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f773" w14:textId="208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
от 4 сентября 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12 августа 2011 года № 532. Зарегистрирован в Министерстве юстиции Республики Казахстан 12 сентября 2011 года № 7185. Утратил силу приказом и.о. Министра здравоохранения Республики Казахстан от 4 ноября 2011 года № 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и.о. Министра здравоохранения РК от 04.11.2011 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Кодекса Республики Казахстан от 18 сентября 2009 года "О здоровье народа и системе здравоохранения",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2011 года № 214 "О внесении изменений и дополнений в постановление Правительства Республики Казахстан от 13 декабря 2010 года № 1350" и совершенствования системы лекарственного обеспечения населения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сентября 2009 года № 446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уровне" (зарегистрирован в Реестре государственной регистрации нормативных правовых актов под № 5799, опубликован в газете "Юридическая газета" от 16 октября 2009 года № 158 (1755))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 государственную регистрацию настоящего приказа в Министерстве юстиции Республики Казахстан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(Бесбалаев К.Б.)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Мусинов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532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2009 года № 446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лекарственных средств и изделий медицинского назначения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бесплатного и льготного обеспечения населения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амбулаторном уровне с определенными заболеваниями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(состояниями) и специализированными лечебными продуктами,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 коэффициентом возмещения 1,0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579"/>
        <w:gridCol w:w="66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 счет средств местных бюджетов: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месяцев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лечение) *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Аптечка матери и ребенка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 года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смешанное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вскармливание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показаниям**, ***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Адаптированные заменители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312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мг/5 мл, 250 мг/5мл;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концентрат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кишечной микрофлоры, капли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суспензии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100 мг/5 мл, 200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100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6 месяцев);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Сальбутамол, аэрозоль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мкг/доза, капсула 4 мг,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небулайзера;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 мг/5 мл, 312/5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мг, 200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суппозитории 80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мазь, 0,25 %;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фарингит/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 мг/5 мл, 312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мг/5 мл,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(диарея)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 пероральных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глюкозо-электролитных 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Смектит, порошок;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Эргокальциферол, раствор масляный;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раствор водный;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375 мг,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оральной суспензии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156,25 мг/5 мл, 228,5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мг/5 мл, 457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мг,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таблетка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суспензии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100 мг/5 мл, 200 мг/5 мл;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Сальбутамол, аэрозоль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мкг/доза, капсула 2 мг; 4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мг,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мг, сироп 15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мг/5 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 0,25 %;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фарингит/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Бензатин бензилпенициллин,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600 000 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375 мг, 625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312 мг/5 мл, 457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диспергируемые таблетки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мг, 500 мг, 1000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(диарея)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 для приготовления пероральных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глюкозо-электролитных растворов,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Смектит, порошок;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Энтеробиоз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Мебендазол, таблетка жевательная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йододефицит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железа, однокомпонентные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комбинированные 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капсула, драже,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не менее 30 мг железа;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драже 50 мг, 100 мг, 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 1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йодид, таблетка 100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мкг;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Железодефицитная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железа, однокомпонентные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комбинированные препараты,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капсула, драже, оральные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содержащие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мг/мл железа;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мг, 100 мг;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 1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желудочно-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кишечного 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(язва желудка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двенадцатиперстной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кишки, гастрит,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Омепразол, капсулы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таблетка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таблетка, капсула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содержанием липазы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таблетки,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500 мг, 1000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пероральная 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 250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125 мг, 250 мг, 375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625 мг, 1000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оральной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156,25 мг/5 мл, 228,5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мг/5 мл, 312 мг/5 мл, 457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мг, 250 мг,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мг, 250 мг, 500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суспензии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100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мг, сироп 15 мг/5 мл, 30 мг/5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мл, раствор 7,5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100 мг, 200 мг,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шипучие 600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раствор,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внутрь, суспензия,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80 мг,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мг, 250 мг;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бронхит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Амброксол, таблетка 30 мг,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мг, сироп 15 мг/5 мл, 30 мг/5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мл, 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200 мг, таблетки шипучие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гранулы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оральной суспензии 125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мг, 200 мг, 300 мг,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 125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мг/5 мл, 200 мг/5 мл;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Беклометазон,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активируемый вдохом 100 мкг/доза,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мкг/доза,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мг, 8 мг,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небулайзера 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аэрозоль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50 мкг/доза,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мкг/доза, 250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Салметерол+Флутиказона пропионат,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25/50 мкг, 25/125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25/250 мкг, порошок для ингаляции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мкг/100 мкг, 50 мкг/250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мкг/500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 100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бромид+фенотерола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гидробромид, раствор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мкг + 250 мкг/мл,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мг, 200 мг, 300 мг;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дигидрат, порошок для ингаляций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пластиковом ингаляторе 160 мкг/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мкг, 80 мкг/4,5 мкг;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гемопоэтических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стволовых клеток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Циклоспорин, капсула 25 мг,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250 мг/4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капсулы 0,5 мг, 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таблетки,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450 мг;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матерей; дети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ВИЧ-инфекция, СПИД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Зидовудин, 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200 мл, 10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мг/мл), концентрат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мг/мл, капсулы,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Зидовудин/ламивудин, таблетки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мг/150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пероральная суспензия 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капсула 30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перорального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мг/мл, 200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400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для детей во флаконе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 300 мг,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20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Нельфинавир,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144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Лопиновир/ритонавир,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орального применения 60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таблетка 200/50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 600 мг;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Гипофизарный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нанизм,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Шерешевского-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Тернера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Соматропин,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 18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МЕ, раствор для инъекций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Раннее половое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Трипторелин,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3,75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Фенилкетонурия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продукты,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и с низким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Церебральный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гранулы 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драже 150 мг,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сироп 100 мл 50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 25 мг, 50 мг;</w:t>
            </w:r>
          </w:p>
        </w:tc>
      </w:tr>
      <w:tr>
        <w:trPr>
          <w:trHeight w:val="585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VIII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250 МЕ; 500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200 МЕ, 250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МЕ, 600 МЕ, 1000 МЕ;</w:t>
            </w:r>
          </w:p>
        </w:tc>
      </w:tr>
      <w:tr>
        <w:trPr>
          <w:trHeight w:val="3105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 астма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Беклометазон, аэрозоль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дозированный,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активируемый вдохом 100 мкг/ доза,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100 мкг/доза,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 4 мг, 8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20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аэрозоль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 + Флутиказона пропионат,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25/50 мкг, 25/125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25/250 мкг, порошок для ингаляции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мкг/100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мкг/250 мкг; 50 мкг/500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Фенотерол, аэрозоль 100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 + фенотерола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гидробромид, раствор для ингаляций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мкг + 250 мкг/мл, аэрозоль,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мг, 200 мг, 300 мг, таблетка,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дигидрат, порошок для ингаляций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пластиковом ингаляторе 160 мкг/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мкг, 80 мкг/4,5 мкг;</w:t>
            </w:r>
          </w:p>
        </w:tc>
      </w:tr>
      <w:tr>
        <w:trPr>
          <w:trHeight w:val="3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Неспецифический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Месалазин, таблетка 0,25 мг;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Тримепиридина гидрохлорид,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в ампуле 1 %, 2 %;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капсула 50 мг,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ампуле 50 мг/1 мл, суппозитории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система терапевтическая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12,5 мкг/ч,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мкг/ч, 50 мкг/ч, 75 мкг/ч;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мкг/ч;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ампула 50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мг, суппозитории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10 мг/2 мл,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 25 мг,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 Химиотерапия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протоколами: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Флуороурацил,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ампуле 5 % по 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фолинат, капсула 15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во флаконах 10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200 мг, 500 мг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 2,5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мг, порошок лиофилизированный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концентрат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инъекций 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мг, концентрат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мг/мл, капсула 400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 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3,75 мг, 11,25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Тиогуанин, таблетка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30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Флударабина фосфат,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50 мг,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5 мг, 10 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Темозоламид, капсула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1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депо-капсула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продленного действия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подкожного введения в шприце-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аппликаторе с защитным механизмом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в/м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250 мг 5 мл, 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 18 млн. ЕД;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капсулы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40 000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капсулы 400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Бевацизумаб, концентрат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флаконах по 400 мг/16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приготовления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30 млн ЕД 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Ломустин, капсулы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 4,5 млн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Ондасетрон, таблетка 4 мг, 8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илео/колостомный калоприемник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комплекте с защитной пастой;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Диазепам, раствор для инъекций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10 мг/2 мл, таблетка 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суспензий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внутримышечного введения,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 мг,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таблетки,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25 мг,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2,5 %, драже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 1,5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мг, 10 мг; масляный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50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мг/2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 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Милнаципрана гидрохлорид,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мг,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капсулы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 75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 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(пролонгированного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действия) 3 мг, 6 мг, 9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 таблетка 0,25, 1,0 мг;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Вальпроевая кислота,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гранулы 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драже 150 мг,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мг, 500 мг, сироп 100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мг/мл (для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Бензобарбитал, таблетка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жевательные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мг, 25 мг,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 25 мг, 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сахарный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Глибенкламид, таблетка 3,5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 30 мг,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 1 мг, 2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мг, 4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 500 мг, 850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 0,5 мг, 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Пиоглитазон, таблетка 15 мг, 30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Метформин/глибенкламид,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мг/2,5 мг, 500 мг/5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Акарбоза, таблетки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микроальбуминурии туба;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несахарный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Десмопрессин, таблетка 0,1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Паркинсона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Тригексифенидил, таблетка 2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карбидопа, таблетка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мг/25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Миастения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Пиридостигмин, таблетка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0,05 %, таблетка 15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и системные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Метотрексат, таблетка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Хлорохин, таблетка 100 мг, 150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виде фосфата или сульфата);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 25 мг,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клапанами сердца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Варфарин, таблетка 2,5 мг;</w:t>
            </w:r>
          </w:p>
        </w:tc>
      </w:tr>
      <w:tr>
        <w:trPr>
          <w:trHeight w:val="30" w:hRule="atLeast"/>
        </w:trPr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Рассеянный склероз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течением)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- бета 1 а, 1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 млн.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млн. МЕ,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9,6 млн. МЕ;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 капсула 25 мг,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драже 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инъекционного раствора 200 мг,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во флаконе;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микофенолат, капсула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гипофиза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Бромокриптин, таблетка 2,5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Акромегалия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подтверждении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диагноза на ЯМРТ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содержании гормона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роста)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Бромокриптин, таблетка 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мкг, 100 мкг,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инъекционного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2 мг, 3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лиофилизированные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во флаконах по 30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высвобождения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мг, 90 мг, 120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Гипотиреоз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Левотироксин, таблетка 25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мкг, 75 мкг, 100 мкг, 125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1 мг/мл во флаконе-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капельнице объемом 15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 5 мг, 10 мг;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Гепато–церебральная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Пеницилламин, таблетка 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мг;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анемию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Цитарабин, лиофилизат/порошок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для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инъекций 100 мг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Амисульприд, таблетки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мг, таблетки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400 мг; Рисперидон,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мг, 2 мг, 3 мг, 4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мл 1 мг/мл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7"/>
        <w:gridCol w:w="3813"/>
        <w:gridCol w:w="7160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 счет средств республиканского бюджета в виде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(субвенций):</w:t>
            </w:r>
          </w:p>
        </w:tc>
      </w:tr>
      <w:tr>
        <w:trPr>
          <w:trHeight w:val="225" w:hRule="atLeast"/>
        </w:trPr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заболеваний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отпускаемых препаратов</w:t>
            </w:r>
          </w:p>
        </w:tc>
      </w:tr>
      <w:tr>
        <w:trPr>
          <w:trHeight w:val="1110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(миастения)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G (человеческий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нормальный) раствор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100 мг/мл - 50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мг/мл - 20 мл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ренальной анемией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Эпоэтин альфа или бетта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ед/шприц-тюбик;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320 мг табл/капс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(гемобластозы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анемия)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Иматиниб 100 мг;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по схемам DOTS-терапии;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сахарный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Инсулин человеческий короткого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во флаконах,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короткого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в картриджах,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ед/мл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ультракороткого действия раствор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ед/мл в картриджах по 3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(средний) 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(средний) в картриджах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- 3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в комбинации с инсулином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короткого действия 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(30/70) суспензия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в комбинации с инсулином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короткого действия (30/70)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суточного (безпикового)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аналог человеческого,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ультракороткого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комбинации с инсулином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3,0 мл (300 ед);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микроальбуминурии тубе,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доставки, средства контроля-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глюкометр+тест полосы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глюкометру (для 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получающих инсулинотерапию);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«В» и «С»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Интерферон альфа 2в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18 млн МЕ/3мл (6 доз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млн МЕ);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3 млн МЕ/0,5мл, 4,5 млн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МЕ/0,5мл;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2в 50 мкг,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мкг, 100 мкг, 120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 180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Рибаверин капсулы/таблетки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</w:t>
            </w:r>
          </w:p>
        </w:tc>
      </w:tr>
      <w:tr>
        <w:trPr>
          <w:trHeight w:val="1110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 VIII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250 МЕ, 500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IX концентрат,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200 МЕ, 250 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МЕ, 600 МЕ, 1000 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250, 500, 1000;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1,2 и 2,4;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антикоогулярный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500 ЕД;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ВИЧ-инфекция, СПИД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Зидовудин, капсулы 250 и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 300 мг,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 концентрированный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мг/мл, 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10 мг/мл (50 мг/5мл),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раствор для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5 мг/мл, 240 мл, сироп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 5 мг/мл, таблетки 100 и 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Зидовудин/ламивудин, 300/150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оболочкой, сироп;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 200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Ставудин, капсула 30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1 мг/мл, 200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Диданозин, таблетка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мг, 400 мг, порошок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Нельфинавир, таблетка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144 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Лопиновир/ритонавир,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орального применения 60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таблетка 200/50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таблетка,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Ритонавир, капсулы мягкие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мг; сироп 80 мг/мл</w:t>
            </w:r>
          </w:p>
        </w:tc>
      </w:tr>
      <w:tr>
        <w:trPr>
          <w:trHeight w:val="1110" w:hRule="atLeast"/>
        </w:trPr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(муковисцидоз)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Дорназа альфа,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ингаляций, 2,5 мл;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иньекций и ингаляций во флаконе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мг;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Тиамфеникола глицинат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ацетилцистеинат,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 и ингаляций во флаконе,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капсулы, 150 мг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мг;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Гоше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Имиглюцераза, лиофилизат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и 400 ЕД;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Синдром Хантера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сахаридоз)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Ларонидаза, концентрат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инфузий, 100 ЕД/мл;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раствор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инъекций, 6 мг/3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раствор для инъекций,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мг/1 мл;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Перечень абсолютных медицинских и социальных показаний для перевода ребенка до 1 года жизни на ранее искусственное вскармливание.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Перечень относительных медицинских и социальных показаний для перевода ребенка до 1 года жизни на ранее искусственное/смешанное вскармливание.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532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2009 года № 446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Перечень лекарственных средств и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назначения для льготного обеспечения отдельных категорий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населения в рамках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медицинской помощи на амбулаторном уровне с определенными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заболеваниями (состояниями), с коэффициентом возмещения 0,5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10042"/>
      </w:tblGrid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Ишемическая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сердца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Метопролол, таблетка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Корведилол, таблетка 6,25 мг, 12,5 мг, 25 мг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кардиолога, для пациентов с сопутствующей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сердечной 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таблетка короткого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пролонгированного действия 10 мг, 20 мг, 40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мг, аэрозоль;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 75 мг, 100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Клопидогрель, таблетка, покрытая оболочкой 75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назначению кардиолога, 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непереносимостью ацетилсалициловой кислоты,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коронарного шунтирования и стентирования, ОИМ);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 капсула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гидрохлорид, таблетка 40 мг, 80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 10 мг, 20 мг, 30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 10 мг, 20 мг (для пациентов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сопутствующей сердечной недостаточностью,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Триметазидин, таблетка, покрытая оболочкой 20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 10 мг, 20 мг, 40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Розувастатин, таблетка покрытая оболочкой 10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Изосорбид-5-мононитрат, таблетки 20 мг, 40 мг, 60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40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Дилтиазем, таблетка 30 мг, 60 мг, 90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Фенофибрат, капсула 200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Эналаприл, таблетка 2,5 мг, 5 мг, 10 мг, раствор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 1,25 мг/1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таблетка 5 мг, 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 50 мг,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Корведилол, таблетка 6,25 мг, 12,5 мг, 25 мг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кардиолога, для пациентов с сопутствующей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сердечной недостаточностью);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 5 мг, 10 мг (по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кардиолога, для пациентов с сопутствующей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сердечной недостаточностью, с заболеваниями легких);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 2,5 мг, пролонгированного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1,5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 мезилат, таблетка покрытая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мг,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Нифедипин, таблетка 10 мг, 20 мг, 30 мг, 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 0,2 мг, 0,4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 8 мг, 16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таблетка 80 мг, 160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калия/гидрохлортиазид 50 мг/12,5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легких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Фенотерола гидробромид + ипратропия гидробромид,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 + 250 мкг/мл, аэрозоль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мкг + 21 мкг/доза;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Теофиллин, таблетка, капсула 100 мг, 200 мг, 300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капсула ретард 350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Будесонид+Формотерола фумарата дигидрат, порошок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ингаляций в пластиковом ингаляторе 160 мкг/4,5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мкг, 80 мкг/4,5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 приготовления раствора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приема внутрь 200 мг, таблетки 600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капсулы для ингаляций 18 мкг;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Амоксициллин+клавулоновая кислота, диспергируемые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мг, 250 мг 500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Амоксициллин+клавулановая кислота, таблетка 625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диспергируемые таблетки 125 мг,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 500 мг, капсула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Амброксол, таблетка 30 мг, 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мг/2 мл в ампуле, сироп 15 мг/5 мл, 30 мг/5 мл,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 мг/мл;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 гранулы для приготовления раствора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внутрь 200 мг, таблетки шипучие 600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Язвенная болезнь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Амоксициллин, диспергируемые таблетки 125 мг, 250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мг, капсула 250 мг, 500 мг, пероральная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 250 мг, 500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 120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 20 мг, 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 40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Периндоприл, таблетка 4 мг, 5 мг, 8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Невиболол, таблетка 2,5 мг, 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Валсартан+гидрохлортиазид, таблетки, покрытые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пленочной оболочкой 80 мг/12,5 мг, 160 мг/12,5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 8 мг, 16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 25 мг, капсулы 100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Эналаприл+гидрохлортиазид, таблетка 10 мг + 25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 + 12,5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 2,5 мг, 5 мг, 10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калия+гидрохлоротиазид таблетка 50 мг/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 мг, 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таблетки 0,25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таблетки 40 мг;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Аритмии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Амиодарон, таблетки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 150 мг, 300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Этацизин, таблетка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Соталол, таблетка 160 мг, раствор в ампулах 5 мл;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 2,5 мг, 3 мг, 5 мг;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