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44481" w14:textId="84444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Председателя Агентства Республики Казахстан по статистике от 29 сентября 2010 года № 275 "Об утверждении статистических форм и инструкций по их заполнению общегосударственных статистических наблюдений по статистике торговли и инструкций по их заполнению"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статистике от 4 августа 2011 года № 213. Зарегистрирован в Министерстве юстиции Республики Казахстан 23 сентября 2011 года № 7199. Утратил силу приказом Председателя Агентства Республики Казахстан по статистике от 2 августа 2013 года № 174 </w:t>
      </w:r>
    </w:p>
    <w:p>
      <w:pPr>
        <w:spacing w:after="0"/>
        <w:ind w:left="0"/>
        <w:jc w:val="both"/>
      </w:pPr>
      <w:r>
        <w:rPr>
          <w:rFonts w:ascii="Times New Roman"/>
          <w:b w:val="false"/>
          <w:i w:val="false"/>
          <w:color w:val="ff0000"/>
          <w:sz w:val="28"/>
        </w:rPr>
        <w:t>      Сноска. Утратил силу приказом Председателя Агентства РК по статистике от 02.08.2013 </w:t>
      </w:r>
      <w:r>
        <w:rPr>
          <w:rFonts w:ascii="Times New Roman"/>
          <w:b w:val="false"/>
          <w:i w:val="false"/>
          <w:color w:val="ff0000"/>
          <w:sz w:val="28"/>
        </w:rPr>
        <w:t>№ 174</w:t>
      </w:r>
      <w:r>
        <w:rPr>
          <w:rFonts w:ascii="Times New Roman"/>
          <w:b w:val="false"/>
          <w:i w:val="false"/>
          <w:color w:val="ff0000"/>
          <w:sz w:val="28"/>
        </w:rPr>
        <w:t> (вводится в действие с 01.01.2014).</w:t>
      </w:r>
    </w:p>
    <w:bookmarkStart w:name="z2" w:id="0"/>
    <w:p>
      <w:pPr>
        <w:spacing w:after="0"/>
        <w:ind w:left="0"/>
        <w:jc w:val="both"/>
      </w:pPr>
      <w:r>
        <w:rPr>
          <w:rFonts w:ascii="Times New Roman"/>
          <w:b w:val="false"/>
          <w:i w:val="false"/>
          <w:color w:val="000000"/>
          <w:sz w:val="28"/>
        </w:rPr>
        <w:t>      В соответствии с подпунктами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12 Закона Республики Казахстан «О государственной статистике»,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статистике от 29 сентября 2010 года № 275 «Об утверждении статистических форм и инструкций по их заполнению общегосударственных статистических наблюдений по статистике торговли» (зарегистрированный в Реестре государственной регистрации нормативных правовых актов под № 6603, опубликованный в газете «Казахстанская правда» от 3 февраля 2011 года № 38-39 (26459-26460), от 5 февраля 2011 года № 42-43 (26463-26464), от 8 февраля 2011 года № 44-45 (26465-26466) следующие изменения:</w:t>
      </w:r>
      <w:r>
        <w:br/>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подпункты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«3) статистическую форму общегосударственного статистического наблюдения «Отчет предприятия, оказывающего услуги в сфере торговли, общественного питания и ремонта автотранспортных средств» (код 0651102, индекс 1-ВТ, периодичность квартальная),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r>
        <w:br/>
      </w:r>
      <w:r>
        <w:rPr>
          <w:rFonts w:ascii="Times New Roman"/>
          <w:b w:val="false"/>
          <w:i w:val="false"/>
          <w:color w:val="000000"/>
          <w:sz w:val="28"/>
        </w:rPr>
        <w:t>
      4) Инструкцию по заполнению статистической формы общегосударственного статистического наблюдения «Отчет предприятия, оказывающего услуги в сфере торговли, общественного питания и ремонта автотранспортных средств» (код 0651102, индекс 1-ВТ, периодичность квартальная),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подпункты </w:t>
      </w:r>
      <w:r>
        <w:rPr>
          <w:rFonts w:ascii="Times New Roman"/>
          <w:b w:val="false"/>
          <w:i w:val="false"/>
          <w:color w:val="000000"/>
          <w:sz w:val="28"/>
        </w:rPr>
        <w:t>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«17) статистическую форму общегосударственного статистического наблюдения «Отчет о деятельности автозаправочных и газозаправочных станций» (код 0711104, индекс G003, периодичность годовая),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настоящему приказу;</w:t>
      </w:r>
      <w:r>
        <w:br/>
      </w:r>
      <w:r>
        <w:rPr>
          <w:rFonts w:ascii="Times New Roman"/>
          <w:b w:val="false"/>
          <w:i w:val="false"/>
          <w:color w:val="000000"/>
          <w:sz w:val="28"/>
        </w:rPr>
        <w:t>
      18) Инструкцию по заполнению статистической формы общегосударственного статистического наблюдения «Отчет о деятельности автозаправочных и газозаправочных станций» (код 0711104, индекс G003, периодичность годовая),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приложения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xml:space="preserve"> изложить в следующей редакции согласно приложениям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xml:space="preserve">
      2. Департаменту правового и организационного обеспечения совместно с Департаментом стратегического развития Агентства Республики Казахстан по статистике обеспечить в установленном законодательством порядке: </w:t>
      </w:r>
      <w:r>
        <w:br/>
      </w:r>
      <w:r>
        <w:rPr>
          <w:rFonts w:ascii="Times New Roman"/>
          <w:b w:val="false"/>
          <w:i w:val="false"/>
          <w:color w:val="000000"/>
          <w:sz w:val="28"/>
        </w:rPr>
        <w:t>
</w:t>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официальное опубликование в средствах массовой информации настоящего приказа после его государственной регистрации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3. Департаменту стратегического развития Агентства Республики Казахстан по статистике довести настоящий приказ до сведения структурных подразделений и территориальных органов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приказа возложить на Ответственного секретаря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sz w:val="28"/>
        </w:rPr>
        <w:t>
      5. Настоящий приказ подлежит опубликованию и вводится в действие с 1 января 2012 года.</w:t>
      </w:r>
    </w:p>
    <w:bookmarkEnd w:id="0"/>
    <w:p>
      <w:pPr>
        <w:spacing w:after="0"/>
        <w:ind w:left="0"/>
        <w:jc w:val="both"/>
      </w:pPr>
      <w:r>
        <w:rPr>
          <w:rFonts w:ascii="Times New Roman"/>
          <w:b w:val="false"/>
          <w:i/>
          <w:color w:val="000000"/>
          <w:sz w:val="28"/>
        </w:rPr>
        <w:t>      Председатель                               А. Смаилов</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Исполняющий обязанности</w:t>
      </w:r>
      <w:r>
        <w:br/>
      </w:r>
      <w:r>
        <w:rPr>
          <w:rFonts w:ascii="Times New Roman"/>
          <w:b w:val="false"/>
          <w:i w:val="false"/>
          <w:color w:val="000000"/>
          <w:sz w:val="28"/>
        </w:rPr>
        <w:t>
</w:t>
      </w:r>
      <w:r>
        <w:rPr>
          <w:rFonts w:ascii="Times New Roman"/>
          <w:b w:val="false"/>
          <w:i/>
          <w:color w:val="000000"/>
          <w:sz w:val="28"/>
        </w:rPr>
        <w:t>      Министра экономического развития</w:t>
      </w:r>
      <w:r>
        <w:br/>
      </w:r>
      <w:r>
        <w:rPr>
          <w:rFonts w:ascii="Times New Roman"/>
          <w:b w:val="false"/>
          <w:i w:val="false"/>
          <w:color w:val="000000"/>
          <w:sz w:val="28"/>
        </w:rPr>
        <w:t>
</w:t>
      </w:r>
      <w:r>
        <w:rPr>
          <w:rFonts w:ascii="Times New Roman"/>
          <w:b w:val="false"/>
          <w:i/>
          <w:color w:val="000000"/>
          <w:sz w:val="28"/>
        </w:rPr>
        <w:t>      и торговли Республики Казахстан</w:t>
      </w:r>
      <w:r>
        <w:br/>
      </w:r>
      <w:r>
        <w:rPr>
          <w:rFonts w:ascii="Times New Roman"/>
          <w:b w:val="false"/>
          <w:i w:val="false"/>
          <w:color w:val="000000"/>
          <w:sz w:val="28"/>
        </w:rPr>
        <w:t>
</w:t>
      </w:r>
      <w:r>
        <w:rPr>
          <w:rFonts w:ascii="Times New Roman"/>
          <w:b w:val="false"/>
          <w:i/>
          <w:color w:val="000000"/>
          <w:sz w:val="28"/>
        </w:rPr>
        <w:t>      ________________ Д. Шаженова</w:t>
      </w:r>
      <w:r>
        <w:br/>
      </w:r>
      <w:r>
        <w:rPr>
          <w:rFonts w:ascii="Times New Roman"/>
          <w:b w:val="false"/>
          <w:i w:val="false"/>
          <w:color w:val="000000"/>
          <w:sz w:val="28"/>
        </w:rPr>
        <w:t>
</w:t>
      </w:r>
      <w:r>
        <w:rPr>
          <w:rFonts w:ascii="Times New Roman"/>
          <w:b w:val="false"/>
          <w:i/>
          <w:color w:val="000000"/>
          <w:sz w:val="28"/>
        </w:rPr>
        <w:t>      1 cентября 2011 года</w:t>
      </w:r>
    </w:p>
    <w:bookmarkStart w:name="z18"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Агентства Республики Казахстан</w:t>
      </w:r>
      <w:r>
        <w:br/>
      </w:r>
      <w:r>
        <w:rPr>
          <w:rFonts w:ascii="Times New Roman"/>
          <w:b w:val="false"/>
          <w:i w:val="false"/>
          <w:color w:val="000000"/>
          <w:sz w:val="28"/>
        </w:rPr>
        <w:t xml:space="preserve">
по статистике от 4 августа </w:t>
      </w:r>
      <w:r>
        <w:br/>
      </w:r>
      <w:r>
        <w:rPr>
          <w:rFonts w:ascii="Times New Roman"/>
          <w:b w:val="false"/>
          <w:i w:val="false"/>
          <w:color w:val="000000"/>
          <w:sz w:val="28"/>
        </w:rPr>
        <w:t xml:space="preserve">
2011 года № 213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3"/>
        <w:gridCol w:w="31"/>
        <w:gridCol w:w="5263"/>
        <w:gridCol w:w="4373"/>
      </w:tblGrid>
      <w:tr>
        <w:trPr>
          <w:trHeight w:val="285" w:hRule="atLeast"/>
        </w:trPr>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907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90700" cy="11938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w:t>
            </w:r>
            <w:r>
              <w:br/>
            </w:r>
            <w:r>
              <w:rPr>
                <w:rFonts w:ascii="Times New Roman"/>
                <w:b w:val="false"/>
                <w:i w:val="false"/>
                <w:color w:val="000000"/>
                <w:sz w:val="20"/>
              </w:rPr>
              <w:t>
</w:t>
            </w:r>
            <w:r>
              <w:rPr>
                <w:rFonts w:ascii="Times New Roman"/>
                <w:b/>
                <w:i w:val="false"/>
                <w:color w:val="000000"/>
                <w:sz w:val="20"/>
              </w:rPr>
              <w:t>органдары құпиялылығына</w:t>
            </w:r>
            <w:r>
              <w:br/>
            </w:r>
            <w:r>
              <w:rPr>
                <w:rFonts w:ascii="Times New Roman"/>
                <w:b w:val="false"/>
                <w:i w:val="false"/>
                <w:color w:val="000000"/>
                <w:sz w:val="20"/>
              </w:rPr>
              <w:t>
</w:t>
            </w:r>
            <w:r>
              <w:rPr>
                <w:rFonts w:ascii="Times New Roman"/>
                <w:b/>
                <w:i w:val="false"/>
                <w:color w:val="000000"/>
                <w:sz w:val="20"/>
              </w:rPr>
              <w:t>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w:t>
            </w:r>
            <w:r>
              <w:br/>
            </w:r>
            <w:r>
              <w:rPr>
                <w:rFonts w:ascii="Times New Roman"/>
                <w:b w:val="false"/>
                <w:i w:val="false"/>
                <w:color w:val="000000"/>
                <w:sz w:val="20"/>
              </w:rPr>
              <w:t>
</w:t>
            </w:r>
            <w:r>
              <w:rPr>
                <w:rFonts w:ascii="Times New Roman"/>
                <w:b w:val="false"/>
                <w:i w:val="false"/>
                <w:color w:val="000000"/>
                <w:sz w:val="20"/>
              </w:rPr>
              <w:t>органами государственной</w:t>
            </w:r>
            <w:r>
              <w:br/>
            </w:r>
            <w:r>
              <w:rPr>
                <w:rFonts w:ascii="Times New Roman"/>
                <w:b w:val="false"/>
                <w:i w:val="false"/>
                <w:color w:val="000000"/>
                <w:sz w:val="20"/>
              </w:rPr>
              <w:t>
</w:t>
            </w:r>
            <w:r>
              <w:rPr>
                <w:rFonts w:ascii="Times New Roman"/>
                <w:b w:val="false"/>
                <w:i w:val="false"/>
                <w:color w:val="000000"/>
                <w:sz w:val="20"/>
              </w:rPr>
              <w:t>статистики</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w:t>
            </w:r>
            <w:r>
              <w:br/>
            </w:r>
            <w:r>
              <w:rPr>
                <w:rFonts w:ascii="Times New Roman"/>
                <w:b w:val="false"/>
                <w:i w:val="false"/>
                <w:color w:val="000000"/>
                <w:sz w:val="20"/>
              </w:rPr>
              <w:t>
</w:t>
            </w:r>
            <w:r>
              <w:rPr>
                <w:rFonts w:ascii="Times New Roman"/>
                <w:b/>
                <w:i w:val="false"/>
                <w:color w:val="000000"/>
                <w:sz w:val="20"/>
              </w:rPr>
              <w:t>Республикасы</w:t>
            </w:r>
            <w:r>
              <w:br/>
            </w:r>
            <w:r>
              <w:rPr>
                <w:rFonts w:ascii="Times New Roman"/>
                <w:b w:val="false"/>
                <w:i w:val="false"/>
                <w:color w:val="000000"/>
                <w:sz w:val="20"/>
              </w:rPr>
              <w:t>
</w:t>
            </w:r>
            <w:r>
              <w:rPr>
                <w:rFonts w:ascii="Times New Roman"/>
                <w:b/>
                <w:i w:val="false"/>
                <w:color w:val="000000"/>
                <w:sz w:val="20"/>
              </w:rPr>
              <w:t>Статистика агенттігі</w:t>
            </w:r>
            <w:r>
              <w:br/>
            </w:r>
            <w:r>
              <w:rPr>
                <w:rFonts w:ascii="Times New Roman"/>
                <w:b w:val="false"/>
                <w:i w:val="false"/>
                <w:color w:val="000000"/>
                <w:sz w:val="20"/>
              </w:rPr>
              <w:t>
</w:t>
            </w:r>
            <w:r>
              <w:rPr>
                <w:rFonts w:ascii="Times New Roman"/>
                <w:b/>
                <w:i w:val="false"/>
                <w:color w:val="000000"/>
                <w:sz w:val="20"/>
              </w:rPr>
              <w:t>Төрағасының 2010</w:t>
            </w:r>
            <w:r>
              <w:br/>
            </w:r>
            <w:r>
              <w:rPr>
                <w:rFonts w:ascii="Times New Roman"/>
                <w:b w:val="false"/>
                <w:i w:val="false"/>
                <w:color w:val="000000"/>
                <w:sz w:val="20"/>
              </w:rPr>
              <w:t>
</w:t>
            </w:r>
            <w:r>
              <w:rPr>
                <w:rFonts w:ascii="Times New Roman"/>
                <w:b/>
                <w:i w:val="false"/>
                <w:color w:val="000000"/>
                <w:sz w:val="20"/>
              </w:rPr>
              <w:t>жылғы 29 қыркүйектегі</w:t>
            </w:r>
            <w:r>
              <w:br/>
            </w:r>
            <w:r>
              <w:rPr>
                <w:rFonts w:ascii="Times New Roman"/>
                <w:b w:val="false"/>
                <w:i w:val="false"/>
                <w:color w:val="000000"/>
                <w:sz w:val="20"/>
              </w:rPr>
              <w:t>
</w:t>
            </w:r>
            <w:r>
              <w:rPr>
                <w:rFonts w:ascii="Times New Roman"/>
                <w:b/>
                <w:i w:val="false"/>
                <w:color w:val="000000"/>
                <w:sz w:val="20"/>
              </w:rPr>
              <w:t>№ 275 бұйрығына</w:t>
            </w:r>
            <w:r>
              <w:br/>
            </w:r>
            <w:r>
              <w:rPr>
                <w:rFonts w:ascii="Times New Roman"/>
                <w:b w:val="false"/>
                <w:i w:val="false"/>
                <w:color w:val="000000"/>
                <w:sz w:val="20"/>
              </w:rPr>
              <w:t>
</w:t>
            </w:r>
            <w:r>
              <w:rPr>
                <w:rFonts w:ascii="Times New Roman"/>
                <w:b/>
                <w:i w:val="false"/>
                <w:color w:val="000000"/>
                <w:sz w:val="20"/>
              </w:rPr>
              <w:t>3-қосымша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w:t>
            </w:r>
            <w:r>
              <w:br/>
            </w:r>
            <w:r>
              <w:rPr>
                <w:rFonts w:ascii="Times New Roman"/>
                <w:b w:val="false"/>
                <w:i w:val="false"/>
                <w:color w:val="000000"/>
                <w:sz w:val="20"/>
              </w:rPr>
              <w:t>
</w:t>
            </w:r>
            <w:r>
              <w:rPr>
                <w:rFonts w:ascii="Times New Roman"/>
                <w:b/>
                <w:i w:val="false"/>
                <w:color w:val="000000"/>
                <w:sz w:val="20"/>
              </w:rPr>
              <w:t>байқау бойынша статистикалық</w:t>
            </w:r>
            <w:r>
              <w:br/>
            </w:r>
            <w:r>
              <w:rPr>
                <w:rFonts w:ascii="Times New Roman"/>
                <w:b w:val="false"/>
                <w:i w:val="false"/>
                <w:color w:val="000000"/>
                <w:sz w:val="20"/>
              </w:rPr>
              <w:t>
</w:t>
            </w:r>
            <w:r>
              <w:rPr>
                <w:rFonts w:ascii="Times New Roman"/>
                <w:b/>
                <w:i w:val="false"/>
                <w:color w:val="000000"/>
                <w:sz w:val="20"/>
              </w:rPr>
              <w:t>нысан</w:t>
            </w:r>
            <w:r>
              <w:br/>
            </w:r>
            <w:r>
              <w:rPr>
                <w:rFonts w:ascii="Times New Roman"/>
                <w:b w:val="false"/>
                <w:i w:val="false"/>
                <w:color w:val="000000"/>
                <w:sz w:val="20"/>
              </w:rPr>
              <w:t>
</w:t>
            </w:r>
            <w:r>
              <w:rPr>
                <w:rFonts w:ascii="Times New Roman"/>
                <w:b w:val="false"/>
                <w:i w:val="false"/>
                <w:color w:val="000000"/>
                <w:sz w:val="20"/>
              </w:rPr>
              <w:t>Статистическая форма по</w:t>
            </w:r>
            <w:r>
              <w:br/>
            </w:r>
            <w:r>
              <w:rPr>
                <w:rFonts w:ascii="Times New Roman"/>
                <w:b w:val="false"/>
                <w:i w:val="false"/>
                <w:color w:val="000000"/>
                <w:sz w:val="20"/>
              </w:rPr>
              <w:t>
</w:t>
            </w:r>
            <w:r>
              <w:rPr>
                <w:rFonts w:ascii="Times New Roman"/>
                <w:b w:val="false"/>
                <w:i w:val="false"/>
                <w:color w:val="000000"/>
                <w:sz w:val="20"/>
              </w:rPr>
              <w:t>общегосударственному</w:t>
            </w:r>
            <w:r>
              <w:br/>
            </w:r>
            <w:r>
              <w:rPr>
                <w:rFonts w:ascii="Times New Roman"/>
                <w:b w:val="false"/>
                <w:i w:val="false"/>
                <w:color w:val="000000"/>
                <w:sz w:val="20"/>
              </w:rPr>
              <w:t>
</w:t>
            </w:r>
            <w:r>
              <w:rPr>
                <w:rFonts w:ascii="Times New Roman"/>
                <w:b w:val="false"/>
                <w:i w:val="false"/>
                <w:color w:val="000000"/>
                <w:sz w:val="20"/>
              </w:rPr>
              <w:t>статистическому наблюдению</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3 к</w:t>
            </w:r>
            <w:r>
              <w:br/>
            </w:r>
            <w:r>
              <w:rPr>
                <w:rFonts w:ascii="Times New Roman"/>
                <w:b w:val="false"/>
                <w:i w:val="false"/>
                <w:color w:val="000000"/>
                <w:sz w:val="20"/>
              </w:rPr>
              <w:t>
</w:t>
            </w:r>
            <w:r>
              <w:rPr>
                <w:rFonts w:ascii="Times New Roman"/>
                <w:b w:val="false"/>
                <w:i w:val="false"/>
                <w:color w:val="000000"/>
                <w:sz w:val="20"/>
              </w:rPr>
              <w:t>приказу Председателя</w:t>
            </w:r>
            <w:r>
              <w:br/>
            </w:r>
            <w:r>
              <w:rPr>
                <w:rFonts w:ascii="Times New Roman"/>
                <w:b w:val="false"/>
                <w:i w:val="false"/>
                <w:color w:val="000000"/>
                <w:sz w:val="20"/>
              </w:rPr>
              <w:t>
</w:t>
            </w:r>
            <w:r>
              <w:rPr>
                <w:rFonts w:ascii="Times New Roman"/>
                <w:b w:val="false"/>
                <w:i w:val="false"/>
                <w:color w:val="000000"/>
                <w:sz w:val="20"/>
              </w:rPr>
              <w:t>Агентства Республики</w:t>
            </w:r>
            <w:r>
              <w:br/>
            </w:r>
            <w:r>
              <w:rPr>
                <w:rFonts w:ascii="Times New Roman"/>
                <w:b w:val="false"/>
                <w:i w:val="false"/>
                <w:color w:val="000000"/>
                <w:sz w:val="20"/>
              </w:rPr>
              <w:t>
</w:t>
            </w:r>
            <w:r>
              <w:rPr>
                <w:rFonts w:ascii="Times New Roman"/>
                <w:b w:val="false"/>
                <w:i w:val="false"/>
                <w:color w:val="000000"/>
                <w:sz w:val="20"/>
              </w:rPr>
              <w:t>Казахстан по</w:t>
            </w:r>
            <w:r>
              <w:br/>
            </w:r>
            <w:r>
              <w:rPr>
                <w:rFonts w:ascii="Times New Roman"/>
                <w:b w:val="false"/>
                <w:i w:val="false"/>
                <w:color w:val="000000"/>
                <w:sz w:val="20"/>
              </w:rPr>
              <w:t>
</w:t>
            </w:r>
            <w:r>
              <w:rPr>
                <w:rFonts w:ascii="Times New Roman"/>
                <w:b w:val="false"/>
                <w:i w:val="false"/>
                <w:color w:val="000000"/>
                <w:sz w:val="20"/>
              </w:rPr>
              <w:t>статистике от 29</w:t>
            </w:r>
            <w:r>
              <w:br/>
            </w:r>
            <w:r>
              <w:rPr>
                <w:rFonts w:ascii="Times New Roman"/>
                <w:b w:val="false"/>
                <w:i w:val="false"/>
                <w:color w:val="000000"/>
                <w:sz w:val="20"/>
              </w:rPr>
              <w:t>
</w:t>
            </w:r>
            <w:r>
              <w:rPr>
                <w:rFonts w:ascii="Times New Roman"/>
                <w:b w:val="false"/>
                <w:i w:val="false"/>
                <w:color w:val="000000"/>
                <w:sz w:val="20"/>
              </w:rPr>
              <w:t>сентября 2010 года №</w:t>
            </w:r>
            <w:r>
              <w:br/>
            </w:r>
            <w:r>
              <w:rPr>
                <w:rFonts w:ascii="Times New Roman"/>
                <w:b w:val="false"/>
                <w:i w:val="false"/>
                <w:color w:val="000000"/>
                <w:sz w:val="20"/>
              </w:rPr>
              <w:t>
</w:t>
            </w:r>
            <w:r>
              <w:rPr>
                <w:rFonts w:ascii="Times New Roman"/>
                <w:b w:val="false"/>
                <w:i w:val="false"/>
                <w:color w:val="000000"/>
                <w:sz w:val="20"/>
              </w:rPr>
              <w:t>275</w:t>
            </w:r>
          </w:p>
        </w:tc>
      </w:tr>
      <w:tr>
        <w:trPr>
          <w:trHeight w:val="57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w:t>
            </w:r>
            <w:r>
              <w:br/>
            </w:r>
            <w:r>
              <w:rPr>
                <w:rFonts w:ascii="Times New Roman"/>
                <w:b w:val="false"/>
                <w:i w:val="false"/>
                <w:color w:val="000000"/>
                <w:sz w:val="20"/>
              </w:rPr>
              <w:t>
</w:t>
            </w:r>
            <w:r>
              <w:rPr>
                <w:rFonts w:ascii="Times New Roman"/>
                <w:b/>
                <w:i w:val="false"/>
                <w:color w:val="000000"/>
                <w:sz w:val="20"/>
              </w:rPr>
              <w:t>тапсырылады</w:t>
            </w:r>
            <w:r>
              <w:br/>
            </w:r>
            <w:r>
              <w:rPr>
                <w:rFonts w:ascii="Times New Roman"/>
                <w:b w:val="false"/>
                <w:i w:val="false"/>
                <w:color w:val="000000"/>
                <w:sz w:val="20"/>
              </w:rPr>
              <w:t>
</w:t>
            </w:r>
            <w:r>
              <w:rPr>
                <w:rFonts w:ascii="Times New Roman"/>
                <w:b w:val="false"/>
                <w:i w:val="false"/>
                <w:color w:val="000000"/>
                <w:sz w:val="20"/>
              </w:rPr>
              <w:t>Представляется</w:t>
            </w:r>
            <w:r>
              <w:br/>
            </w:r>
            <w:r>
              <w:rPr>
                <w:rFonts w:ascii="Times New Roman"/>
                <w:b w:val="false"/>
                <w:i w:val="false"/>
                <w:color w:val="000000"/>
                <w:sz w:val="20"/>
              </w:rPr>
              <w:t>
</w:t>
            </w:r>
            <w:r>
              <w:rPr>
                <w:rFonts w:ascii="Times New Roman"/>
                <w:b w:val="false"/>
                <w:i w:val="false"/>
                <w:color w:val="000000"/>
                <w:sz w:val="20"/>
              </w:rPr>
              <w:t>территориальному</w:t>
            </w:r>
            <w:r>
              <w:br/>
            </w:r>
            <w:r>
              <w:rPr>
                <w:rFonts w:ascii="Times New Roman"/>
                <w:b w:val="false"/>
                <w:i w:val="false"/>
                <w:color w:val="000000"/>
                <w:sz w:val="20"/>
              </w:rPr>
              <w:t>
</w:t>
            </w:r>
            <w:r>
              <w:rPr>
                <w:rFonts w:ascii="Times New Roman"/>
                <w:b w:val="false"/>
                <w:i w:val="false"/>
                <w:color w:val="000000"/>
                <w:sz w:val="20"/>
              </w:rPr>
              <w:t>органу</w:t>
            </w:r>
            <w:r>
              <w:br/>
            </w:r>
            <w:r>
              <w:rPr>
                <w:rFonts w:ascii="Times New Roman"/>
                <w:b w:val="false"/>
                <w:i w:val="false"/>
                <w:color w:val="000000"/>
                <w:sz w:val="20"/>
              </w:rPr>
              <w:t>
</w:t>
            </w:r>
            <w:r>
              <w:rPr>
                <w:rFonts w:ascii="Times New Roman"/>
                <w:b/>
                <w:i w:val="false"/>
                <w:color w:val="000000"/>
                <w:sz w:val="20"/>
              </w:rPr>
              <w:t>Статистикалық</w:t>
            </w:r>
            <w:r>
              <w:br/>
            </w:r>
            <w:r>
              <w:rPr>
                <w:rFonts w:ascii="Times New Roman"/>
                <w:b w:val="false"/>
                <w:i w:val="false"/>
                <w:color w:val="000000"/>
                <w:sz w:val="20"/>
              </w:rPr>
              <w:t>
</w:t>
            </w:r>
            <w:r>
              <w:rPr>
                <w:rFonts w:ascii="Times New Roman"/>
                <w:b/>
                <w:i w:val="false"/>
                <w:color w:val="000000"/>
                <w:sz w:val="20"/>
              </w:rPr>
              <w:t>нысанды</w:t>
            </w:r>
            <w:r>
              <w:br/>
            </w:r>
            <w:r>
              <w:rPr>
                <w:rFonts w:ascii="Times New Roman"/>
                <w:b w:val="false"/>
                <w:i w:val="false"/>
                <w:color w:val="000000"/>
                <w:sz w:val="20"/>
              </w:rPr>
              <w:t>
</w:t>
            </w:r>
            <w:r>
              <w:rPr>
                <w:rFonts w:ascii="Times New Roman"/>
                <w:b/>
                <w:i w:val="false"/>
                <w:color w:val="000000"/>
                <w:sz w:val="20"/>
              </w:rPr>
              <w:t>www.stat.gov.kz</w:t>
            </w:r>
            <w:r>
              <w:br/>
            </w:r>
            <w:r>
              <w:rPr>
                <w:rFonts w:ascii="Times New Roman"/>
                <w:b w:val="false"/>
                <w:i w:val="false"/>
                <w:color w:val="000000"/>
                <w:sz w:val="20"/>
              </w:rPr>
              <w:t>
</w:t>
            </w:r>
            <w:r>
              <w:rPr>
                <w:rFonts w:ascii="Times New Roman"/>
                <w:b/>
                <w:i w:val="false"/>
                <w:color w:val="000000"/>
                <w:sz w:val="20"/>
              </w:rPr>
              <w:t>сайтынан алуға</w:t>
            </w:r>
            <w:r>
              <w:br/>
            </w:r>
            <w:r>
              <w:rPr>
                <w:rFonts w:ascii="Times New Roman"/>
                <w:b w:val="false"/>
                <w:i w:val="false"/>
                <w:color w:val="000000"/>
                <w:sz w:val="20"/>
              </w:rPr>
              <w:t>
</w:t>
            </w:r>
            <w:r>
              <w:rPr>
                <w:rFonts w:ascii="Times New Roman"/>
                <w:b/>
                <w:i w:val="false"/>
                <w:color w:val="000000"/>
                <w:sz w:val="20"/>
              </w:rPr>
              <w:t>болады</w:t>
            </w:r>
            <w:r>
              <w:br/>
            </w:r>
            <w:r>
              <w:rPr>
                <w:rFonts w:ascii="Times New Roman"/>
                <w:b w:val="false"/>
                <w:i w:val="false"/>
                <w:color w:val="000000"/>
                <w:sz w:val="20"/>
              </w:rPr>
              <w:t>
</w:t>
            </w:r>
            <w:r>
              <w:rPr>
                <w:rFonts w:ascii="Times New Roman"/>
                <w:b w:val="false"/>
                <w:i w:val="false"/>
                <w:color w:val="000000"/>
                <w:sz w:val="20"/>
              </w:rPr>
              <w:t>Статистическую форму</w:t>
            </w:r>
            <w:r>
              <w:br/>
            </w:r>
            <w:r>
              <w:rPr>
                <w:rFonts w:ascii="Times New Roman"/>
                <w:b w:val="false"/>
                <w:i w:val="false"/>
                <w:color w:val="000000"/>
                <w:sz w:val="20"/>
              </w:rPr>
              <w:t>
</w:t>
            </w:r>
            <w:r>
              <w:rPr>
                <w:rFonts w:ascii="Times New Roman"/>
                <w:b w:val="false"/>
                <w:i w:val="false"/>
                <w:color w:val="000000"/>
                <w:sz w:val="20"/>
              </w:rPr>
              <w:t>можно получить на</w:t>
            </w:r>
            <w:r>
              <w:br/>
            </w:r>
            <w:r>
              <w:rPr>
                <w:rFonts w:ascii="Times New Roman"/>
                <w:b w:val="false"/>
                <w:i w:val="false"/>
                <w:color w:val="000000"/>
                <w:sz w:val="20"/>
              </w:rPr>
              <w:t>
</w:t>
            </w:r>
            <w:r>
              <w:rPr>
                <w:rFonts w:ascii="Times New Roman"/>
                <w:b w:val="false"/>
                <w:i w:val="false"/>
                <w:color w:val="000000"/>
                <w:sz w:val="20"/>
              </w:rPr>
              <w:t>сайте www.stat.gov.kz</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3"/>
              <w:gridCol w:w="727"/>
              <w:gridCol w:w="794"/>
              <w:gridCol w:w="816"/>
              <w:gridCol w:w="906"/>
              <w:gridCol w:w="2734"/>
            </w:tblGrid>
            <w:tr>
              <w:trPr>
                <w:trHeight w:val="8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w:t>
                  </w:r>
                  <w:r>
                    <w:br/>
                  </w:r>
                  <w:r>
                    <w:rPr>
                      <w:rFonts w:ascii="Times New Roman"/>
                      <w:b w:val="false"/>
                      <w:i w:val="false"/>
                      <w:color w:val="000000"/>
                      <w:sz w:val="20"/>
                    </w:rPr>
                    <w:t>
</w:t>
                  </w:r>
                  <w:r>
                    <w:rPr>
                      <w:rFonts w:ascii="Times New Roman"/>
                      <w:b/>
                      <w:i w:val="false"/>
                      <w:color w:val="000000"/>
                      <w:sz w:val="20"/>
                    </w:rPr>
                    <w:t>уақыт, сағат (қажеттісін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w:t>
                  </w:r>
                  <w:r>
                    <w:br/>
                  </w:r>
                  <w:r>
                    <w:rPr>
                      <w:rFonts w:ascii="Times New Roman"/>
                      <w:b w:val="false"/>
                      <w:i w:val="false"/>
                      <w:color w:val="000000"/>
                      <w:sz w:val="20"/>
                    </w:rPr>
                    <w:t>
</w:t>
                  </w:r>
                  <w:r>
                    <w:rPr>
                      <w:rFonts w:ascii="Times New Roman"/>
                      <w:b w:val="false"/>
                      <w:i w:val="false"/>
                      <w:color w:val="000000"/>
                      <w:sz w:val="20"/>
                    </w:rPr>
                    <w:t>формы, час (нужное обвести)</w:t>
                  </w:r>
                </w:p>
              </w:tc>
            </w:tr>
            <w:tr>
              <w:trPr>
                <w:trHeight w:val="555"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w:t>
                  </w:r>
                  <w:r>
                    <w:br/>
                  </w:r>
                  <w:r>
                    <w:rPr>
                      <w:rFonts w:ascii="Times New Roman"/>
                      <w:b w:val="false"/>
                      <w:i w:val="false"/>
                      <w:color w:val="000000"/>
                      <w:sz w:val="20"/>
                    </w:rPr>
                    <w:t>
</w:t>
                  </w:r>
                  <w:r>
                    <w:rPr>
                      <w:rFonts w:ascii="Times New Roman"/>
                      <w:b/>
                      <w:i w:val="false"/>
                      <w:color w:val="000000"/>
                      <w:sz w:val="20"/>
                    </w:rPr>
                    <w:t>дейін</w:t>
                  </w:r>
                  <w:r>
                    <w:br/>
                  </w:r>
                  <w:r>
                    <w:rPr>
                      <w:rFonts w:ascii="Times New Roman"/>
                      <w:b w:val="false"/>
                      <w:i w:val="false"/>
                      <w:color w:val="000000"/>
                      <w:sz w:val="20"/>
                    </w:rPr>
                    <w:t>
</w:t>
                  </w:r>
                  <w:r>
                    <w:rPr>
                      <w:rFonts w:ascii="Times New Roman"/>
                      <w:b w:val="false"/>
                      <w:i w:val="false"/>
                      <w:color w:val="000000"/>
                      <w:sz w:val="20"/>
                    </w:rPr>
                    <w:t>до 1 часа</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w:t>
                  </w:r>
                  <w:r>
                    <w:br/>
                  </w:r>
                  <w:r>
                    <w:rPr>
                      <w:rFonts w:ascii="Times New Roman"/>
                      <w:b w:val="false"/>
                      <w:i w:val="false"/>
                      <w:color w:val="000000"/>
                      <w:sz w:val="20"/>
                    </w:rPr>
                    <w:t>
</w:t>
                  </w:r>
                  <w:r>
                    <w:rPr>
                      <w:rFonts w:ascii="Times New Roman"/>
                      <w:b/>
                      <w:i w:val="false"/>
                      <w:color w:val="000000"/>
                      <w:sz w:val="20"/>
                    </w:rPr>
                    <w:t>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5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w:t>
            </w:r>
            <w:r>
              <w:br/>
            </w:r>
            <w:r>
              <w:rPr>
                <w:rFonts w:ascii="Times New Roman"/>
                <w:b w:val="false"/>
                <w:i w:val="false"/>
                <w:color w:val="000000"/>
                <w:sz w:val="20"/>
              </w:rPr>
              <w:t>
</w:t>
            </w:r>
            <w:r>
              <w:rPr>
                <w:rFonts w:ascii="Times New Roman"/>
                <w:b/>
                <w:i w:val="false"/>
                <w:color w:val="000000"/>
                <w:sz w:val="20"/>
              </w:rPr>
              <w:t>деректерді уақтылы тапсырмау, дәйекті емес деректерді беру әкімшілік</w:t>
            </w:r>
            <w:r>
              <w:br/>
            </w:r>
            <w:r>
              <w:rPr>
                <w:rFonts w:ascii="Times New Roman"/>
                <w:b w:val="false"/>
                <w:i w:val="false"/>
                <w:color w:val="000000"/>
                <w:sz w:val="20"/>
              </w:rPr>
              <w:t>
</w:t>
            </w:r>
            <w:r>
              <w:rPr>
                <w:rFonts w:ascii="Times New Roman"/>
                <w:b/>
                <w:i w:val="false"/>
                <w:color w:val="000000"/>
                <w:sz w:val="20"/>
              </w:rPr>
              <w:t>құқық бұзушылық болып табылады және Қазақстан Республикасының</w:t>
            </w:r>
            <w:r>
              <w:br/>
            </w:r>
            <w:r>
              <w:rPr>
                <w:rFonts w:ascii="Times New Roman"/>
                <w:b w:val="false"/>
                <w:i w:val="false"/>
                <w:color w:val="000000"/>
                <w:sz w:val="20"/>
              </w:rPr>
              <w:t>
</w:t>
            </w:r>
            <w:r>
              <w:rPr>
                <w:rFonts w:ascii="Times New Roman"/>
                <w:b/>
                <w:i w:val="false"/>
                <w:color w:val="000000"/>
                <w:sz w:val="20"/>
              </w:rPr>
              <w:t>қолданыстағы заңнамасына сәйкес жауапкершілікке әкеп соғады.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w:t>
            </w:r>
            <w:r>
              <w:br/>
            </w:r>
            <w:r>
              <w:rPr>
                <w:rFonts w:ascii="Times New Roman"/>
                <w:b w:val="false"/>
                <w:i w:val="false"/>
                <w:color w:val="000000"/>
                <w:sz w:val="20"/>
              </w:rPr>
              <w:t>
</w:t>
            </w:r>
            <w:r>
              <w:rPr>
                <w:rFonts w:ascii="Times New Roman"/>
                <w:b w:val="false"/>
                <w:i w:val="false"/>
                <w:color w:val="000000"/>
                <w:sz w:val="20"/>
              </w:rPr>
              <w:t>статистических данных в соответствующие органы государственной статистики</w:t>
            </w:r>
            <w:r>
              <w:br/>
            </w:r>
            <w:r>
              <w:rPr>
                <w:rFonts w:ascii="Times New Roman"/>
                <w:b w:val="false"/>
                <w:i w:val="false"/>
                <w:color w:val="000000"/>
                <w:sz w:val="20"/>
              </w:rPr>
              <w:t>
</w:t>
            </w:r>
            <w:r>
              <w:rPr>
                <w:rFonts w:ascii="Times New Roman"/>
                <w:b w:val="false"/>
                <w:i w:val="false"/>
                <w:color w:val="000000"/>
                <w:sz w:val="20"/>
              </w:rPr>
              <w:t>являются административными правонарушениями и влекут за собой ответственность в</w:t>
            </w:r>
            <w:r>
              <w:br/>
            </w:r>
            <w:r>
              <w:rPr>
                <w:rFonts w:ascii="Times New Roman"/>
                <w:b w:val="false"/>
                <w:i w:val="false"/>
                <w:color w:val="000000"/>
                <w:sz w:val="20"/>
              </w:rPr>
              <w:t>
</w:t>
            </w:r>
            <w:r>
              <w:rPr>
                <w:rFonts w:ascii="Times New Roman"/>
                <w:b w:val="false"/>
                <w:i w:val="false"/>
                <w:color w:val="000000"/>
                <w:sz w:val="20"/>
              </w:rPr>
              <w:t>соответствии с действующим законодательством Республики Казахстан.</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0651102</w:t>
            </w:r>
            <w:r>
              <w:br/>
            </w:r>
            <w:r>
              <w:rPr>
                <w:rFonts w:ascii="Times New Roman"/>
                <w:b w:val="false"/>
                <w:i w:val="false"/>
                <w:color w:val="000000"/>
                <w:sz w:val="20"/>
              </w:rPr>
              <w:t>
</w:t>
            </w:r>
            <w:r>
              <w:rPr>
                <w:rFonts w:ascii="Times New Roman"/>
                <w:b w:val="false"/>
                <w:i w:val="false"/>
                <w:color w:val="000000"/>
                <w:sz w:val="20"/>
              </w:rPr>
              <w:t>Код статистической формы 0651102</w:t>
            </w:r>
            <w:r>
              <w:br/>
            </w:r>
            <w:r>
              <w:rPr>
                <w:rFonts w:ascii="Times New Roman"/>
                <w:b w:val="false"/>
                <w:i w:val="false"/>
                <w:color w:val="000000"/>
                <w:sz w:val="20"/>
              </w:rPr>
              <w:t>
</w:t>
            </w:r>
            <w:r>
              <w:rPr>
                <w:rFonts w:ascii="Times New Roman"/>
                <w:b/>
                <w:i w:val="false"/>
                <w:color w:val="000000"/>
                <w:sz w:val="20"/>
              </w:rPr>
              <w:t>1-ІС</w:t>
            </w:r>
            <w:r>
              <w:br/>
            </w:r>
            <w:r>
              <w:rPr>
                <w:rFonts w:ascii="Times New Roman"/>
                <w:b w:val="false"/>
                <w:i w:val="false"/>
                <w:color w:val="000000"/>
                <w:sz w:val="20"/>
              </w:rPr>
              <w:t>
</w:t>
            </w:r>
            <w:r>
              <w:rPr>
                <w:rFonts w:ascii="Times New Roman"/>
                <w:b w:val="false"/>
                <w:i w:val="false"/>
                <w:color w:val="000000"/>
                <w:sz w:val="20"/>
              </w:rPr>
              <w:t>1-ВТ</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Сауда, қоғамдық тамақтандыру</w:t>
            </w:r>
            <w:r>
              <w:br/>
            </w:r>
            <w:r>
              <w:rPr>
                <w:rFonts w:ascii="Times New Roman"/>
                <w:b/>
                <w:i w:val="false"/>
                <w:color w:val="000000"/>
                <w:sz w:val="20"/>
              </w:rPr>
              <w:t>
және автокөлік құралдарын</w:t>
            </w:r>
            <w:r>
              <w:br/>
            </w:r>
            <w:r>
              <w:rPr>
                <w:rFonts w:ascii="Times New Roman"/>
                <w:b/>
                <w:i w:val="false"/>
                <w:color w:val="000000"/>
                <w:sz w:val="20"/>
              </w:rPr>
              <w:t>
жөндеу саласында қызмет</w:t>
            </w:r>
            <w:r>
              <w:br/>
            </w:r>
            <w:r>
              <w:rPr>
                <w:rFonts w:ascii="Times New Roman"/>
                <w:b/>
                <w:i w:val="false"/>
                <w:color w:val="000000"/>
                <w:sz w:val="20"/>
              </w:rPr>
              <w:t>
көрсететін кәсіпорынның есебі</w:t>
            </w:r>
            <w:r>
              <w:br/>
            </w:r>
            <w:r>
              <w:rPr>
                <w:rFonts w:ascii="Times New Roman"/>
                <w:b/>
                <w:i w:val="false"/>
                <w:color w:val="000000"/>
                <w:sz w:val="20"/>
              </w:rPr>
              <w:t>
Отчет предприятия, оказывающего</w:t>
            </w:r>
            <w:r>
              <w:br/>
            </w:r>
            <w:r>
              <w:rPr>
                <w:rFonts w:ascii="Times New Roman"/>
                <w:b/>
                <w:i w:val="false"/>
                <w:color w:val="000000"/>
                <w:sz w:val="20"/>
              </w:rPr>
              <w:t>
услуги в сфере торговли,</w:t>
            </w:r>
            <w:r>
              <w:br/>
            </w:r>
            <w:r>
              <w:rPr>
                <w:rFonts w:ascii="Times New Roman"/>
                <w:b/>
                <w:i w:val="false"/>
                <w:color w:val="000000"/>
                <w:sz w:val="20"/>
              </w:rPr>
              <w:t>
общественного питания</w:t>
            </w:r>
            <w:r>
              <w:br/>
            </w:r>
            <w:r>
              <w:rPr>
                <w:rFonts w:ascii="Times New Roman"/>
                <w:b/>
                <w:i w:val="false"/>
                <w:color w:val="000000"/>
                <w:sz w:val="20"/>
              </w:rPr>
              <w:t>
и ремонта автотранспортных средств
</w:t>
            </w:r>
          </w:p>
        </w:tc>
      </w:tr>
      <w:tr>
        <w:trPr>
          <w:trHeight w:val="57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Тоқсандық</w:t>
            </w:r>
            <w:r>
              <w:br/>
            </w:r>
            <w:r>
              <w:rPr>
                <w:rFonts w:ascii="Times New Roman"/>
                <w:b w:val="false"/>
                <w:i w:val="false"/>
                <w:color w:val="000000"/>
                <w:sz w:val="20"/>
              </w:rPr>
              <w:t>
</w:t>
            </w: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Есепті кезең   _   тоқсан     </w:t>
            </w:r>
            <w:r>
              <w:rPr>
                <w:rFonts w:ascii="Times New Roman"/>
                <w:b w:val="false"/>
                <w:i w:val="false"/>
                <w:color w:val="000000"/>
                <w:sz w:val="20"/>
              </w:rPr>
              <w:t xml:space="preserve">_ _ _ _   </w:t>
            </w: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Отчетный период |_|   квартал    |_|_|_|_|  год</w:t>
            </w:r>
          </w:p>
        </w:tc>
      </w:tr>
      <w:tr>
        <w:trPr>
          <w:trHeight w:val="5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қызметтің негізгі түрі экономикалық қызмет түрлерінің жалпы</w:t>
            </w:r>
            <w:r>
              <w:br/>
            </w:r>
            <w:r>
              <w:rPr>
                <w:rFonts w:ascii="Times New Roman"/>
                <w:b w:val="false"/>
                <w:i w:val="false"/>
                <w:color w:val="000000"/>
                <w:sz w:val="20"/>
              </w:rPr>
              <w:t>
</w:t>
            </w:r>
            <w:r>
              <w:rPr>
                <w:rFonts w:ascii="Times New Roman"/>
                <w:b/>
                <w:i w:val="false"/>
                <w:color w:val="000000"/>
                <w:sz w:val="20"/>
              </w:rPr>
              <w:t>жіктеуіші кодтарына сәйкес келетін (бұдан әрі – ЭҚЖЖ): 45 –</w:t>
            </w:r>
            <w:r>
              <w:br/>
            </w:r>
            <w:r>
              <w:rPr>
                <w:rFonts w:ascii="Times New Roman"/>
                <w:b w:val="false"/>
                <w:i w:val="false"/>
                <w:color w:val="000000"/>
                <w:sz w:val="20"/>
              </w:rPr>
              <w:t>
</w:t>
            </w:r>
            <w:r>
              <w:rPr>
                <w:rFonts w:ascii="Times New Roman"/>
                <w:b/>
                <w:i w:val="false"/>
                <w:color w:val="000000"/>
                <w:sz w:val="20"/>
              </w:rPr>
              <w:t>автомобильдер мен мотоциклдерді сату, оларға техникалық қызмет көрсету</w:t>
            </w:r>
            <w:r>
              <w:br/>
            </w:r>
            <w:r>
              <w:rPr>
                <w:rFonts w:ascii="Times New Roman"/>
                <w:b w:val="false"/>
                <w:i w:val="false"/>
                <w:color w:val="000000"/>
                <w:sz w:val="20"/>
              </w:rPr>
              <w:t>
</w:t>
            </w:r>
            <w:r>
              <w:rPr>
                <w:rFonts w:ascii="Times New Roman"/>
                <w:b/>
                <w:i w:val="false"/>
                <w:color w:val="000000"/>
                <w:sz w:val="20"/>
              </w:rPr>
              <w:t>және жөндеу; 46 – автомобильдер мен мотоциклдер саудасынан басқа,</w:t>
            </w:r>
            <w:r>
              <w:br/>
            </w:r>
            <w:r>
              <w:rPr>
                <w:rFonts w:ascii="Times New Roman"/>
                <w:b w:val="false"/>
                <w:i w:val="false"/>
                <w:color w:val="000000"/>
                <w:sz w:val="20"/>
              </w:rPr>
              <w:t>
</w:t>
            </w:r>
            <w:r>
              <w:rPr>
                <w:rFonts w:ascii="Times New Roman"/>
                <w:b/>
                <w:i w:val="false"/>
                <w:color w:val="000000"/>
                <w:sz w:val="20"/>
              </w:rPr>
              <w:t>көтерме сауда; 47 – бөлшек сауда және тұрмыстық бұйымдар мен жеке</w:t>
            </w:r>
            <w:r>
              <w:br/>
            </w:r>
            <w:r>
              <w:rPr>
                <w:rFonts w:ascii="Times New Roman"/>
                <w:b w:val="false"/>
                <w:i w:val="false"/>
                <w:color w:val="000000"/>
                <w:sz w:val="20"/>
              </w:rPr>
              <w:t>
</w:t>
            </w:r>
            <w:r>
              <w:rPr>
                <w:rFonts w:ascii="Times New Roman"/>
                <w:b/>
                <w:i w:val="false"/>
                <w:color w:val="000000"/>
                <w:sz w:val="20"/>
              </w:rPr>
              <w:t>пайдаланатын заттарды жөндеу; 56 – тамақ өнімдері мен сусындарды ұсыну</w:t>
            </w:r>
            <w:r>
              <w:br/>
            </w:r>
            <w:r>
              <w:rPr>
                <w:rFonts w:ascii="Times New Roman"/>
                <w:b w:val="false"/>
                <w:i w:val="false"/>
                <w:color w:val="000000"/>
                <w:sz w:val="20"/>
              </w:rPr>
              <w:t>
</w:t>
            </w:r>
            <w:r>
              <w:rPr>
                <w:rFonts w:ascii="Times New Roman"/>
                <w:b/>
                <w:i w:val="false"/>
                <w:color w:val="000000"/>
                <w:sz w:val="20"/>
              </w:rPr>
              <w:t>бойынша қызметтер болып табылатын заңды тұлғалар және (немесе) олардың</w:t>
            </w:r>
            <w:r>
              <w:br/>
            </w:r>
            <w:r>
              <w:rPr>
                <w:rFonts w:ascii="Times New Roman"/>
                <w:b w:val="false"/>
                <w:i w:val="false"/>
                <w:color w:val="000000"/>
                <w:sz w:val="20"/>
              </w:rPr>
              <w:t>
</w:t>
            </w:r>
            <w:r>
              <w:rPr>
                <w:rFonts w:ascii="Times New Roman"/>
                <w:b/>
                <w:i w:val="false"/>
                <w:color w:val="000000"/>
                <w:sz w:val="20"/>
              </w:rPr>
              <w:t>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w:t>
            </w:r>
            <w:r>
              <w:br/>
            </w:r>
            <w:r>
              <w:rPr>
                <w:rFonts w:ascii="Times New Roman"/>
                <w:b w:val="false"/>
                <w:i w:val="false"/>
                <w:color w:val="000000"/>
                <w:sz w:val="20"/>
              </w:rPr>
              <w:t>
</w:t>
            </w:r>
            <w:r>
              <w:rPr>
                <w:rFonts w:ascii="Times New Roman"/>
                <w:b w:val="false"/>
                <w:i w:val="false"/>
                <w:color w:val="000000"/>
                <w:sz w:val="20"/>
              </w:rPr>
              <w:t>подразделения, основной вид экономической деятельности которых относится согласно</w:t>
            </w:r>
            <w:r>
              <w:br/>
            </w:r>
            <w:r>
              <w:rPr>
                <w:rFonts w:ascii="Times New Roman"/>
                <w:b w:val="false"/>
                <w:i w:val="false"/>
                <w:color w:val="000000"/>
                <w:sz w:val="20"/>
              </w:rPr>
              <w:t>
</w:t>
            </w:r>
            <w:r>
              <w:rPr>
                <w:rFonts w:ascii="Times New Roman"/>
                <w:b w:val="false"/>
                <w:i w:val="false"/>
                <w:color w:val="000000"/>
                <w:sz w:val="20"/>
              </w:rPr>
              <w:t>кодам Общего классификатора видов экономической деятельности (далее-ОКЭД): 45 –</w:t>
            </w:r>
            <w:r>
              <w:br/>
            </w:r>
            <w:r>
              <w:rPr>
                <w:rFonts w:ascii="Times New Roman"/>
                <w:b w:val="false"/>
                <w:i w:val="false"/>
                <w:color w:val="000000"/>
                <w:sz w:val="20"/>
              </w:rPr>
              <w:t>
</w:t>
            </w:r>
            <w:r>
              <w:rPr>
                <w:rFonts w:ascii="Times New Roman"/>
                <w:b w:val="false"/>
                <w:i w:val="false"/>
                <w:color w:val="000000"/>
                <w:sz w:val="20"/>
              </w:rPr>
              <w:t>оптовая и розничная торговля автомобилями и мотоциклами и их ремонт; 46 – оптовая</w:t>
            </w:r>
            <w:r>
              <w:br/>
            </w:r>
            <w:r>
              <w:rPr>
                <w:rFonts w:ascii="Times New Roman"/>
                <w:b w:val="false"/>
                <w:i w:val="false"/>
                <w:color w:val="000000"/>
                <w:sz w:val="20"/>
              </w:rPr>
              <w:t>
</w:t>
            </w:r>
            <w:r>
              <w:rPr>
                <w:rFonts w:ascii="Times New Roman"/>
                <w:b w:val="false"/>
                <w:i w:val="false"/>
                <w:color w:val="000000"/>
                <w:sz w:val="20"/>
              </w:rPr>
              <w:t>торговля, за исключением, автомобилей и мотоциклов; 47 – розничная торговля,</w:t>
            </w:r>
            <w:r>
              <w:br/>
            </w:r>
            <w:r>
              <w:rPr>
                <w:rFonts w:ascii="Times New Roman"/>
                <w:b w:val="false"/>
                <w:i w:val="false"/>
                <w:color w:val="000000"/>
                <w:sz w:val="20"/>
              </w:rPr>
              <w:t>
</w:t>
            </w:r>
            <w:r>
              <w:rPr>
                <w:rFonts w:ascii="Times New Roman"/>
                <w:b w:val="false"/>
                <w:i w:val="false"/>
                <w:color w:val="000000"/>
                <w:sz w:val="20"/>
              </w:rPr>
              <w:t>кроме торговли автомобилями и мотоциклами; 56 – услуги по предоставлению</w:t>
            </w:r>
            <w:r>
              <w:br/>
            </w:r>
            <w:r>
              <w:rPr>
                <w:rFonts w:ascii="Times New Roman"/>
                <w:b w:val="false"/>
                <w:i w:val="false"/>
                <w:color w:val="000000"/>
                <w:sz w:val="20"/>
              </w:rPr>
              <w:t>
</w:t>
            </w:r>
            <w:r>
              <w:rPr>
                <w:rFonts w:ascii="Times New Roman"/>
                <w:b w:val="false"/>
                <w:i w:val="false"/>
                <w:color w:val="000000"/>
                <w:sz w:val="20"/>
              </w:rPr>
              <w:t>продуктов питания и напитков.</w:t>
            </w:r>
          </w:p>
        </w:tc>
      </w:tr>
      <w:tr>
        <w:trPr>
          <w:trHeight w:val="5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25.</w:t>
            </w:r>
            <w:r>
              <w:br/>
            </w:r>
            <w:r>
              <w:rPr>
                <w:rFonts w:ascii="Times New Roman"/>
                <w:b w:val="false"/>
                <w:i w:val="false"/>
                <w:color w:val="000000"/>
                <w:sz w:val="20"/>
              </w:rPr>
              <w:t>
</w:t>
            </w:r>
            <w:r>
              <w:rPr>
                <w:rFonts w:ascii="Times New Roman"/>
                <w:b w:val="false"/>
                <w:i w:val="false"/>
                <w:color w:val="000000"/>
                <w:sz w:val="20"/>
              </w:rPr>
              <w:t xml:space="preserve">Срок представления </w:t>
            </w:r>
            <w:r>
              <w:rPr>
                <w:rFonts w:ascii="Times New Roman"/>
                <w:b w:val="false"/>
                <w:i/>
                <w:color w:val="000000"/>
                <w:sz w:val="20"/>
              </w:rPr>
              <w:t xml:space="preserve">- </w:t>
            </w:r>
            <w:r>
              <w:rPr>
                <w:rFonts w:ascii="Times New Roman"/>
                <w:b w:val="false"/>
                <w:i w:val="false"/>
                <w:color w:val="000000"/>
                <w:sz w:val="20"/>
              </w:rPr>
              <w:t>25 числа после отчетного периода.</w:t>
            </w:r>
          </w:p>
        </w:tc>
      </w:tr>
      <w:tr>
        <w:trPr>
          <w:trHeight w:val="5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КҰЖЖ коды</w:t>
            </w:r>
            <w:r>
              <w:rPr>
                <w:rFonts w:ascii="Times New Roman"/>
                <w:b w:val="false"/>
                <w:i w:val="false"/>
                <w:color w:val="000000"/>
                <w:sz w:val="20"/>
              </w:rPr>
              <w:t>         _ _ _ _ _ _ _ _   _ _ _ _</w:t>
            </w:r>
            <w:r>
              <w:br/>
            </w:r>
            <w:r>
              <w:rPr>
                <w:rFonts w:ascii="Times New Roman"/>
                <w:b w:val="false"/>
                <w:i w:val="false"/>
                <w:color w:val="000000"/>
                <w:sz w:val="20"/>
              </w:rPr>
              <w:t>
</w:t>
            </w:r>
            <w:r>
              <w:rPr>
                <w:rFonts w:ascii="Times New Roman"/>
                <w:b w:val="false"/>
                <w:i w:val="false"/>
                <w:color w:val="000000"/>
                <w:sz w:val="20"/>
              </w:rPr>
              <w:t>Код ОКПО          |_|_|_|_|_|_|_|_| |_|_|_|_|</w:t>
            </w:r>
          </w:p>
        </w:tc>
      </w:tr>
      <w:tr>
        <w:trPr>
          <w:trHeight w:val="5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rPr>
                <w:rFonts w:ascii="Times New Roman"/>
                <w:b w:val="false"/>
                <w:i w:val="false"/>
                <w:color w:val="000000"/>
                <w:sz w:val="20"/>
              </w:rPr>
              <w:t xml:space="preserve">      _ _ _ _ _ _ _ _ _ _ _ _ </w:t>
            </w:r>
            <w:r>
              <w:br/>
            </w:r>
            <w:r>
              <w:rPr>
                <w:rFonts w:ascii="Times New Roman"/>
                <w:b w:val="false"/>
                <w:i w:val="false"/>
                <w:color w:val="000000"/>
                <w:sz w:val="20"/>
              </w:rPr>
              <w:t>
</w:t>
            </w:r>
            <w:r>
              <w:rPr>
                <w:rFonts w:ascii="Times New Roman"/>
                <w:b w:val="false"/>
                <w:i w:val="false"/>
                <w:color w:val="000000"/>
                <w:sz w:val="20"/>
              </w:rPr>
              <w:t>код БИН       |_|_|_|_|_|_|_|_|_|_|_|_|</w:t>
            </w:r>
          </w:p>
        </w:tc>
      </w:tr>
    </w:tbl>
    <w:bookmarkStart w:name="z19" w:id="2"/>
    <w:p>
      <w:pPr>
        <w:spacing w:after="0"/>
        <w:ind w:left="0"/>
        <w:jc w:val="both"/>
      </w:pPr>
      <w:r>
        <w:rPr>
          <w:rFonts w:ascii="Times New Roman"/>
          <w:b w:val="false"/>
          <w:i w:val="false"/>
          <w:color w:val="000000"/>
          <w:sz w:val="28"/>
        </w:rPr>
        <w:t>
</w:t>
      </w:r>
      <w:r>
        <w:rPr>
          <w:rFonts w:ascii="Times New Roman"/>
          <w:b/>
          <w:i w:val="false"/>
          <w:color w:val="000000"/>
          <w:sz w:val="28"/>
        </w:rPr>
        <w:t xml:space="preserve">1. Тауарлардың түрлері бойынша бөлшек сауда көлемін көрсетіңіз </w:t>
      </w:r>
      <w:r>
        <w:br/>
      </w:r>
      <w:r>
        <w:rPr>
          <w:rFonts w:ascii="Times New Roman"/>
          <w:b w:val="false"/>
          <w:i w:val="false"/>
          <w:color w:val="000000"/>
          <w:sz w:val="28"/>
        </w:rPr>
        <w:t xml:space="preserve">
Укажите объем розничной торговли по видам товаров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5"/>
        <w:gridCol w:w="3237"/>
        <w:gridCol w:w="1683"/>
        <w:gridCol w:w="2460"/>
        <w:gridCol w:w="2072"/>
        <w:gridCol w:w="2201"/>
      </w:tblGrid>
      <w:tr>
        <w:trPr>
          <w:trHeight w:val="285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 xml:space="preserve">Код </w:t>
            </w:r>
            <w:r>
              <w:br/>
            </w:r>
            <w:r>
              <w:rPr>
                <w:rFonts w:ascii="Times New Roman"/>
                <w:b w:val="false"/>
                <w:i w:val="false"/>
                <w:color w:val="000000"/>
                <w:sz w:val="20"/>
              </w:rPr>
              <w:t>
</w:t>
            </w:r>
            <w:r>
              <w:rPr>
                <w:rFonts w:ascii="Times New Roman"/>
                <w:b w:val="false"/>
                <w:i w:val="false"/>
                <w:color w:val="000000"/>
                <w:sz w:val="20"/>
              </w:rPr>
              <w:t>строк</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w:t>
            </w:r>
            <w:r>
              <w:br/>
            </w:r>
            <w:r>
              <w:rPr>
                <w:rFonts w:ascii="Times New Roman"/>
                <w:b w:val="false"/>
                <w:i w:val="false"/>
                <w:color w:val="000000"/>
                <w:sz w:val="20"/>
              </w:rPr>
              <w:t>
</w:t>
            </w: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 xml:space="preserve">Наименование </w:t>
            </w:r>
            <w:r>
              <w:br/>
            </w:r>
            <w:r>
              <w:rPr>
                <w:rFonts w:ascii="Times New Roman"/>
                <w:b w:val="false"/>
                <w:i w:val="false"/>
                <w:color w:val="000000"/>
                <w:sz w:val="20"/>
              </w:rPr>
              <w:t>
</w:t>
            </w:r>
            <w:r>
              <w:rPr>
                <w:rFonts w:ascii="Times New Roman"/>
                <w:b w:val="false"/>
                <w:i w:val="false"/>
                <w:color w:val="000000"/>
                <w:sz w:val="20"/>
              </w:rPr>
              <w:t>показателя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СҚТТСН*</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СНТВУТ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Заттай</w:t>
            </w:r>
            <w:r>
              <w:br/>
            </w:r>
            <w:r>
              <w:rPr>
                <w:rFonts w:ascii="Times New Roman"/>
                <w:b w:val="false"/>
                <w:i w:val="false"/>
                <w:color w:val="000000"/>
                <w:sz w:val="20"/>
              </w:rPr>
              <w:t>
</w:t>
            </w:r>
            <w:r>
              <w:rPr>
                <w:rFonts w:ascii="Times New Roman"/>
                <w:b/>
                <w:i w:val="false"/>
                <w:color w:val="000000"/>
                <w:sz w:val="20"/>
              </w:rPr>
              <w:t>көріністегі</w:t>
            </w:r>
            <w:r>
              <w:br/>
            </w:r>
            <w:r>
              <w:rPr>
                <w:rFonts w:ascii="Times New Roman"/>
                <w:b w:val="false"/>
                <w:i w:val="false"/>
                <w:color w:val="000000"/>
                <w:sz w:val="20"/>
              </w:rPr>
              <w:t>
</w:t>
            </w:r>
            <w:r>
              <w:rPr>
                <w:rFonts w:ascii="Times New Roman"/>
                <w:b/>
                <w:i w:val="false"/>
                <w:color w:val="000000"/>
                <w:sz w:val="20"/>
              </w:rPr>
              <w:t>бөлшек сауда</w:t>
            </w:r>
            <w:r>
              <w:br/>
            </w:r>
            <w:r>
              <w:rPr>
                <w:rFonts w:ascii="Times New Roman"/>
                <w:b w:val="false"/>
                <w:i w:val="false"/>
                <w:color w:val="000000"/>
                <w:sz w:val="20"/>
              </w:rPr>
              <w:t>
</w:t>
            </w:r>
            <w:r>
              <w:rPr>
                <w:rFonts w:ascii="Times New Roman"/>
                <w:b/>
                <w:i w:val="false"/>
                <w:color w:val="000000"/>
                <w:sz w:val="20"/>
              </w:rPr>
              <w:t>көлемі</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Объем </w:t>
            </w:r>
            <w:r>
              <w:br/>
            </w:r>
            <w:r>
              <w:rPr>
                <w:rFonts w:ascii="Times New Roman"/>
                <w:b w:val="false"/>
                <w:i w:val="false"/>
                <w:color w:val="000000"/>
                <w:sz w:val="20"/>
              </w:rPr>
              <w:t>
</w:t>
            </w:r>
            <w:r>
              <w:rPr>
                <w:rFonts w:ascii="Times New Roman"/>
                <w:b w:val="false"/>
                <w:i w:val="false"/>
                <w:color w:val="000000"/>
                <w:sz w:val="20"/>
              </w:rPr>
              <w:t xml:space="preserve">розничной </w:t>
            </w:r>
            <w:r>
              <w:br/>
            </w:r>
            <w:r>
              <w:rPr>
                <w:rFonts w:ascii="Times New Roman"/>
                <w:b w:val="false"/>
                <w:i w:val="false"/>
                <w:color w:val="000000"/>
                <w:sz w:val="20"/>
              </w:rPr>
              <w:t>
</w:t>
            </w:r>
            <w:r>
              <w:rPr>
                <w:rFonts w:ascii="Times New Roman"/>
                <w:b w:val="false"/>
                <w:i w:val="false"/>
                <w:color w:val="000000"/>
                <w:sz w:val="20"/>
              </w:rPr>
              <w:t>торговли</w:t>
            </w:r>
            <w:r>
              <w:br/>
            </w:r>
            <w:r>
              <w:rPr>
                <w:rFonts w:ascii="Times New Roman"/>
                <w:b w:val="false"/>
                <w:i w:val="false"/>
                <w:color w:val="000000"/>
                <w:sz w:val="20"/>
              </w:rPr>
              <w:t>
</w:t>
            </w:r>
            <w:r>
              <w:rPr>
                <w:rFonts w:ascii="Times New Roman"/>
                <w:b w:val="false"/>
                <w:i w:val="false"/>
                <w:color w:val="000000"/>
                <w:sz w:val="20"/>
              </w:rPr>
              <w:t>в натуральном</w:t>
            </w:r>
            <w:r>
              <w:br/>
            </w:r>
            <w:r>
              <w:rPr>
                <w:rFonts w:ascii="Times New Roman"/>
                <w:b w:val="false"/>
                <w:i w:val="false"/>
                <w:color w:val="000000"/>
                <w:sz w:val="20"/>
              </w:rPr>
              <w:t>
</w:t>
            </w:r>
            <w:r>
              <w:rPr>
                <w:rFonts w:ascii="Times New Roman"/>
                <w:b w:val="false"/>
                <w:i w:val="false"/>
                <w:color w:val="000000"/>
                <w:sz w:val="20"/>
              </w:rPr>
              <w:t>выражении</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Құндық</w:t>
            </w:r>
            <w:r>
              <w:br/>
            </w:r>
            <w:r>
              <w:rPr>
                <w:rFonts w:ascii="Times New Roman"/>
                <w:b w:val="false"/>
                <w:i w:val="false"/>
                <w:color w:val="000000"/>
                <w:sz w:val="20"/>
              </w:rPr>
              <w:t>
</w:t>
            </w:r>
            <w:r>
              <w:rPr>
                <w:rFonts w:ascii="Times New Roman"/>
                <w:b/>
                <w:i w:val="false"/>
                <w:color w:val="000000"/>
                <w:sz w:val="20"/>
              </w:rPr>
              <w:t>көріністегі</w:t>
            </w:r>
            <w:r>
              <w:br/>
            </w:r>
            <w:r>
              <w:rPr>
                <w:rFonts w:ascii="Times New Roman"/>
                <w:b w:val="false"/>
                <w:i w:val="false"/>
                <w:color w:val="000000"/>
                <w:sz w:val="20"/>
              </w:rPr>
              <w:t>
</w:t>
            </w:r>
            <w:r>
              <w:rPr>
                <w:rFonts w:ascii="Times New Roman"/>
                <w:b/>
                <w:i w:val="false"/>
                <w:color w:val="000000"/>
                <w:sz w:val="20"/>
              </w:rPr>
              <w:t>бөлшек сауда</w:t>
            </w:r>
            <w:r>
              <w:br/>
            </w:r>
            <w:r>
              <w:rPr>
                <w:rFonts w:ascii="Times New Roman"/>
                <w:b w:val="false"/>
                <w:i w:val="false"/>
                <w:color w:val="000000"/>
                <w:sz w:val="20"/>
              </w:rPr>
              <w:t>
</w:t>
            </w:r>
            <w:r>
              <w:rPr>
                <w:rFonts w:ascii="Times New Roman"/>
                <w:b/>
                <w:i w:val="false"/>
                <w:color w:val="000000"/>
                <w:sz w:val="20"/>
              </w:rPr>
              <w:t xml:space="preserve">көлемі </w:t>
            </w:r>
            <w:r>
              <w:br/>
            </w:r>
            <w:r>
              <w:rPr>
                <w:rFonts w:ascii="Times New Roman"/>
                <w:b w:val="false"/>
                <w:i w:val="false"/>
                <w:color w:val="000000"/>
                <w:sz w:val="20"/>
              </w:rPr>
              <w:t>
</w:t>
            </w:r>
            <w:r>
              <w:rPr>
                <w:rFonts w:ascii="Times New Roman"/>
                <w:b/>
                <w:i w:val="false"/>
                <w:color w:val="000000"/>
                <w:sz w:val="20"/>
              </w:rPr>
              <w:t>мың теңге</w:t>
            </w:r>
            <w:r>
              <w:br/>
            </w:r>
            <w:r>
              <w:rPr>
                <w:rFonts w:ascii="Times New Roman"/>
                <w:b w:val="false"/>
                <w:i w:val="false"/>
                <w:color w:val="000000"/>
                <w:sz w:val="20"/>
              </w:rPr>
              <w:t>
</w:t>
            </w:r>
            <w:r>
              <w:rPr>
                <w:rFonts w:ascii="Times New Roman"/>
                <w:b w:val="false"/>
                <w:i w:val="false"/>
                <w:color w:val="000000"/>
                <w:sz w:val="20"/>
              </w:rPr>
              <w:t xml:space="preserve">Объем </w:t>
            </w:r>
            <w:r>
              <w:br/>
            </w:r>
            <w:r>
              <w:rPr>
                <w:rFonts w:ascii="Times New Roman"/>
                <w:b w:val="false"/>
                <w:i w:val="false"/>
                <w:color w:val="000000"/>
                <w:sz w:val="20"/>
              </w:rPr>
              <w:t>
</w:t>
            </w:r>
            <w:r>
              <w:rPr>
                <w:rFonts w:ascii="Times New Roman"/>
                <w:b w:val="false"/>
                <w:i w:val="false"/>
                <w:color w:val="000000"/>
                <w:sz w:val="20"/>
              </w:rPr>
              <w:t>розничной</w:t>
            </w:r>
            <w:r>
              <w:br/>
            </w:r>
            <w:r>
              <w:rPr>
                <w:rFonts w:ascii="Times New Roman"/>
                <w:b w:val="false"/>
                <w:i w:val="false"/>
                <w:color w:val="000000"/>
                <w:sz w:val="20"/>
              </w:rPr>
              <w:t>
</w:t>
            </w:r>
            <w:r>
              <w:rPr>
                <w:rFonts w:ascii="Times New Roman"/>
                <w:b w:val="false"/>
                <w:i w:val="false"/>
                <w:color w:val="000000"/>
                <w:sz w:val="20"/>
              </w:rPr>
              <w:t xml:space="preserve">торговли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стоимостном</w:t>
            </w:r>
            <w:r>
              <w:br/>
            </w:r>
            <w:r>
              <w:rPr>
                <w:rFonts w:ascii="Times New Roman"/>
                <w:b w:val="false"/>
                <w:i w:val="false"/>
                <w:color w:val="000000"/>
                <w:sz w:val="20"/>
              </w:rPr>
              <w:t>
</w:t>
            </w:r>
            <w:r>
              <w:rPr>
                <w:rFonts w:ascii="Times New Roman"/>
                <w:b w:val="false"/>
                <w:i w:val="false"/>
                <w:color w:val="000000"/>
                <w:sz w:val="20"/>
              </w:rPr>
              <w:t xml:space="preserve">выражении, </w:t>
            </w:r>
            <w:r>
              <w:br/>
            </w:r>
            <w:r>
              <w:rPr>
                <w:rFonts w:ascii="Times New Roman"/>
                <w:b w:val="false"/>
                <w:i w:val="false"/>
                <w:color w:val="000000"/>
                <w:sz w:val="20"/>
              </w:rPr>
              <w:t>
</w:t>
            </w:r>
            <w:r>
              <w:rPr>
                <w:rFonts w:ascii="Times New Roman"/>
                <w:b w:val="false"/>
                <w:i w:val="false"/>
                <w:color w:val="000000"/>
                <w:sz w:val="20"/>
              </w:rPr>
              <w:t>тысяч тенге</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Бөлшек сауда</w:t>
            </w:r>
            <w:r>
              <w:br/>
            </w:r>
            <w:r>
              <w:rPr>
                <w:rFonts w:ascii="Times New Roman"/>
                <w:b w:val="false"/>
                <w:i w:val="false"/>
                <w:color w:val="000000"/>
                <w:sz w:val="20"/>
              </w:rPr>
              <w:t>
</w:t>
            </w:r>
            <w:r>
              <w:rPr>
                <w:rFonts w:ascii="Times New Roman"/>
                <w:b/>
                <w:i w:val="false"/>
                <w:color w:val="000000"/>
                <w:sz w:val="20"/>
              </w:rPr>
              <w:t>кәсіпорында-</w:t>
            </w:r>
            <w:r>
              <w:br/>
            </w:r>
            <w:r>
              <w:rPr>
                <w:rFonts w:ascii="Times New Roman"/>
                <w:b w:val="false"/>
                <w:i w:val="false"/>
                <w:color w:val="000000"/>
                <w:sz w:val="20"/>
              </w:rPr>
              <w:t>
</w:t>
            </w:r>
            <w:r>
              <w:rPr>
                <w:rFonts w:ascii="Times New Roman"/>
                <w:b/>
                <w:i w:val="false"/>
                <w:color w:val="000000"/>
                <w:sz w:val="20"/>
              </w:rPr>
              <w:t>рындағы</w:t>
            </w:r>
            <w:r>
              <w:br/>
            </w:r>
            <w:r>
              <w:rPr>
                <w:rFonts w:ascii="Times New Roman"/>
                <w:b w:val="false"/>
                <w:i w:val="false"/>
                <w:color w:val="000000"/>
                <w:sz w:val="20"/>
              </w:rPr>
              <w:t>
</w:t>
            </w:r>
            <w:r>
              <w:rPr>
                <w:rFonts w:ascii="Times New Roman"/>
                <w:b/>
                <w:i w:val="false"/>
                <w:color w:val="000000"/>
                <w:sz w:val="20"/>
              </w:rPr>
              <w:t>тауарлық</w:t>
            </w:r>
            <w:r>
              <w:br/>
            </w:r>
            <w:r>
              <w:rPr>
                <w:rFonts w:ascii="Times New Roman"/>
                <w:b w:val="false"/>
                <w:i w:val="false"/>
                <w:color w:val="000000"/>
                <w:sz w:val="20"/>
              </w:rPr>
              <w:t>
</w:t>
            </w:r>
            <w:r>
              <w:rPr>
                <w:rFonts w:ascii="Times New Roman"/>
                <w:b/>
                <w:i w:val="false"/>
                <w:color w:val="000000"/>
                <w:sz w:val="20"/>
              </w:rPr>
              <w:t>қорлардың</w:t>
            </w:r>
            <w:r>
              <w:br/>
            </w:r>
            <w:r>
              <w:rPr>
                <w:rFonts w:ascii="Times New Roman"/>
                <w:b w:val="false"/>
                <w:i w:val="false"/>
                <w:color w:val="000000"/>
                <w:sz w:val="20"/>
              </w:rPr>
              <w:t>
</w:t>
            </w:r>
            <w:r>
              <w:rPr>
                <w:rFonts w:ascii="Times New Roman"/>
                <w:b/>
                <w:i w:val="false"/>
                <w:color w:val="000000"/>
                <w:sz w:val="20"/>
              </w:rPr>
              <w:t xml:space="preserve">көлемі, </w:t>
            </w:r>
            <w:r>
              <w:br/>
            </w:r>
            <w:r>
              <w:rPr>
                <w:rFonts w:ascii="Times New Roman"/>
                <w:b w:val="false"/>
                <w:i w:val="false"/>
                <w:color w:val="000000"/>
                <w:sz w:val="20"/>
              </w:rPr>
              <w:t>
</w:t>
            </w:r>
            <w:r>
              <w:rPr>
                <w:rFonts w:ascii="Times New Roman"/>
                <w:b/>
                <w:i w:val="false"/>
                <w:color w:val="000000"/>
                <w:sz w:val="20"/>
              </w:rPr>
              <w:t>мың теңге</w:t>
            </w:r>
            <w:r>
              <w:br/>
            </w:r>
            <w:r>
              <w:rPr>
                <w:rFonts w:ascii="Times New Roman"/>
                <w:b w:val="false"/>
                <w:i w:val="false"/>
                <w:color w:val="000000"/>
                <w:sz w:val="20"/>
              </w:rPr>
              <w:t>
</w:t>
            </w:r>
            <w:r>
              <w:rPr>
                <w:rFonts w:ascii="Times New Roman"/>
                <w:b w:val="false"/>
                <w:i w:val="false"/>
                <w:color w:val="000000"/>
                <w:sz w:val="20"/>
              </w:rPr>
              <w:t xml:space="preserve">Товарные </w:t>
            </w:r>
            <w:r>
              <w:br/>
            </w:r>
            <w:r>
              <w:rPr>
                <w:rFonts w:ascii="Times New Roman"/>
                <w:b w:val="false"/>
                <w:i w:val="false"/>
                <w:color w:val="000000"/>
                <w:sz w:val="20"/>
              </w:rPr>
              <w:t>
</w:t>
            </w:r>
            <w:r>
              <w:rPr>
                <w:rFonts w:ascii="Times New Roman"/>
                <w:b w:val="false"/>
                <w:i w:val="false"/>
                <w:color w:val="000000"/>
                <w:sz w:val="20"/>
              </w:rPr>
              <w:t xml:space="preserve">запасы на </w:t>
            </w:r>
            <w:r>
              <w:br/>
            </w:r>
            <w:r>
              <w:rPr>
                <w:rFonts w:ascii="Times New Roman"/>
                <w:b w:val="false"/>
                <w:i w:val="false"/>
                <w:color w:val="000000"/>
                <w:sz w:val="20"/>
              </w:rPr>
              <w:t>
</w:t>
            </w:r>
            <w:r>
              <w:rPr>
                <w:rFonts w:ascii="Times New Roman"/>
                <w:b w:val="false"/>
                <w:i w:val="false"/>
                <w:color w:val="000000"/>
                <w:sz w:val="20"/>
              </w:rPr>
              <w:t xml:space="preserve">предприятиях розничной </w:t>
            </w:r>
            <w:r>
              <w:br/>
            </w:r>
            <w:r>
              <w:rPr>
                <w:rFonts w:ascii="Times New Roman"/>
                <w:b w:val="false"/>
                <w:i w:val="false"/>
                <w:color w:val="000000"/>
                <w:sz w:val="20"/>
              </w:rPr>
              <w:t>
</w:t>
            </w:r>
            <w:r>
              <w:rPr>
                <w:rFonts w:ascii="Times New Roman"/>
                <w:b w:val="false"/>
                <w:i w:val="false"/>
                <w:color w:val="000000"/>
                <w:sz w:val="20"/>
              </w:rPr>
              <w:t xml:space="preserve">торговли, </w:t>
            </w:r>
            <w:r>
              <w:br/>
            </w:r>
            <w:r>
              <w:rPr>
                <w:rFonts w:ascii="Times New Roman"/>
                <w:b w:val="false"/>
                <w:i w:val="false"/>
                <w:color w:val="000000"/>
                <w:sz w:val="20"/>
              </w:rPr>
              <w:t>
</w:t>
            </w:r>
            <w:r>
              <w:rPr>
                <w:rFonts w:ascii="Times New Roman"/>
                <w:b w:val="false"/>
                <w:i w:val="false"/>
                <w:color w:val="000000"/>
                <w:sz w:val="20"/>
              </w:rPr>
              <w:t>тысяч тенге</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 w:id="3"/>
    <w:p>
      <w:pPr>
        <w:spacing w:after="0"/>
        <w:ind w:left="0"/>
        <w:jc w:val="both"/>
      </w:pPr>
      <w:r>
        <w:rPr>
          <w:rFonts w:ascii="Times New Roman"/>
          <w:b w:val="false"/>
          <w:i w:val="false"/>
          <w:color w:val="000000"/>
          <w:sz w:val="28"/>
        </w:rPr>
        <w:t>
*</w:t>
      </w:r>
      <w:r>
        <w:rPr>
          <w:rFonts w:ascii="Times New Roman"/>
          <w:b/>
          <w:i w:val="false"/>
          <w:color w:val="000000"/>
          <w:sz w:val="28"/>
        </w:rPr>
        <w:t>СҚТТСН - Сауданың қызмет түрлері бойынша тауарлардың</w:t>
      </w:r>
      <w:r>
        <w:rPr>
          <w:rFonts w:ascii="Times New Roman"/>
          <w:b/>
          <w:i w:val="false"/>
          <w:color w:val="000000"/>
          <w:sz w:val="28"/>
        </w:rPr>
        <w:t>статистикалық номенклатурасы</w:t>
      </w:r>
      <w:r>
        <w:br/>
      </w:r>
      <w:r>
        <w:rPr>
          <w:rFonts w:ascii="Times New Roman"/>
          <w:b w:val="false"/>
          <w:i w:val="false"/>
          <w:color w:val="000000"/>
          <w:sz w:val="28"/>
        </w:rPr>
        <w:t>
СНТВУТ - Статистическая номенклатура товаров по видам услуг торговли</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5"/>
        <w:gridCol w:w="3237"/>
        <w:gridCol w:w="1683"/>
        <w:gridCol w:w="2460"/>
        <w:gridCol w:w="2072"/>
        <w:gridCol w:w="2201"/>
      </w:tblGrid>
      <w:tr>
        <w:trPr>
          <w:trHeight w:val="345"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 w:id="4"/>
    <w:p>
      <w:pPr>
        <w:spacing w:after="0"/>
        <w:ind w:left="0"/>
        <w:jc w:val="both"/>
      </w:pPr>
      <w:r>
        <w:rPr>
          <w:rFonts w:ascii="Times New Roman"/>
          <w:b w:val="false"/>
          <w:i w:val="false"/>
          <w:color w:val="000000"/>
          <w:sz w:val="28"/>
        </w:rPr>
        <w:t>
</w:t>
      </w:r>
      <w:r>
        <w:rPr>
          <w:rFonts w:ascii="Times New Roman"/>
          <w:b/>
          <w:i w:val="false"/>
          <w:color w:val="000000"/>
          <w:sz w:val="28"/>
        </w:rPr>
        <w:t xml:space="preserve">2.Тауарлардың түрлері бойынша көтерме сауда көлемін </w:t>
      </w:r>
      <w:r>
        <w:rPr>
          <w:rFonts w:ascii="Times New Roman"/>
          <w:b/>
          <w:i w:val="false"/>
          <w:color w:val="000000"/>
          <w:sz w:val="28"/>
        </w:rPr>
        <w:t>көрсетіңіз, мың теңге</w:t>
      </w:r>
      <w:r>
        <w:br/>
      </w:r>
      <w:r>
        <w:rPr>
          <w:rFonts w:ascii="Times New Roman"/>
          <w:b w:val="false"/>
          <w:i w:val="false"/>
          <w:color w:val="000000"/>
          <w:sz w:val="28"/>
        </w:rPr>
        <w:t>
Укажите объем оптовой торговли по видам товаров</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3"/>
        <w:gridCol w:w="4143"/>
        <w:gridCol w:w="2072"/>
        <w:gridCol w:w="2589"/>
        <w:gridCol w:w="2461"/>
      </w:tblGrid>
      <w:tr>
        <w:trPr>
          <w:trHeight w:val="270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Жол </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Көрсеткіш </w:t>
            </w: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 xml:space="preserve">Наименование </w:t>
            </w:r>
            <w:r>
              <w:rPr>
                <w:rFonts w:ascii="Times New Roman"/>
                <w:b w:val="false"/>
                <w:i w:val="false"/>
                <w:color w:val="000000"/>
                <w:sz w:val="20"/>
              </w:rPr>
              <w:t>показателя</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СҚТТСН</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 xml:space="preserve">Код </w:t>
            </w:r>
            <w:r>
              <w:br/>
            </w:r>
            <w:r>
              <w:rPr>
                <w:rFonts w:ascii="Times New Roman"/>
                <w:b w:val="false"/>
                <w:i w:val="false"/>
                <w:color w:val="000000"/>
                <w:sz w:val="20"/>
              </w:rPr>
              <w:t>
</w:t>
            </w:r>
            <w:r>
              <w:rPr>
                <w:rFonts w:ascii="Times New Roman"/>
                <w:b w:val="false"/>
                <w:i w:val="false"/>
                <w:color w:val="000000"/>
                <w:sz w:val="20"/>
              </w:rPr>
              <w:t>СНТВУТ</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Құндық</w:t>
            </w:r>
            <w:r>
              <w:br/>
            </w:r>
            <w:r>
              <w:rPr>
                <w:rFonts w:ascii="Times New Roman"/>
                <w:b w:val="false"/>
                <w:i w:val="false"/>
                <w:color w:val="000000"/>
                <w:sz w:val="20"/>
              </w:rPr>
              <w:t>
</w:t>
            </w:r>
            <w:r>
              <w:rPr>
                <w:rFonts w:ascii="Times New Roman"/>
                <w:b/>
                <w:i w:val="false"/>
                <w:color w:val="000000"/>
                <w:sz w:val="20"/>
              </w:rPr>
              <w:t>көріністегі</w:t>
            </w:r>
            <w:r>
              <w:br/>
            </w:r>
            <w:r>
              <w:rPr>
                <w:rFonts w:ascii="Times New Roman"/>
                <w:b w:val="false"/>
                <w:i w:val="false"/>
                <w:color w:val="000000"/>
                <w:sz w:val="20"/>
              </w:rPr>
              <w:t>
</w:t>
            </w:r>
            <w:r>
              <w:rPr>
                <w:rFonts w:ascii="Times New Roman"/>
                <w:b/>
                <w:i w:val="false"/>
                <w:color w:val="000000"/>
                <w:sz w:val="20"/>
              </w:rPr>
              <w:t>көтерме сауда</w:t>
            </w:r>
            <w:r>
              <w:br/>
            </w:r>
            <w:r>
              <w:rPr>
                <w:rFonts w:ascii="Times New Roman"/>
                <w:b w:val="false"/>
                <w:i w:val="false"/>
                <w:color w:val="000000"/>
                <w:sz w:val="20"/>
              </w:rPr>
              <w:t>
</w:t>
            </w:r>
            <w:r>
              <w:rPr>
                <w:rFonts w:ascii="Times New Roman"/>
                <w:b/>
                <w:i w:val="false"/>
                <w:color w:val="000000"/>
                <w:sz w:val="20"/>
              </w:rPr>
              <w:t xml:space="preserve">көлемі </w:t>
            </w:r>
            <w:r>
              <w:br/>
            </w:r>
            <w:r>
              <w:rPr>
                <w:rFonts w:ascii="Times New Roman"/>
                <w:b w:val="false"/>
                <w:i w:val="false"/>
                <w:color w:val="000000"/>
                <w:sz w:val="20"/>
              </w:rPr>
              <w:t>
</w:t>
            </w:r>
            <w:r>
              <w:rPr>
                <w:rFonts w:ascii="Times New Roman"/>
                <w:b/>
                <w:i w:val="false"/>
                <w:color w:val="000000"/>
                <w:sz w:val="20"/>
              </w:rPr>
              <w:t>мың теңге</w:t>
            </w:r>
            <w:r>
              <w:br/>
            </w:r>
            <w:r>
              <w:rPr>
                <w:rFonts w:ascii="Times New Roman"/>
                <w:b w:val="false"/>
                <w:i w:val="false"/>
                <w:color w:val="000000"/>
                <w:sz w:val="20"/>
              </w:rPr>
              <w:t>
</w:t>
            </w:r>
            <w:r>
              <w:rPr>
                <w:rFonts w:ascii="Times New Roman"/>
                <w:b w:val="false"/>
                <w:i w:val="false"/>
                <w:color w:val="000000"/>
                <w:sz w:val="20"/>
              </w:rPr>
              <w:t xml:space="preserve">Объем </w:t>
            </w:r>
            <w:r>
              <w:rPr>
                <w:rFonts w:ascii="Times New Roman"/>
                <w:b w:val="false"/>
                <w:i w:val="false"/>
                <w:color w:val="000000"/>
                <w:sz w:val="20"/>
              </w:rPr>
              <w:t xml:space="preserve">оптовой </w:t>
            </w:r>
            <w:r>
              <w:br/>
            </w:r>
            <w:r>
              <w:rPr>
                <w:rFonts w:ascii="Times New Roman"/>
                <w:b w:val="false"/>
                <w:i w:val="false"/>
                <w:color w:val="000000"/>
                <w:sz w:val="20"/>
              </w:rPr>
              <w:t>
</w:t>
            </w:r>
            <w:r>
              <w:rPr>
                <w:rFonts w:ascii="Times New Roman"/>
                <w:b w:val="false"/>
                <w:i w:val="false"/>
                <w:color w:val="000000"/>
                <w:sz w:val="20"/>
              </w:rPr>
              <w:t xml:space="preserve">торговли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стоимостном</w:t>
            </w:r>
            <w:r>
              <w:br/>
            </w:r>
            <w:r>
              <w:rPr>
                <w:rFonts w:ascii="Times New Roman"/>
                <w:b w:val="false"/>
                <w:i w:val="false"/>
                <w:color w:val="000000"/>
                <w:sz w:val="20"/>
              </w:rPr>
              <w:t>
</w:t>
            </w:r>
            <w:r>
              <w:rPr>
                <w:rFonts w:ascii="Times New Roman"/>
                <w:b w:val="false"/>
                <w:i w:val="false"/>
                <w:color w:val="000000"/>
                <w:sz w:val="20"/>
              </w:rPr>
              <w:t xml:space="preserve">выражении, </w:t>
            </w:r>
            <w:r>
              <w:br/>
            </w:r>
            <w:r>
              <w:rPr>
                <w:rFonts w:ascii="Times New Roman"/>
                <w:b w:val="false"/>
                <w:i w:val="false"/>
                <w:color w:val="000000"/>
                <w:sz w:val="20"/>
              </w:rPr>
              <w:t>
</w:t>
            </w:r>
            <w:r>
              <w:rPr>
                <w:rFonts w:ascii="Times New Roman"/>
                <w:b w:val="false"/>
                <w:i w:val="false"/>
                <w:color w:val="000000"/>
                <w:sz w:val="20"/>
              </w:rPr>
              <w:t>тысяч тенге</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Көтерме сауда</w:t>
            </w:r>
            <w:r>
              <w:br/>
            </w:r>
            <w:r>
              <w:rPr>
                <w:rFonts w:ascii="Times New Roman"/>
                <w:b w:val="false"/>
                <w:i w:val="false"/>
                <w:color w:val="000000"/>
                <w:sz w:val="20"/>
              </w:rPr>
              <w:t>
</w:t>
            </w:r>
            <w:r>
              <w:rPr>
                <w:rFonts w:ascii="Times New Roman"/>
                <w:b/>
                <w:i w:val="false"/>
                <w:color w:val="000000"/>
                <w:sz w:val="20"/>
              </w:rPr>
              <w:t>кәсіпорында-</w:t>
            </w:r>
            <w:r>
              <w:br/>
            </w:r>
            <w:r>
              <w:rPr>
                <w:rFonts w:ascii="Times New Roman"/>
                <w:b w:val="false"/>
                <w:i w:val="false"/>
                <w:color w:val="000000"/>
                <w:sz w:val="20"/>
              </w:rPr>
              <w:t>
</w:t>
            </w:r>
            <w:r>
              <w:rPr>
                <w:rFonts w:ascii="Times New Roman"/>
                <w:b/>
                <w:i w:val="false"/>
                <w:color w:val="000000"/>
                <w:sz w:val="20"/>
              </w:rPr>
              <w:t>рындағы</w:t>
            </w:r>
            <w:r>
              <w:br/>
            </w:r>
            <w:r>
              <w:rPr>
                <w:rFonts w:ascii="Times New Roman"/>
                <w:b w:val="false"/>
                <w:i w:val="false"/>
                <w:color w:val="000000"/>
                <w:sz w:val="20"/>
              </w:rPr>
              <w:t>
</w:t>
            </w:r>
            <w:r>
              <w:rPr>
                <w:rFonts w:ascii="Times New Roman"/>
                <w:b/>
                <w:i w:val="false"/>
                <w:color w:val="000000"/>
                <w:sz w:val="20"/>
              </w:rPr>
              <w:t xml:space="preserve">тауарлық </w:t>
            </w:r>
            <w:r>
              <w:br/>
            </w:r>
            <w:r>
              <w:rPr>
                <w:rFonts w:ascii="Times New Roman"/>
                <w:b w:val="false"/>
                <w:i w:val="false"/>
                <w:color w:val="000000"/>
                <w:sz w:val="20"/>
              </w:rPr>
              <w:t>
</w:t>
            </w:r>
            <w:r>
              <w:rPr>
                <w:rFonts w:ascii="Times New Roman"/>
                <w:b/>
                <w:i w:val="false"/>
                <w:color w:val="000000"/>
                <w:sz w:val="20"/>
              </w:rPr>
              <w:t>қорлардың</w:t>
            </w:r>
            <w:r>
              <w:br/>
            </w:r>
            <w:r>
              <w:rPr>
                <w:rFonts w:ascii="Times New Roman"/>
                <w:b w:val="false"/>
                <w:i w:val="false"/>
                <w:color w:val="000000"/>
                <w:sz w:val="20"/>
              </w:rPr>
              <w:t>
</w:t>
            </w:r>
            <w:r>
              <w:rPr>
                <w:rFonts w:ascii="Times New Roman"/>
                <w:b/>
                <w:i w:val="false"/>
                <w:color w:val="000000"/>
                <w:sz w:val="20"/>
              </w:rPr>
              <w:t xml:space="preserve">көлемі, </w:t>
            </w:r>
            <w:r>
              <w:br/>
            </w:r>
            <w:r>
              <w:rPr>
                <w:rFonts w:ascii="Times New Roman"/>
                <w:b w:val="false"/>
                <w:i w:val="false"/>
                <w:color w:val="000000"/>
                <w:sz w:val="20"/>
              </w:rPr>
              <w:t>
</w:t>
            </w:r>
            <w:r>
              <w:rPr>
                <w:rFonts w:ascii="Times New Roman"/>
                <w:b/>
                <w:i w:val="false"/>
                <w:color w:val="000000"/>
                <w:sz w:val="20"/>
              </w:rPr>
              <w:t>мың теңге</w:t>
            </w:r>
            <w:r>
              <w:br/>
            </w:r>
            <w:r>
              <w:rPr>
                <w:rFonts w:ascii="Times New Roman"/>
                <w:b w:val="false"/>
                <w:i w:val="false"/>
                <w:color w:val="000000"/>
                <w:sz w:val="20"/>
              </w:rPr>
              <w:t>
</w:t>
            </w:r>
            <w:r>
              <w:rPr>
                <w:rFonts w:ascii="Times New Roman"/>
                <w:b w:val="false"/>
                <w:i w:val="false"/>
                <w:color w:val="000000"/>
                <w:sz w:val="20"/>
              </w:rPr>
              <w:t xml:space="preserve">Товарныезапасы </w:t>
            </w:r>
            <w:r>
              <w:br/>
            </w:r>
            <w:r>
              <w:rPr>
                <w:rFonts w:ascii="Times New Roman"/>
                <w:b w:val="false"/>
                <w:i w:val="false"/>
                <w:color w:val="000000"/>
                <w:sz w:val="20"/>
              </w:rPr>
              <w:t>
</w:t>
            </w:r>
            <w:r>
              <w:rPr>
                <w:rFonts w:ascii="Times New Roman"/>
                <w:b w:val="false"/>
                <w:i w:val="false"/>
                <w:color w:val="000000"/>
                <w:sz w:val="20"/>
              </w:rPr>
              <w:t>на предприятиях</w:t>
            </w:r>
            <w:r>
              <w:br/>
            </w:r>
            <w:r>
              <w:rPr>
                <w:rFonts w:ascii="Times New Roman"/>
                <w:b w:val="false"/>
                <w:i w:val="false"/>
                <w:color w:val="000000"/>
                <w:sz w:val="20"/>
              </w:rPr>
              <w:t>
</w:t>
            </w:r>
            <w:r>
              <w:rPr>
                <w:rFonts w:ascii="Times New Roman"/>
                <w:b w:val="false"/>
                <w:i w:val="false"/>
                <w:color w:val="000000"/>
                <w:sz w:val="20"/>
              </w:rPr>
              <w:t>оптовой</w:t>
            </w:r>
            <w:r>
              <w:br/>
            </w:r>
            <w:r>
              <w:rPr>
                <w:rFonts w:ascii="Times New Roman"/>
                <w:b w:val="false"/>
                <w:i w:val="false"/>
                <w:color w:val="000000"/>
                <w:sz w:val="20"/>
              </w:rPr>
              <w:t>
</w:t>
            </w:r>
            <w:r>
              <w:rPr>
                <w:rFonts w:ascii="Times New Roman"/>
                <w:b w:val="false"/>
                <w:i w:val="false"/>
                <w:color w:val="000000"/>
                <w:sz w:val="20"/>
              </w:rPr>
              <w:t xml:space="preserve">торговли, </w:t>
            </w:r>
            <w:r>
              <w:br/>
            </w:r>
            <w:r>
              <w:rPr>
                <w:rFonts w:ascii="Times New Roman"/>
                <w:b w:val="false"/>
                <w:i w:val="false"/>
                <w:color w:val="000000"/>
                <w:sz w:val="20"/>
              </w:rPr>
              <w:t>
</w:t>
            </w:r>
            <w:r>
              <w:rPr>
                <w:rFonts w:ascii="Times New Roman"/>
                <w:b w:val="false"/>
                <w:i w:val="false"/>
                <w:color w:val="000000"/>
                <w:sz w:val="20"/>
              </w:rPr>
              <w:t>тысяч тенге</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45"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3"/>
        <w:gridCol w:w="4143"/>
        <w:gridCol w:w="2072"/>
        <w:gridCol w:w="2589"/>
        <w:gridCol w:w="2461"/>
      </w:tblGrid>
      <w:tr>
        <w:trPr>
          <w:trHeight w:val="345"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 w:id="5"/>
    <w:p>
      <w:pPr>
        <w:spacing w:after="0"/>
        <w:ind w:left="0"/>
        <w:jc w:val="both"/>
      </w:pPr>
      <w:r>
        <w:rPr>
          <w:rFonts w:ascii="Times New Roman"/>
          <w:b w:val="false"/>
          <w:i w:val="false"/>
          <w:color w:val="000000"/>
          <w:sz w:val="28"/>
        </w:rPr>
        <w:t>
</w:t>
      </w:r>
      <w:r>
        <w:rPr>
          <w:rFonts w:ascii="Times New Roman"/>
          <w:b/>
          <w:i w:val="false"/>
          <w:color w:val="000000"/>
          <w:sz w:val="28"/>
        </w:rPr>
        <w:t xml:space="preserve">3. Сыйақы немесе шарт негізінде көтерме саудада сату </w:t>
      </w:r>
      <w:r>
        <w:rPr>
          <w:rFonts w:ascii="Times New Roman"/>
          <w:b/>
          <w:i w:val="false"/>
          <w:color w:val="000000"/>
          <w:sz w:val="28"/>
        </w:rPr>
        <w:t>көлемін көрсетіңіз, мың теңге</w:t>
      </w:r>
      <w:r>
        <w:br/>
      </w:r>
      <w:r>
        <w:rPr>
          <w:rFonts w:ascii="Times New Roman"/>
          <w:b w:val="false"/>
          <w:i w:val="false"/>
          <w:color w:val="000000"/>
          <w:sz w:val="28"/>
        </w:rPr>
        <w:t xml:space="preserve">
Укажите объем оптовой торговли за вознаграждение или на договорной основе, тысяч тенге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0"/>
        <w:gridCol w:w="6871"/>
        <w:gridCol w:w="4758"/>
      </w:tblGrid>
      <w:tr>
        <w:trPr>
          <w:trHeight w:val="3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 xml:space="preserve">Код </w:t>
            </w:r>
            <w:r>
              <w:br/>
            </w:r>
            <w:r>
              <w:rPr>
                <w:rFonts w:ascii="Times New Roman"/>
                <w:b w:val="false"/>
                <w:i w:val="false"/>
                <w:color w:val="000000"/>
                <w:sz w:val="20"/>
              </w:rPr>
              <w:t>
</w:t>
            </w:r>
            <w:r>
              <w:rPr>
                <w:rFonts w:ascii="Times New Roman"/>
                <w:b w:val="false"/>
                <w:i w:val="false"/>
                <w:color w:val="000000"/>
                <w:sz w:val="20"/>
              </w:rPr>
              <w:t>строки</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Қызметтер атауы</w:t>
            </w:r>
            <w:r>
              <w:br/>
            </w:r>
            <w:r>
              <w:rPr>
                <w:rFonts w:ascii="Times New Roman"/>
                <w:b w:val="false"/>
                <w:i w:val="false"/>
                <w:color w:val="000000"/>
                <w:sz w:val="20"/>
              </w:rPr>
              <w:t>
</w:t>
            </w:r>
            <w:r>
              <w:rPr>
                <w:rFonts w:ascii="Times New Roman"/>
                <w:b w:val="false"/>
                <w:i w:val="false"/>
                <w:color w:val="000000"/>
                <w:sz w:val="20"/>
              </w:rPr>
              <w:t xml:space="preserve">Наименование услуг </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15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Сыйақы немесе шарт негізінде көтерме </w:t>
            </w:r>
            <w:r>
              <w:br/>
            </w:r>
            <w:r>
              <w:rPr>
                <w:rFonts w:ascii="Times New Roman"/>
                <w:b w:val="false"/>
                <w:i w:val="false"/>
                <w:color w:val="000000"/>
                <w:sz w:val="20"/>
              </w:rPr>
              <w:t>
</w:t>
            </w:r>
            <w:r>
              <w:rPr>
                <w:rFonts w:ascii="Times New Roman"/>
                <w:b/>
                <w:i w:val="false"/>
                <w:color w:val="000000"/>
                <w:sz w:val="20"/>
              </w:rPr>
              <w:t>саудада сату көлемі</w:t>
            </w:r>
            <w:r>
              <w:br/>
            </w:r>
            <w:r>
              <w:rPr>
                <w:rFonts w:ascii="Times New Roman"/>
                <w:b w:val="false"/>
                <w:i w:val="false"/>
                <w:color w:val="000000"/>
                <w:sz w:val="20"/>
              </w:rPr>
              <w:t>
</w:t>
            </w:r>
            <w:r>
              <w:rPr>
                <w:rFonts w:ascii="Times New Roman"/>
                <w:b w:val="false"/>
                <w:i w:val="false"/>
                <w:color w:val="000000"/>
                <w:sz w:val="20"/>
              </w:rPr>
              <w:t xml:space="preserve">Объем оптовой торговли за вознаграждение или </w:t>
            </w:r>
            <w:r>
              <w:br/>
            </w:r>
            <w:r>
              <w:rPr>
                <w:rFonts w:ascii="Times New Roman"/>
                <w:b w:val="false"/>
                <w:i w:val="false"/>
                <w:color w:val="000000"/>
                <w:sz w:val="20"/>
              </w:rPr>
              <w:t>
</w:t>
            </w:r>
            <w:r>
              <w:rPr>
                <w:rFonts w:ascii="Times New Roman"/>
                <w:b w:val="false"/>
                <w:i w:val="false"/>
                <w:color w:val="000000"/>
                <w:sz w:val="20"/>
              </w:rPr>
              <w:t>на договорной основе</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 w:id="6"/>
    <w:p>
      <w:pPr>
        <w:spacing w:after="0"/>
        <w:ind w:left="0"/>
        <w:jc w:val="both"/>
      </w:pPr>
      <w:r>
        <w:rPr>
          <w:rFonts w:ascii="Times New Roman"/>
          <w:b w:val="false"/>
          <w:i w:val="false"/>
          <w:color w:val="000000"/>
          <w:sz w:val="28"/>
        </w:rPr>
        <w:t>
</w:t>
      </w:r>
      <w:r>
        <w:rPr>
          <w:rFonts w:ascii="Times New Roman"/>
          <w:b/>
          <w:i w:val="false"/>
          <w:color w:val="000000"/>
          <w:sz w:val="28"/>
        </w:rPr>
        <w:t xml:space="preserve">4. Сауданың үстеме бағасы бойынша ақпаратты көрсетіңіз, </w:t>
      </w:r>
      <w:r>
        <w:rPr>
          <w:rFonts w:ascii="Times New Roman"/>
          <w:b/>
          <w:i w:val="false"/>
          <w:color w:val="000000"/>
          <w:sz w:val="28"/>
        </w:rPr>
        <w:t>мың теңге</w:t>
      </w:r>
      <w:r>
        <w:br/>
      </w:r>
      <w:r>
        <w:rPr>
          <w:rFonts w:ascii="Times New Roman"/>
          <w:b w:val="false"/>
          <w:i w:val="false"/>
          <w:color w:val="000000"/>
          <w:sz w:val="28"/>
        </w:rPr>
        <w:t xml:space="preserve">
Укажите информацию о торговой наценке, тысяч тенге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7"/>
        <w:gridCol w:w="6275"/>
        <w:gridCol w:w="2803"/>
        <w:gridCol w:w="2804"/>
      </w:tblGrid>
      <w:tr>
        <w:trPr>
          <w:trHeight w:val="3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Қызметтер атауы</w:t>
            </w:r>
            <w:r>
              <w:br/>
            </w:r>
            <w:r>
              <w:rPr>
                <w:rFonts w:ascii="Times New Roman"/>
                <w:b w:val="false"/>
                <w:i w:val="false"/>
                <w:color w:val="000000"/>
                <w:sz w:val="20"/>
              </w:rPr>
              <w:t>
</w:t>
            </w:r>
            <w:r>
              <w:rPr>
                <w:rFonts w:ascii="Times New Roman"/>
                <w:b w:val="false"/>
                <w:i w:val="false"/>
                <w:color w:val="000000"/>
                <w:sz w:val="20"/>
              </w:rPr>
              <w:t>Наименование услуг</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Оның </w:t>
            </w:r>
            <w:r>
              <w:rPr>
                <w:rFonts w:ascii="Times New Roman"/>
                <w:b/>
                <w:i w:val="false"/>
                <w:color w:val="000000"/>
                <w:sz w:val="20"/>
              </w:rPr>
              <w:t>ішінде</w:t>
            </w:r>
            <w:r>
              <w:br/>
            </w:r>
            <w:r>
              <w:rPr>
                <w:rFonts w:ascii="Times New Roman"/>
                <w:b w:val="false"/>
                <w:i w:val="false"/>
                <w:color w:val="000000"/>
                <w:sz w:val="20"/>
              </w:rPr>
              <w:t>
</w:t>
            </w:r>
            <w:r>
              <w:rPr>
                <w:rFonts w:ascii="Times New Roman"/>
                <w:b/>
                <w:i w:val="false"/>
                <w:color w:val="000000"/>
                <w:sz w:val="20"/>
              </w:rPr>
              <w:t xml:space="preserve">қызметтің </w:t>
            </w:r>
            <w:r>
              <w:br/>
            </w:r>
            <w:r>
              <w:rPr>
                <w:rFonts w:ascii="Times New Roman"/>
                <w:b w:val="false"/>
                <w:i w:val="false"/>
                <w:color w:val="000000"/>
                <w:sz w:val="20"/>
              </w:rPr>
              <w:t>
</w:t>
            </w:r>
            <w:r>
              <w:rPr>
                <w:rFonts w:ascii="Times New Roman"/>
                <w:b/>
                <w:i w:val="false"/>
                <w:color w:val="000000"/>
                <w:sz w:val="20"/>
              </w:rPr>
              <w:t xml:space="preserve">негізгі түрі </w:t>
            </w:r>
            <w:r>
              <w:br/>
            </w:r>
            <w:r>
              <w:rPr>
                <w:rFonts w:ascii="Times New Roman"/>
                <w:b w:val="false"/>
                <w:i w:val="false"/>
                <w:color w:val="000000"/>
                <w:sz w:val="20"/>
              </w:rPr>
              <w:t>
</w:t>
            </w:r>
            <w:r>
              <w:rPr>
                <w:rFonts w:ascii="Times New Roman"/>
                <w:b/>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 xml:space="preserve">Из нее по </w:t>
            </w:r>
            <w:r>
              <w:br/>
            </w:r>
            <w:r>
              <w:rPr>
                <w:rFonts w:ascii="Times New Roman"/>
                <w:b w:val="false"/>
                <w:i w:val="false"/>
                <w:color w:val="000000"/>
                <w:sz w:val="20"/>
              </w:rPr>
              <w:t>
</w:t>
            </w:r>
            <w:r>
              <w:rPr>
                <w:rFonts w:ascii="Times New Roman"/>
                <w:b w:val="false"/>
                <w:i w:val="false"/>
                <w:color w:val="000000"/>
                <w:sz w:val="20"/>
              </w:rPr>
              <w:t>основному виду</w:t>
            </w:r>
            <w:r>
              <w:br/>
            </w:r>
            <w:r>
              <w:rPr>
                <w:rFonts w:ascii="Times New Roman"/>
                <w:b w:val="false"/>
                <w:i w:val="false"/>
                <w:color w:val="000000"/>
                <w:sz w:val="20"/>
              </w:rPr>
              <w:t>
</w:t>
            </w:r>
            <w:r>
              <w:rPr>
                <w:rFonts w:ascii="Times New Roman"/>
                <w:b w:val="false"/>
                <w:i w:val="false"/>
                <w:color w:val="000000"/>
                <w:sz w:val="20"/>
              </w:rPr>
              <w:t>деятельности</w:t>
            </w:r>
          </w:p>
        </w:tc>
      </w:tr>
      <w:tr>
        <w:trPr>
          <w:trHeight w:val="15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Құндық көріністегі бөлшек сауда</w:t>
            </w:r>
            <w:r>
              <w:br/>
            </w:r>
            <w:r>
              <w:rPr>
                <w:rFonts w:ascii="Times New Roman"/>
                <w:b w:val="false"/>
                <w:i w:val="false"/>
                <w:color w:val="000000"/>
                <w:sz w:val="20"/>
              </w:rPr>
              <w:t>
</w:t>
            </w:r>
            <w:r>
              <w:rPr>
                <w:rFonts w:ascii="Times New Roman"/>
                <w:b/>
                <w:i w:val="false"/>
                <w:color w:val="000000"/>
                <w:sz w:val="20"/>
              </w:rPr>
              <w:t>көлеміне сауданың үстеме бағасы</w:t>
            </w:r>
            <w:r>
              <w:br/>
            </w:r>
            <w:r>
              <w:rPr>
                <w:rFonts w:ascii="Times New Roman"/>
                <w:b w:val="false"/>
                <w:i w:val="false"/>
                <w:color w:val="000000"/>
                <w:sz w:val="20"/>
              </w:rPr>
              <w:t>
</w:t>
            </w:r>
            <w:r>
              <w:rPr>
                <w:rFonts w:ascii="Times New Roman"/>
                <w:b w:val="false"/>
                <w:i w:val="false"/>
                <w:color w:val="000000"/>
                <w:sz w:val="20"/>
              </w:rPr>
              <w:t xml:space="preserve">Торговая наценка в стоимостном выражении </w:t>
            </w:r>
            <w:r>
              <w:br/>
            </w:r>
            <w:r>
              <w:rPr>
                <w:rFonts w:ascii="Times New Roman"/>
                <w:b w:val="false"/>
                <w:i w:val="false"/>
                <w:color w:val="000000"/>
                <w:sz w:val="20"/>
              </w:rPr>
              <w:t>
</w:t>
            </w:r>
            <w:r>
              <w:rPr>
                <w:rFonts w:ascii="Times New Roman"/>
                <w:b w:val="false"/>
                <w:i w:val="false"/>
                <w:color w:val="000000"/>
                <w:sz w:val="20"/>
              </w:rPr>
              <w:t xml:space="preserve">на объем розничной торговли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Құндық көріністегі көтерме сауда</w:t>
            </w:r>
            <w:r>
              <w:br/>
            </w:r>
            <w:r>
              <w:rPr>
                <w:rFonts w:ascii="Times New Roman"/>
                <w:b w:val="false"/>
                <w:i w:val="false"/>
                <w:color w:val="000000"/>
                <w:sz w:val="20"/>
              </w:rPr>
              <w:t>
</w:t>
            </w:r>
            <w:r>
              <w:rPr>
                <w:rFonts w:ascii="Times New Roman"/>
                <w:b/>
                <w:i w:val="false"/>
                <w:color w:val="000000"/>
                <w:sz w:val="20"/>
              </w:rPr>
              <w:t>көлеміне сауданың үстеме бағасы</w:t>
            </w:r>
            <w:r>
              <w:br/>
            </w:r>
            <w:r>
              <w:rPr>
                <w:rFonts w:ascii="Times New Roman"/>
                <w:b w:val="false"/>
                <w:i w:val="false"/>
                <w:color w:val="000000"/>
                <w:sz w:val="20"/>
              </w:rPr>
              <w:t>
</w:t>
            </w:r>
            <w:r>
              <w:rPr>
                <w:rFonts w:ascii="Times New Roman"/>
                <w:b w:val="false"/>
                <w:i w:val="false"/>
                <w:color w:val="000000"/>
                <w:sz w:val="20"/>
              </w:rPr>
              <w:t xml:space="preserve">Торговая наценка в стоимостном выражении </w:t>
            </w:r>
            <w:r>
              <w:br/>
            </w:r>
            <w:r>
              <w:rPr>
                <w:rFonts w:ascii="Times New Roman"/>
                <w:b w:val="false"/>
                <w:i w:val="false"/>
                <w:color w:val="000000"/>
                <w:sz w:val="20"/>
              </w:rPr>
              <w:t>
</w:t>
            </w:r>
            <w:r>
              <w:rPr>
                <w:rFonts w:ascii="Times New Roman"/>
                <w:b w:val="false"/>
                <w:i w:val="false"/>
                <w:color w:val="000000"/>
                <w:sz w:val="20"/>
              </w:rPr>
              <w:t>на объем оптовой торговли</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 w:id="7"/>
    <w:p>
      <w:pPr>
        <w:spacing w:after="0"/>
        <w:ind w:left="0"/>
        <w:jc w:val="both"/>
      </w:pPr>
      <w:r>
        <w:rPr>
          <w:rFonts w:ascii="Times New Roman"/>
          <w:b w:val="false"/>
          <w:i w:val="false"/>
          <w:color w:val="000000"/>
          <w:sz w:val="28"/>
        </w:rPr>
        <w:t>
</w:t>
      </w:r>
      <w:r>
        <w:rPr>
          <w:rFonts w:ascii="Times New Roman"/>
          <w:b/>
          <w:i w:val="false"/>
          <w:color w:val="000000"/>
          <w:sz w:val="28"/>
        </w:rPr>
        <w:t xml:space="preserve">5. Тамақ өнімдері мен сусындар ұсыну бойынша қызметтерді </w:t>
      </w:r>
      <w:r>
        <w:rPr>
          <w:rFonts w:ascii="Times New Roman"/>
          <w:b/>
          <w:i w:val="false"/>
          <w:color w:val="000000"/>
          <w:sz w:val="28"/>
        </w:rPr>
        <w:t>өткізу көлемін көрсетіңіз, мың теңге</w:t>
      </w:r>
      <w:r>
        <w:br/>
      </w:r>
      <w:r>
        <w:rPr>
          <w:rFonts w:ascii="Times New Roman"/>
          <w:b w:val="false"/>
          <w:i w:val="false"/>
          <w:color w:val="000000"/>
          <w:sz w:val="28"/>
        </w:rPr>
        <w:t>
Укажите объем реализации услуг по предоставлению продуктов питания и напитков, тысяч тенге</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6"/>
        <w:gridCol w:w="7380"/>
        <w:gridCol w:w="4533"/>
      </w:tblGrid>
      <w:tr>
        <w:trPr>
          <w:trHeight w:val="3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Қызметтер атауы</w:t>
            </w:r>
            <w:r>
              <w:br/>
            </w:r>
            <w:r>
              <w:rPr>
                <w:rFonts w:ascii="Times New Roman"/>
                <w:b w:val="false"/>
                <w:i w:val="false"/>
                <w:color w:val="000000"/>
                <w:sz w:val="20"/>
              </w:rPr>
              <w:t>
</w:t>
            </w:r>
            <w:r>
              <w:rPr>
                <w:rFonts w:ascii="Times New Roman"/>
                <w:b w:val="false"/>
                <w:i w:val="false"/>
                <w:color w:val="000000"/>
                <w:sz w:val="20"/>
              </w:rPr>
              <w:t xml:space="preserve">Наименование услуг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15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Тамақ өнімдері мен сусындар ұсыну</w:t>
            </w:r>
            <w:r>
              <w:br/>
            </w:r>
            <w:r>
              <w:rPr>
                <w:rFonts w:ascii="Times New Roman"/>
                <w:b w:val="false"/>
                <w:i w:val="false"/>
                <w:color w:val="000000"/>
                <w:sz w:val="20"/>
              </w:rPr>
              <w:t>
</w:t>
            </w:r>
            <w:r>
              <w:rPr>
                <w:rFonts w:ascii="Times New Roman"/>
                <w:b/>
                <w:i w:val="false"/>
                <w:color w:val="000000"/>
                <w:sz w:val="20"/>
              </w:rPr>
              <w:t>бойынша қызметтерді өткізу көлемі, барлығы</w:t>
            </w:r>
            <w:r>
              <w:br/>
            </w:r>
            <w:r>
              <w:rPr>
                <w:rFonts w:ascii="Times New Roman"/>
                <w:b w:val="false"/>
                <w:i w:val="false"/>
                <w:color w:val="000000"/>
                <w:sz w:val="20"/>
              </w:rPr>
              <w:t>
</w:t>
            </w:r>
            <w:r>
              <w:rPr>
                <w:rFonts w:ascii="Times New Roman"/>
                <w:b w:val="false"/>
                <w:i w:val="false"/>
                <w:color w:val="000000"/>
                <w:sz w:val="20"/>
              </w:rPr>
              <w:t>Объем услуг по предоставлению продуктов</w:t>
            </w:r>
            <w:r>
              <w:br/>
            </w:r>
            <w:r>
              <w:rPr>
                <w:rFonts w:ascii="Times New Roman"/>
                <w:b w:val="false"/>
                <w:i w:val="false"/>
                <w:color w:val="000000"/>
                <w:sz w:val="20"/>
              </w:rPr>
              <w:t>
</w:t>
            </w:r>
            <w:r>
              <w:rPr>
                <w:rFonts w:ascii="Times New Roman"/>
                <w:b w:val="false"/>
                <w:i w:val="false"/>
                <w:color w:val="000000"/>
                <w:sz w:val="20"/>
              </w:rPr>
              <w:t>питания и напитков, всего</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w:t>
            </w:r>
            <w:r>
              <w:rPr>
                <w:rFonts w:ascii="Times New Roman"/>
                <w:b w:val="false"/>
                <w:i w:val="false"/>
                <w:color w:val="000000"/>
                <w:sz w:val="20"/>
              </w:rPr>
              <w:t>из них:</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мейрамханалар және тамақ өнімдерін</w:t>
            </w:r>
            <w:r>
              <w:br/>
            </w:r>
            <w:r>
              <w:rPr>
                <w:rFonts w:ascii="Times New Roman"/>
                <w:b w:val="false"/>
                <w:i w:val="false"/>
                <w:color w:val="000000"/>
                <w:sz w:val="20"/>
              </w:rPr>
              <w:t>
</w:t>
            </w:r>
            <w:r>
              <w:rPr>
                <w:rFonts w:ascii="Times New Roman"/>
                <w:b/>
                <w:i w:val="false"/>
                <w:color w:val="000000"/>
                <w:sz w:val="20"/>
              </w:rPr>
              <w:t>жеткізу бойынша қызметтер</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рестораны и услуги по доставке продуктов</w:t>
            </w:r>
            <w:r>
              <w:br/>
            </w:r>
            <w:r>
              <w:rPr>
                <w:rFonts w:ascii="Times New Roman"/>
                <w:b w:val="false"/>
                <w:i w:val="false"/>
                <w:color w:val="000000"/>
                <w:sz w:val="20"/>
              </w:rPr>
              <w:t>
</w:t>
            </w:r>
            <w:r>
              <w:rPr>
                <w:rFonts w:ascii="Times New Roman"/>
                <w:b w:val="false"/>
                <w:i w:val="false"/>
                <w:color w:val="000000"/>
                <w:sz w:val="20"/>
              </w:rPr>
              <w:t xml:space="preserve">питания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тапсырыспен тамақ жеткізу және тамақ</w:t>
            </w:r>
            <w:r>
              <w:br/>
            </w:r>
            <w:r>
              <w:rPr>
                <w:rFonts w:ascii="Times New Roman"/>
                <w:b w:val="false"/>
                <w:i w:val="false"/>
                <w:color w:val="000000"/>
                <w:sz w:val="20"/>
              </w:rPr>
              <w:t>
</w:t>
            </w:r>
            <w:r>
              <w:rPr>
                <w:rFonts w:ascii="Times New Roman"/>
                <w:b/>
                <w:i w:val="false"/>
                <w:color w:val="000000"/>
                <w:sz w:val="20"/>
              </w:rPr>
              <w:t>өнімдерін жеткізу бойынша басқа қызметтер</w:t>
            </w:r>
            <w:r>
              <w:br/>
            </w:r>
            <w:r>
              <w:rPr>
                <w:rFonts w:ascii="Times New Roman"/>
                <w:b w:val="false"/>
                <w:i w:val="false"/>
                <w:color w:val="000000"/>
                <w:sz w:val="20"/>
              </w:rPr>
              <w:t>
</w:t>
            </w:r>
            <w:r>
              <w:rPr>
                <w:rFonts w:ascii="Times New Roman"/>
                <w:b w:val="false"/>
                <w:i w:val="false"/>
                <w:color w:val="000000"/>
                <w:sz w:val="20"/>
              </w:rPr>
              <w:t>доставка пищи на заказ и другие услуги по</w:t>
            </w:r>
            <w:r>
              <w:br/>
            </w:r>
            <w:r>
              <w:rPr>
                <w:rFonts w:ascii="Times New Roman"/>
                <w:b w:val="false"/>
                <w:i w:val="false"/>
                <w:color w:val="000000"/>
                <w:sz w:val="20"/>
              </w:rPr>
              <w:t>
</w:t>
            </w:r>
            <w:r>
              <w:rPr>
                <w:rFonts w:ascii="Times New Roman"/>
                <w:b w:val="false"/>
                <w:i w:val="false"/>
                <w:color w:val="000000"/>
                <w:sz w:val="20"/>
              </w:rPr>
              <w:t>доставке продуктов питания</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сусындар беру </w:t>
            </w:r>
            <w:r>
              <w:br/>
            </w:r>
            <w:r>
              <w:rPr>
                <w:rFonts w:ascii="Times New Roman"/>
                <w:b w:val="false"/>
                <w:i w:val="false"/>
                <w:color w:val="000000"/>
                <w:sz w:val="20"/>
              </w:rPr>
              <w:t>
</w:t>
            </w:r>
            <w:r>
              <w:rPr>
                <w:rFonts w:ascii="Times New Roman"/>
                <w:b w:val="false"/>
                <w:i w:val="false"/>
                <w:color w:val="000000"/>
                <w:sz w:val="20"/>
              </w:rPr>
              <w:t xml:space="preserve">подача напитков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 w:id="8"/>
    <w:p>
      <w:pPr>
        <w:spacing w:after="0"/>
        <w:ind w:left="0"/>
        <w:jc w:val="both"/>
      </w:pPr>
      <w:r>
        <w:rPr>
          <w:rFonts w:ascii="Times New Roman"/>
          <w:b w:val="false"/>
          <w:i w:val="false"/>
          <w:color w:val="000000"/>
          <w:sz w:val="28"/>
        </w:rPr>
        <w:t>
</w:t>
      </w:r>
      <w:r>
        <w:rPr>
          <w:rFonts w:ascii="Times New Roman"/>
          <w:b/>
          <w:i w:val="false"/>
          <w:color w:val="000000"/>
          <w:sz w:val="28"/>
        </w:rPr>
        <w:t xml:space="preserve">6. Көлік құралдарына техникалық қызметтер және жөндеу </w:t>
      </w:r>
      <w:r>
        <w:rPr>
          <w:rFonts w:ascii="Times New Roman"/>
          <w:b/>
          <w:i w:val="false"/>
          <w:color w:val="000000"/>
          <w:sz w:val="28"/>
        </w:rPr>
        <w:t>бойынша қызмет көрсетудің өткізу көлемін көрсетіңіз, мың теңге</w:t>
      </w:r>
      <w:r>
        <w:br/>
      </w:r>
      <w:r>
        <w:rPr>
          <w:rFonts w:ascii="Times New Roman"/>
          <w:b w:val="false"/>
          <w:i w:val="false"/>
          <w:color w:val="000000"/>
          <w:sz w:val="28"/>
        </w:rPr>
        <w:t>
Укажите объем реализации услуг по техобслуживанию и ремонту автотранспортных средств, тысяч тенге</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7136"/>
        <w:gridCol w:w="4757"/>
      </w:tblGrid>
      <w:tr>
        <w:trPr>
          <w:trHeight w:val="3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Жол </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7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Қызметтер атауы</w:t>
            </w:r>
            <w:r>
              <w:br/>
            </w:r>
            <w:r>
              <w:rPr>
                <w:rFonts w:ascii="Times New Roman"/>
                <w:b w:val="false"/>
                <w:i w:val="false"/>
                <w:color w:val="000000"/>
                <w:sz w:val="20"/>
              </w:rPr>
              <w:t>
</w:t>
            </w:r>
            <w:r>
              <w:rPr>
                <w:rFonts w:ascii="Times New Roman"/>
                <w:b w:val="false"/>
                <w:i w:val="false"/>
                <w:color w:val="000000"/>
                <w:sz w:val="20"/>
              </w:rPr>
              <w:t xml:space="preserve">Наименование услуг </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15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Автомобильдерге, мотоциклдерге техникалық</w:t>
            </w:r>
            <w:r>
              <w:br/>
            </w:r>
            <w:r>
              <w:rPr>
                <w:rFonts w:ascii="Times New Roman"/>
                <w:b w:val="false"/>
                <w:i w:val="false"/>
                <w:color w:val="000000"/>
                <w:sz w:val="20"/>
              </w:rPr>
              <w:t>
</w:t>
            </w:r>
            <w:r>
              <w:rPr>
                <w:rFonts w:ascii="Times New Roman"/>
                <w:b/>
                <w:i w:val="false"/>
                <w:color w:val="000000"/>
                <w:sz w:val="20"/>
              </w:rPr>
              <w:t>қызметтер және жөндеу бойынша қызмет</w:t>
            </w:r>
            <w:r>
              <w:br/>
            </w:r>
            <w:r>
              <w:rPr>
                <w:rFonts w:ascii="Times New Roman"/>
                <w:b w:val="false"/>
                <w:i w:val="false"/>
                <w:color w:val="000000"/>
                <w:sz w:val="20"/>
              </w:rPr>
              <w:t>
</w:t>
            </w:r>
            <w:r>
              <w:rPr>
                <w:rFonts w:ascii="Times New Roman"/>
                <w:b/>
                <w:i w:val="false"/>
                <w:color w:val="000000"/>
                <w:sz w:val="20"/>
              </w:rPr>
              <w:t>көрсету көлемі, барлығы</w:t>
            </w:r>
            <w:r>
              <w:br/>
            </w:r>
            <w:r>
              <w:rPr>
                <w:rFonts w:ascii="Times New Roman"/>
                <w:b w:val="false"/>
                <w:i w:val="false"/>
                <w:color w:val="000000"/>
                <w:sz w:val="20"/>
              </w:rPr>
              <w:t>
</w:t>
            </w:r>
            <w:r>
              <w:rPr>
                <w:rFonts w:ascii="Times New Roman"/>
                <w:b w:val="false"/>
                <w:i w:val="false"/>
                <w:color w:val="000000"/>
                <w:sz w:val="20"/>
              </w:rPr>
              <w:t>Объем услуг по техническому обслуживанию и</w:t>
            </w:r>
            <w:r>
              <w:br/>
            </w:r>
            <w:r>
              <w:rPr>
                <w:rFonts w:ascii="Times New Roman"/>
                <w:b w:val="false"/>
                <w:i w:val="false"/>
                <w:color w:val="000000"/>
                <w:sz w:val="20"/>
              </w:rPr>
              <w:t>
</w:t>
            </w:r>
            <w:r>
              <w:rPr>
                <w:rFonts w:ascii="Times New Roman"/>
                <w:b w:val="false"/>
                <w:i w:val="false"/>
                <w:color w:val="000000"/>
                <w:sz w:val="20"/>
              </w:rPr>
              <w:t>ремонту автомобилей, мотоциклов, всего</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w:t>
            </w:r>
            <w:r>
              <w:rPr>
                <w:rFonts w:ascii="Times New Roman"/>
                <w:b w:val="false"/>
                <w:i w:val="false"/>
                <w:color w:val="000000"/>
                <w:sz w:val="20"/>
              </w:rPr>
              <w:t>из них:</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техникалық қызмет көрсету және автокөлік</w:t>
            </w:r>
            <w:r>
              <w:br/>
            </w:r>
            <w:r>
              <w:rPr>
                <w:rFonts w:ascii="Times New Roman"/>
                <w:b w:val="false"/>
                <w:i w:val="false"/>
                <w:color w:val="000000"/>
                <w:sz w:val="20"/>
              </w:rPr>
              <w:t>
</w:t>
            </w:r>
            <w:r>
              <w:rPr>
                <w:rFonts w:ascii="Times New Roman"/>
                <w:b/>
                <w:i w:val="false"/>
                <w:color w:val="000000"/>
                <w:sz w:val="20"/>
              </w:rPr>
              <w:t>құралдарын жөндеу</w:t>
            </w:r>
            <w:r>
              <w:br/>
            </w:r>
            <w:r>
              <w:rPr>
                <w:rFonts w:ascii="Times New Roman"/>
                <w:b w:val="false"/>
                <w:i w:val="false"/>
                <w:color w:val="000000"/>
                <w:sz w:val="20"/>
              </w:rPr>
              <w:t>
</w:t>
            </w:r>
            <w:r>
              <w:rPr>
                <w:rFonts w:ascii="Times New Roman"/>
                <w:b w:val="false"/>
                <w:i w:val="false"/>
                <w:color w:val="000000"/>
                <w:sz w:val="20"/>
              </w:rPr>
              <w:t>техническое обслуживание и ремонт</w:t>
            </w:r>
            <w:r>
              <w:br/>
            </w:r>
            <w:r>
              <w:rPr>
                <w:rFonts w:ascii="Times New Roman"/>
                <w:b w:val="false"/>
                <w:i w:val="false"/>
                <w:color w:val="000000"/>
                <w:sz w:val="20"/>
              </w:rPr>
              <w:t>
</w:t>
            </w:r>
            <w:r>
              <w:rPr>
                <w:rFonts w:ascii="Times New Roman"/>
                <w:b w:val="false"/>
                <w:i w:val="false"/>
                <w:color w:val="000000"/>
                <w:sz w:val="20"/>
              </w:rPr>
              <w:t>автотранспортных средств</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мотоциклдер мен мотороллерлерге техникалық</w:t>
            </w:r>
            <w:r>
              <w:br/>
            </w:r>
            <w:r>
              <w:rPr>
                <w:rFonts w:ascii="Times New Roman"/>
                <w:b w:val="false"/>
                <w:i w:val="false"/>
                <w:color w:val="000000"/>
                <w:sz w:val="20"/>
              </w:rPr>
              <w:t>
</w:t>
            </w:r>
            <w:r>
              <w:rPr>
                <w:rFonts w:ascii="Times New Roman"/>
                <w:b/>
                <w:i w:val="false"/>
                <w:color w:val="000000"/>
                <w:sz w:val="20"/>
              </w:rPr>
              <w:t>қызмет көрсету және жөндеу</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техническое обслуживание и ремонт мотоциклов и</w:t>
            </w:r>
            <w:r>
              <w:br/>
            </w:r>
            <w:r>
              <w:rPr>
                <w:rFonts w:ascii="Times New Roman"/>
                <w:b w:val="false"/>
                <w:i w:val="false"/>
                <w:color w:val="000000"/>
                <w:sz w:val="20"/>
              </w:rPr>
              <w:t>
</w:t>
            </w:r>
            <w:r>
              <w:rPr>
                <w:rFonts w:ascii="Times New Roman"/>
                <w:b w:val="false"/>
                <w:i w:val="false"/>
                <w:color w:val="000000"/>
                <w:sz w:val="20"/>
              </w:rPr>
              <w:t>мотороллеров</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 w:id="9"/>
    <w:p>
      <w:pPr>
        <w:spacing w:after="0"/>
        <w:ind w:left="0"/>
        <w:jc w:val="both"/>
      </w:pPr>
      <w:r>
        <w:rPr>
          <w:rFonts w:ascii="Times New Roman"/>
          <w:b w:val="false"/>
          <w:i w:val="false"/>
          <w:color w:val="000000"/>
          <w:sz w:val="28"/>
        </w:rPr>
        <w:t>
</w:t>
      </w:r>
      <w:r>
        <w:rPr>
          <w:rFonts w:ascii="Times New Roman"/>
          <w:b/>
          <w:i w:val="false"/>
          <w:color w:val="000000"/>
          <w:sz w:val="28"/>
        </w:rPr>
        <w:t xml:space="preserve">7. Қосалқы қызмет түрлері бойынша өндірілген және </w:t>
      </w:r>
      <w:r>
        <w:rPr>
          <w:rFonts w:ascii="Times New Roman"/>
          <w:b/>
          <w:i w:val="false"/>
          <w:color w:val="000000"/>
          <w:sz w:val="28"/>
        </w:rPr>
        <w:t xml:space="preserve">өткізілген өнімдер (тауарлар, жұмыстар, қызметтер) көлемін </w:t>
      </w:r>
      <w:r>
        <w:rPr>
          <w:rFonts w:ascii="Times New Roman"/>
          <w:b/>
          <w:i w:val="false"/>
          <w:color w:val="000000"/>
          <w:sz w:val="28"/>
        </w:rPr>
        <w:t xml:space="preserve">көрсетіңіз, мың теңге </w:t>
      </w:r>
      <w:r>
        <w:br/>
      </w:r>
      <w:r>
        <w:rPr>
          <w:rFonts w:ascii="Times New Roman"/>
          <w:b w:val="false"/>
          <w:i w:val="false"/>
          <w:color w:val="000000"/>
          <w:sz w:val="28"/>
        </w:rPr>
        <w:t>
Укажите объемы производства и реализации продукции (товаров, работ, услуг) по вторичным видам деятельности, тысяч тенге</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8"/>
        <w:gridCol w:w="7063"/>
        <w:gridCol w:w="1307"/>
        <w:gridCol w:w="3010"/>
      </w:tblGrid>
      <w:tr>
        <w:trPr>
          <w:trHeight w:val="375"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 түрлерінің атауы</w:t>
            </w:r>
            <w:r>
              <w:br/>
            </w:r>
            <w:r>
              <w:rPr>
                <w:rFonts w:ascii="Times New Roman"/>
                <w:b w:val="false"/>
                <w:i w:val="false"/>
                <w:color w:val="000000"/>
                <w:sz w:val="20"/>
              </w:rPr>
              <w:t>
</w:t>
            </w:r>
            <w:r>
              <w:rPr>
                <w:rFonts w:ascii="Times New Roman"/>
                <w:b w:val="false"/>
                <w:i w:val="false"/>
                <w:color w:val="000000"/>
                <w:sz w:val="20"/>
              </w:rPr>
              <w:t>Наименование вида деятельности</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ЭҚЖЖ</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ОКЭД</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Өнімдерді</w:t>
            </w:r>
            <w:r>
              <w:br/>
            </w:r>
            <w:r>
              <w:rPr>
                <w:rFonts w:ascii="Times New Roman"/>
                <w:b w:val="false"/>
                <w:i w:val="false"/>
                <w:color w:val="000000"/>
                <w:sz w:val="20"/>
              </w:rPr>
              <w:t>
</w:t>
            </w:r>
            <w:r>
              <w:rPr>
                <w:rFonts w:ascii="Times New Roman"/>
                <w:b/>
                <w:i w:val="false"/>
                <w:color w:val="000000"/>
                <w:sz w:val="20"/>
              </w:rPr>
              <w:t>(тауарлар,</w:t>
            </w:r>
            <w:r>
              <w:br/>
            </w:r>
            <w:r>
              <w:rPr>
                <w:rFonts w:ascii="Times New Roman"/>
                <w:b w:val="false"/>
                <w:i w:val="false"/>
                <w:color w:val="000000"/>
                <w:sz w:val="20"/>
              </w:rPr>
              <w:t>
</w:t>
            </w:r>
            <w:r>
              <w:rPr>
                <w:rFonts w:ascii="Times New Roman"/>
                <w:b/>
                <w:i w:val="false"/>
                <w:color w:val="000000"/>
                <w:sz w:val="20"/>
              </w:rPr>
              <w:t>жұмыс, қызмет)</w:t>
            </w:r>
            <w:r>
              <w:br/>
            </w:r>
            <w:r>
              <w:rPr>
                <w:rFonts w:ascii="Times New Roman"/>
                <w:b w:val="false"/>
                <w:i w:val="false"/>
                <w:color w:val="000000"/>
                <w:sz w:val="20"/>
              </w:rPr>
              <w:t>
</w:t>
            </w:r>
            <w:r>
              <w:rPr>
                <w:rFonts w:ascii="Times New Roman"/>
                <w:b/>
                <w:i w:val="false"/>
                <w:color w:val="000000"/>
                <w:sz w:val="20"/>
              </w:rPr>
              <w:t>өндіру мен</w:t>
            </w:r>
            <w:r>
              <w:br/>
            </w:r>
            <w:r>
              <w:rPr>
                <w:rFonts w:ascii="Times New Roman"/>
                <w:b w:val="false"/>
                <w:i w:val="false"/>
                <w:color w:val="000000"/>
                <w:sz w:val="20"/>
              </w:rPr>
              <w:t>
</w:t>
            </w:r>
            <w:r>
              <w:rPr>
                <w:rFonts w:ascii="Times New Roman"/>
                <w:b/>
                <w:i w:val="false"/>
                <w:color w:val="000000"/>
                <w:sz w:val="20"/>
              </w:rPr>
              <w:t>өткізу көлемі</w:t>
            </w:r>
            <w:r>
              <w:br/>
            </w:r>
            <w:r>
              <w:rPr>
                <w:rFonts w:ascii="Times New Roman"/>
                <w:b w:val="false"/>
                <w:i w:val="false"/>
                <w:color w:val="000000"/>
                <w:sz w:val="20"/>
              </w:rPr>
              <w:t>
</w:t>
            </w:r>
            <w:r>
              <w:rPr>
                <w:rFonts w:ascii="Times New Roman"/>
                <w:b w:val="false"/>
                <w:i w:val="false"/>
                <w:color w:val="000000"/>
                <w:sz w:val="20"/>
              </w:rPr>
              <w:t>Объем производства</w:t>
            </w:r>
            <w:r>
              <w:br/>
            </w:r>
            <w:r>
              <w:rPr>
                <w:rFonts w:ascii="Times New Roman"/>
                <w:b w:val="false"/>
                <w:i w:val="false"/>
                <w:color w:val="000000"/>
                <w:sz w:val="20"/>
              </w:rPr>
              <w:t>
</w:t>
            </w:r>
            <w:r>
              <w:rPr>
                <w:rFonts w:ascii="Times New Roman"/>
                <w:b w:val="false"/>
                <w:i w:val="false"/>
                <w:color w:val="000000"/>
                <w:sz w:val="20"/>
              </w:rPr>
              <w:t>и реализации</w:t>
            </w:r>
            <w:r>
              <w:br/>
            </w:r>
            <w:r>
              <w:rPr>
                <w:rFonts w:ascii="Times New Roman"/>
                <w:b w:val="false"/>
                <w:i w:val="false"/>
                <w:color w:val="000000"/>
                <w:sz w:val="20"/>
              </w:rPr>
              <w:t>
</w:t>
            </w:r>
            <w:r>
              <w:rPr>
                <w:rFonts w:ascii="Times New Roman"/>
                <w:b w:val="false"/>
                <w:i w:val="false"/>
                <w:color w:val="000000"/>
                <w:sz w:val="20"/>
              </w:rPr>
              <w:t>продукции (товаров,</w:t>
            </w:r>
            <w:r>
              <w:br/>
            </w:r>
            <w:r>
              <w:rPr>
                <w:rFonts w:ascii="Times New Roman"/>
                <w:b w:val="false"/>
                <w:i w:val="false"/>
                <w:color w:val="000000"/>
                <w:sz w:val="20"/>
              </w:rPr>
              <w:t>
</w:t>
            </w:r>
            <w:r>
              <w:rPr>
                <w:rFonts w:ascii="Times New Roman"/>
                <w:b w:val="false"/>
                <w:i w:val="false"/>
                <w:color w:val="000000"/>
                <w:sz w:val="20"/>
              </w:rPr>
              <w:t>работ, услуг)</w:t>
            </w:r>
          </w:p>
        </w:tc>
      </w:tr>
      <w:tr>
        <w:trPr>
          <w:trHeight w:val="30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7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 w:id="10"/>
    <w:p>
      <w:pPr>
        <w:spacing w:after="0"/>
        <w:ind w:left="0"/>
        <w:jc w:val="both"/>
      </w:pPr>
      <w:r>
        <w:rPr>
          <w:rFonts w:ascii="Times New Roman"/>
          <w:b w:val="false"/>
          <w:i w:val="false"/>
          <w:color w:val="000000"/>
          <w:sz w:val="28"/>
        </w:rPr>
        <w:t>
</w:t>
      </w:r>
      <w:r>
        <w:rPr>
          <w:rFonts w:ascii="Times New Roman"/>
          <w:b/>
          <w:i w:val="false"/>
          <w:color w:val="000000"/>
          <w:sz w:val="28"/>
        </w:rPr>
        <w:t>8. Нақты бары туралы ақпаратты көрсетіңіз</w:t>
      </w:r>
      <w:r>
        <w:br/>
      </w:r>
      <w:r>
        <w:rPr>
          <w:rFonts w:ascii="Times New Roman"/>
          <w:b w:val="false"/>
          <w:i w:val="false"/>
          <w:color w:val="000000"/>
          <w:sz w:val="28"/>
        </w:rPr>
        <w:t>
Укажите информацию о наличии:</w:t>
      </w:r>
    </w:p>
    <w:bookmarkEnd w:id="10"/>
    <w:p>
      <w:pPr>
        <w:spacing w:after="0"/>
        <w:ind w:left="0"/>
        <w:jc w:val="both"/>
      </w:pPr>
      <w:r>
        <w:rPr>
          <w:rFonts w:ascii="Times New Roman"/>
          <w:b/>
          <w:i w:val="false"/>
          <w:color w:val="000000"/>
          <w:sz w:val="28"/>
        </w:rPr>
        <w:t>интернет-дүкен   иә  _   жоқ   _</w:t>
      </w:r>
      <w:r>
        <w:br/>
      </w:r>
      <w:r>
        <w:rPr>
          <w:rFonts w:ascii="Times New Roman"/>
          <w:b w:val="false"/>
          <w:i w:val="false"/>
          <w:color w:val="000000"/>
          <w:sz w:val="28"/>
        </w:rPr>
        <w:t>
интернет-магазина  да |_|    нет |_|</w:t>
      </w:r>
    </w:p>
    <w:p>
      <w:pPr>
        <w:spacing w:after="0"/>
        <w:ind w:left="0"/>
        <w:jc w:val="both"/>
      </w:pPr>
      <w:r>
        <w:rPr>
          <w:rFonts w:ascii="Times New Roman"/>
          <w:b/>
          <w:i w:val="false"/>
          <w:color w:val="000000"/>
          <w:sz w:val="28"/>
        </w:rPr>
        <w:t xml:space="preserve">интернет-кафе    иә   _   жоқ   _ </w:t>
      </w:r>
      <w:r>
        <w:br/>
      </w:r>
      <w:r>
        <w:rPr>
          <w:rFonts w:ascii="Times New Roman"/>
          <w:b w:val="false"/>
          <w:i w:val="false"/>
          <w:color w:val="000000"/>
          <w:sz w:val="28"/>
        </w:rPr>
        <w:t>
интернет-кафе      да  |_|   нет  |_|</w:t>
      </w:r>
    </w:p>
    <w:bookmarkStart w:name="z28" w:id="11"/>
    <w:p>
      <w:pPr>
        <w:spacing w:after="0"/>
        <w:ind w:left="0"/>
        <w:jc w:val="both"/>
      </w:pPr>
      <w:r>
        <w:rPr>
          <w:rFonts w:ascii="Times New Roman"/>
          <w:b w:val="false"/>
          <w:i w:val="false"/>
          <w:color w:val="000000"/>
          <w:sz w:val="28"/>
        </w:rPr>
        <w:t>
</w:t>
      </w:r>
      <w:r>
        <w:rPr>
          <w:rFonts w:ascii="Times New Roman"/>
          <w:b/>
          <w:i w:val="false"/>
          <w:color w:val="000000"/>
          <w:sz w:val="28"/>
        </w:rPr>
        <w:t>9. Сіз бөлшек сауданы қазіргі заманғы сауда форматтары арқылы жүзеге асырасыз ба?</w:t>
      </w:r>
      <w:r>
        <w:br/>
      </w:r>
      <w:r>
        <w:rPr>
          <w:rFonts w:ascii="Times New Roman"/>
          <w:b w:val="false"/>
          <w:i w:val="false"/>
          <w:color w:val="000000"/>
          <w:sz w:val="28"/>
        </w:rPr>
        <w:t>
Осуществляете ли Вы розничную торговлю через современные торговые форматы?</w:t>
      </w:r>
    </w:p>
    <w:bookmarkEnd w:id="11"/>
    <w:p>
      <w:pPr>
        <w:spacing w:after="0"/>
        <w:ind w:left="0"/>
        <w:jc w:val="both"/>
      </w:pPr>
      <w:r>
        <w:rPr>
          <w:rFonts w:ascii="Times New Roman"/>
          <w:b/>
          <w:i w:val="false"/>
          <w:color w:val="000000"/>
          <w:sz w:val="28"/>
        </w:rPr>
        <w:t>      иә  _  жоқ   _</w:t>
      </w:r>
      <w:r>
        <w:br/>
      </w:r>
      <w:r>
        <w:rPr>
          <w:rFonts w:ascii="Times New Roman"/>
          <w:b w:val="false"/>
          <w:i w:val="false"/>
          <w:color w:val="000000"/>
          <w:sz w:val="28"/>
        </w:rPr>
        <w:t>
      да  |_|   нет |_|</w:t>
      </w:r>
    </w:p>
    <w:p>
      <w:pPr>
        <w:spacing w:after="0"/>
        <w:ind w:left="0"/>
        <w:jc w:val="both"/>
      </w:pPr>
      <w:r>
        <w:rPr>
          <w:rFonts w:ascii="Times New Roman"/>
          <w:b/>
          <w:i w:val="false"/>
          <w:color w:val="000000"/>
          <w:sz w:val="28"/>
        </w:rPr>
        <w:t>Атауы Мекен-жайы                     Мекен-жайы</w:t>
      </w:r>
      <w:r>
        <w:br/>
      </w:r>
      <w:r>
        <w:rPr>
          <w:rFonts w:ascii="Times New Roman"/>
          <w:b w:val="false"/>
          <w:i w:val="false"/>
          <w:color w:val="000000"/>
          <w:sz w:val="28"/>
        </w:rPr>
        <w:t>
Наименование ____________________        Адрес____________________ _________________________________        _________________________</w:t>
      </w:r>
      <w:r>
        <w:br/>
      </w:r>
      <w:r>
        <w:rPr>
          <w:rFonts w:ascii="Times New Roman"/>
          <w:b w:val="false"/>
          <w:i w:val="false"/>
          <w:color w:val="000000"/>
          <w:sz w:val="28"/>
        </w:rPr>
        <w:t>
</w:t>
      </w:r>
      <w:r>
        <w:rPr>
          <w:rFonts w:ascii="Times New Roman"/>
          <w:b/>
          <w:i w:val="false"/>
          <w:color w:val="000000"/>
          <w:sz w:val="28"/>
        </w:rPr>
        <w:t>                                     Телефоны</w:t>
      </w:r>
      <w:r>
        <w:br/>
      </w:r>
      <w:r>
        <w:rPr>
          <w:rFonts w:ascii="Times New Roman"/>
          <w:b w:val="false"/>
          <w:i w:val="false"/>
          <w:color w:val="000000"/>
          <w:sz w:val="28"/>
        </w:rPr>
        <w:t>
                                         Телефон:_________________</w:t>
      </w:r>
      <w:r>
        <w:br/>
      </w:r>
      <w:r>
        <w:rPr>
          <w:rFonts w:ascii="Times New Roman"/>
          <w:b w:val="false"/>
          <w:i w:val="false"/>
          <w:color w:val="000000"/>
          <w:sz w:val="28"/>
        </w:rPr>
        <w:t>
</w:t>
      </w: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___________________________</w:t>
      </w:r>
      <w:r>
        <w:br/>
      </w:r>
      <w:r>
        <w:rPr>
          <w:rFonts w:ascii="Times New Roman"/>
          <w:b w:val="false"/>
          <w:i w:val="false"/>
          <w:color w:val="000000"/>
          <w:sz w:val="28"/>
        </w:rPr>
        <w:t>
</w:t>
      </w:r>
      <w:r>
        <w:rPr>
          <w:rFonts w:ascii="Times New Roman"/>
          <w:b/>
          <w:i w:val="false"/>
          <w:color w:val="000000"/>
          <w:sz w:val="28"/>
        </w:rPr>
        <w:t>Орындаушының тегі және телефоны</w:t>
      </w:r>
      <w:r>
        <w:br/>
      </w:r>
      <w:r>
        <w:rPr>
          <w:rFonts w:ascii="Times New Roman"/>
          <w:b w:val="false"/>
          <w:i w:val="false"/>
          <w:color w:val="000000"/>
          <w:sz w:val="28"/>
        </w:rPr>
        <w:t>
Фамилия и телефон исполнителя ____________________ Тел.____________</w:t>
      </w:r>
      <w:r>
        <w:br/>
      </w:r>
      <w:r>
        <w:rPr>
          <w:rFonts w:ascii="Times New Roman"/>
          <w:b w:val="false"/>
          <w:i w:val="false"/>
          <w:color w:val="000000"/>
          <w:sz w:val="28"/>
        </w:rPr>
        <w:t>
</w:t>
      </w:r>
      <w:r>
        <w:rPr>
          <w:rFonts w:ascii="Times New Roman"/>
          <w:b/>
          <w:i w:val="false"/>
          <w:color w:val="000000"/>
          <w:sz w:val="28"/>
        </w:rPr>
        <w:t>Басшы                            (Аты-жөні, тегі, қолы)</w:t>
      </w:r>
      <w:r>
        <w:br/>
      </w:r>
      <w:r>
        <w:rPr>
          <w:rFonts w:ascii="Times New Roman"/>
          <w:b w:val="false"/>
          <w:i w:val="false"/>
          <w:color w:val="000000"/>
          <w:sz w:val="28"/>
        </w:rPr>
        <w:t>
Руководитель      __________________(Ф.И.О., подпись)________________</w:t>
      </w:r>
      <w:r>
        <w:br/>
      </w:r>
      <w:r>
        <w:rPr>
          <w:rFonts w:ascii="Times New Roman"/>
          <w:b w:val="false"/>
          <w:i w:val="false"/>
          <w:color w:val="000000"/>
          <w:sz w:val="28"/>
        </w:rPr>
        <w:t>
</w:t>
      </w:r>
      <w:r>
        <w:rPr>
          <w:rFonts w:ascii="Times New Roman"/>
          <w:b/>
          <w:i w:val="false"/>
          <w:color w:val="000000"/>
          <w:sz w:val="28"/>
        </w:rPr>
        <w:t>Бас бухгалтер                    (Аты-жөні, тегі, қолы)</w:t>
      </w:r>
      <w:r>
        <w:rPr>
          <w:rFonts w:ascii="Times New Roman"/>
          <w:b w:val="false"/>
          <w:i w:val="false"/>
          <w:color w:val="000000"/>
          <w:sz w:val="28"/>
        </w:rPr>
        <w:t>_________</w:t>
      </w:r>
      <w:r>
        <w:br/>
      </w:r>
      <w:r>
        <w:rPr>
          <w:rFonts w:ascii="Times New Roman"/>
          <w:b w:val="false"/>
          <w:i w:val="false"/>
          <w:color w:val="000000"/>
          <w:sz w:val="28"/>
        </w:rPr>
        <w:t>
Главный бухгалтер __________________ (Ф.И.О., подпись)_______________</w:t>
      </w:r>
    </w:p>
    <w:p>
      <w:pPr>
        <w:spacing w:after="0"/>
        <w:ind w:left="0"/>
        <w:jc w:val="both"/>
      </w:pPr>
      <w:r>
        <w:rPr>
          <w:rFonts w:ascii="Times New Roman"/>
          <w:b/>
          <w:i w:val="false"/>
          <w:color w:val="000000"/>
          <w:sz w:val="28"/>
        </w:rPr>
        <w:t>М.О.</w:t>
      </w:r>
      <w:r>
        <w:br/>
      </w:r>
      <w:r>
        <w:rPr>
          <w:rFonts w:ascii="Times New Roman"/>
          <w:b w:val="false"/>
          <w:i w:val="false"/>
          <w:color w:val="000000"/>
          <w:sz w:val="28"/>
        </w:rPr>
        <w:t>
М.П.</w:t>
      </w:r>
    </w:p>
    <w:bookmarkStart w:name="z29" w:id="12"/>
    <w:p>
      <w:pPr>
        <w:spacing w:after="0"/>
        <w:ind w:left="0"/>
        <w:jc w:val="both"/>
      </w:pPr>
      <w:r>
        <w:rPr>
          <w:rFonts w:ascii="Times New Roman"/>
          <w:b w:val="false"/>
          <w:i w:val="false"/>
          <w:color w:val="000000"/>
          <w:sz w:val="28"/>
        </w:rPr>
        <w:t xml:space="preserve">
Приложение 2 к приказу Председателя </w:t>
      </w:r>
      <w:r>
        <w:br/>
      </w:r>
      <w:r>
        <w:rPr>
          <w:rFonts w:ascii="Times New Roman"/>
          <w:b w:val="false"/>
          <w:i w:val="false"/>
          <w:color w:val="000000"/>
          <w:sz w:val="28"/>
        </w:rPr>
        <w:t xml:space="preserve">
Агентства Республики Казахстан по </w:t>
      </w:r>
      <w:r>
        <w:br/>
      </w:r>
      <w:r>
        <w:rPr>
          <w:rFonts w:ascii="Times New Roman"/>
          <w:b w:val="false"/>
          <w:i w:val="false"/>
          <w:color w:val="000000"/>
          <w:sz w:val="28"/>
        </w:rPr>
        <w:t>
статистике от 4 августа 2011 года № 213</w:t>
      </w:r>
    </w:p>
    <w:bookmarkEnd w:id="12"/>
    <w:bookmarkStart w:name="z30" w:id="13"/>
    <w:p>
      <w:pPr>
        <w:spacing w:after="0"/>
        <w:ind w:left="0"/>
        <w:jc w:val="both"/>
      </w:pPr>
      <w:r>
        <w:rPr>
          <w:rFonts w:ascii="Times New Roman"/>
          <w:b w:val="false"/>
          <w:i w:val="false"/>
          <w:color w:val="000000"/>
          <w:sz w:val="28"/>
        </w:rPr>
        <w:t xml:space="preserve">
Приложение 4 к приказу Председателя </w:t>
      </w:r>
      <w:r>
        <w:br/>
      </w:r>
      <w:r>
        <w:rPr>
          <w:rFonts w:ascii="Times New Roman"/>
          <w:b w:val="false"/>
          <w:i w:val="false"/>
          <w:color w:val="000000"/>
          <w:sz w:val="28"/>
        </w:rPr>
        <w:t xml:space="preserve">
Агентства Республики Казахстан </w:t>
      </w:r>
      <w:r>
        <w:br/>
      </w:r>
      <w:r>
        <w:rPr>
          <w:rFonts w:ascii="Times New Roman"/>
          <w:b w:val="false"/>
          <w:i w:val="false"/>
          <w:color w:val="000000"/>
          <w:sz w:val="28"/>
        </w:rPr>
        <w:t>
по статистике от 29 сентября 2010 года № 275</w:t>
      </w:r>
    </w:p>
    <w:bookmarkEnd w:id="13"/>
    <w:bookmarkStart w:name="z31" w:id="14"/>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 «Отчет</w:t>
      </w:r>
      <w:r>
        <w:br/>
      </w:r>
      <w:r>
        <w:rPr>
          <w:rFonts w:ascii="Times New Roman"/>
          <w:b/>
          <w:i w:val="false"/>
          <w:color w:val="000000"/>
        </w:rPr>
        <w:t>
предприятия, оказывающего услуги в сфере торговли,</w:t>
      </w:r>
      <w:r>
        <w:br/>
      </w:r>
      <w:r>
        <w:rPr>
          <w:rFonts w:ascii="Times New Roman"/>
          <w:b/>
          <w:i w:val="false"/>
          <w:color w:val="000000"/>
        </w:rPr>
        <w:t>
общественного питания и ремонта автотранспортных средств»</w:t>
      </w:r>
      <w:r>
        <w:br/>
      </w:r>
      <w:r>
        <w:rPr>
          <w:rFonts w:ascii="Times New Roman"/>
          <w:b/>
          <w:i w:val="false"/>
          <w:color w:val="000000"/>
        </w:rPr>
        <w:t>
(код 0651102, индекс 1-ВТ, периодичность квартальная)</w:t>
      </w:r>
    </w:p>
    <w:bookmarkEnd w:id="14"/>
    <w:bookmarkStart w:name="z32" w:id="15"/>
    <w:p>
      <w:pPr>
        <w:spacing w:after="0"/>
        <w:ind w:left="0"/>
        <w:jc w:val="both"/>
      </w:pPr>
      <w:r>
        <w:rPr>
          <w:rFonts w:ascii="Times New Roman"/>
          <w:b w:val="false"/>
          <w:i w:val="false"/>
          <w:color w:val="000000"/>
          <w:sz w:val="28"/>
        </w:rPr>
        <w:t>
      1. Настоящая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предприятия, оказывающего услуги в сфере торговли, общественного питания и ремонта автотранспортных средств» (код 0651102, индекс 1-ВТ, периодичность квартальная).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оптовая торговля через агентов (за вознаграждение или на договорной основе) – деятельность комиссионных агентов и других посредников оптовой торговли, осуществляющих за вознаграждение сделки от имени или за счет других лиц или фирм, а также связанная со сведением продавцов с покупателями;</w:t>
      </w:r>
      <w:r>
        <w:br/>
      </w:r>
      <w:r>
        <w:rPr>
          <w:rFonts w:ascii="Times New Roman"/>
          <w:b w:val="false"/>
          <w:i w:val="false"/>
          <w:color w:val="000000"/>
          <w:sz w:val="28"/>
        </w:rPr>
        <w:t>
</w:t>
      </w:r>
      <w:r>
        <w:rPr>
          <w:rFonts w:ascii="Times New Roman"/>
          <w:b w:val="false"/>
          <w:i w:val="false"/>
          <w:color w:val="000000"/>
          <w:sz w:val="28"/>
        </w:rPr>
        <w:t>
      2) розничная торговля – предпринимательская деятельность по продаже покупателю товаров, предназначенных для личного, семейного, домашнего или иного использования, не связанного с предпринимательской деятельностью;</w:t>
      </w:r>
      <w:r>
        <w:br/>
      </w:r>
      <w:r>
        <w:rPr>
          <w:rFonts w:ascii="Times New Roman"/>
          <w:b w:val="false"/>
          <w:i w:val="false"/>
          <w:color w:val="000000"/>
          <w:sz w:val="28"/>
        </w:rPr>
        <w:t>
</w:t>
      </w:r>
      <w:r>
        <w:rPr>
          <w:rFonts w:ascii="Times New Roman"/>
          <w:b w:val="false"/>
          <w:i w:val="false"/>
          <w:color w:val="000000"/>
          <w:sz w:val="28"/>
        </w:rPr>
        <w:t>
      3) интернет – магазин – совокупность программ, работающих на Web-сайте, которые позволяют покупателю дистанционно выбрать товар из каталога и оформить его заказ;</w:t>
      </w:r>
      <w:r>
        <w:br/>
      </w:r>
      <w:r>
        <w:rPr>
          <w:rFonts w:ascii="Times New Roman"/>
          <w:b w:val="false"/>
          <w:i w:val="false"/>
          <w:color w:val="000000"/>
          <w:sz w:val="28"/>
        </w:rPr>
        <w:t>
</w:t>
      </w:r>
      <w:r>
        <w:rPr>
          <w:rFonts w:ascii="Times New Roman"/>
          <w:b w:val="false"/>
          <w:i w:val="false"/>
          <w:color w:val="000000"/>
          <w:sz w:val="28"/>
        </w:rPr>
        <w:t>
      4) интернет - кафе – кафе, магазин или любое место отдыха, где имеется компьютер, подключенный к всемирной сети;</w:t>
      </w:r>
      <w:r>
        <w:br/>
      </w:r>
      <w:r>
        <w:rPr>
          <w:rFonts w:ascii="Times New Roman"/>
          <w:b w:val="false"/>
          <w:i w:val="false"/>
          <w:color w:val="000000"/>
          <w:sz w:val="28"/>
        </w:rPr>
        <w:t>
</w:t>
      </w:r>
      <w:r>
        <w:rPr>
          <w:rFonts w:ascii="Times New Roman"/>
          <w:b w:val="false"/>
          <w:i w:val="false"/>
          <w:color w:val="000000"/>
          <w:sz w:val="28"/>
        </w:rPr>
        <w:t>
      5) крупный торговый объект - торговый объект с торговой площадью не менее 2000 квадратных метров и выше;</w:t>
      </w:r>
      <w:r>
        <w:br/>
      </w:r>
      <w:r>
        <w:rPr>
          <w:rFonts w:ascii="Times New Roman"/>
          <w:b w:val="false"/>
          <w:i w:val="false"/>
          <w:color w:val="000000"/>
          <w:sz w:val="28"/>
        </w:rPr>
        <w:t>
</w:t>
      </w:r>
      <w:r>
        <w:rPr>
          <w:rFonts w:ascii="Times New Roman"/>
          <w:b w:val="false"/>
          <w:i w:val="false"/>
          <w:color w:val="000000"/>
          <w:sz w:val="28"/>
        </w:rPr>
        <w:t xml:space="preserve">
      6) основной вид деятельности предприятия – вид деятельности, добавленная стоимость которого превышает добавленную стоимость любого другого вида деятельности, осуществляемого предприятием; </w:t>
      </w:r>
      <w:r>
        <w:br/>
      </w:r>
      <w:r>
        <w:rPr>
          <w:rFonts w:ascii="Times New Roman"/>
          <w:b w:val="false"/>
          <w:i w:val="false"/>
          <w:color w:val="000000"/>
          <w:sz w:val="28"/>
        </w:rPr>
        <w:t>
</w:t>
      </w:r>
      <w:r>
        <w:rPr>
          <w:rFonts w:ascii="Times New Roman"/>
          <w:b w:val="false"/>
          <w:i w:val="false"/>
          <w:color w:val="000000"/>
          <w:sz w:val="28"/>
        </w:rPr>
        <w:t>
      7) современные торговые форматы - крупные торговые объекты и торговые сети;</w:t>
      </w:r>
      <w:r>
        <w:br/>
      </w:r>
      <w:r>
        <w:rPr>
          <w:rFonts w:ascii="Times New Roman"/>
          <w:b w:val="false"/>
          <w:i w:val="false"/>
          <w:color w:val="000000"/>
          <w:sz w:val="28"/>
        </w:rPr>
        <w:t>
</w:t>
      </w:r>
      <w:r>
        <w:rPr>
          <w:rFonts w:ascii="Times New Roman"/>
          <w:b w:val="false"/>
          <w:i w:val="false"/>
          <w:color w:val="000000"/>
          <w:sz w:val="28"/>
        </w:rPr>
        <w:t>
      8) вторичный вид деятельности – вид деятельности, который осуществляется, помимо основного, с целью производства продукции (работ, услуг) для третьих лиц;</w:t>
      </w:r>
      <w:r>
        <w:br/>
      </w:r>
      <w:r>
        <w:rPr>
          <w:rFonts w:ascii="Times New Roman"/>
          <w:b w:val="false"/>
          <w:i w:val="false"/>
          <w:color w:val="000000"/>
          <w:sz w:val="28"/>
        </w:rPr>
        <w:t>
</w:t>
      </w:r>
      <w:r>
        <w:rPr>
          <w:rFonts w:ascii="Times New Roman"/>
          <w:b w:val="false"/>
          <w:i w:val="false"/>
          <w:color w:val="000000"/>
          <w:sz w:val="28"/>
        </w:rPr>
        <w:t>
      9) оптовая торговля – предпринимательская деятельность по реализации товаров, предназначенных для последующей продажи или иных целей, не связанных с личным, семейным, домашним и иным подобным использованием;</w:t>
      </w:r>
      <w:r>
        <w:br/>
      </w:r>
      <w:r>
        <w:rPr>
          <w:rFonts w:ascii="Times New Roman"/>
          <w:b w:val="false"/>
          <w:i w:val="false"/>
          <w:color w:val="000000"/>
          <w:sz w:val="28"/>
        </w:rPr>
        <w:t>
</w:t>
      </w:r>
      <w:r>
        <w:rPr>
          <w:rFonts w:ascii="Times New Roman"/>
          <w:b w:val="false"/>
          <w:i w:val="false"/>
          <w:color w:val="000000"/>
          <w:sz w:val="28"/>
        </w:rPr>
        <w:t>
      10) торговая наценка – элемент цены продавца, обеспечивающий ему возмещение затрат по продаже товаров и получение прибыли;</w:t>
      </w:r>
      <w:r>
        <w:br/>
      </w:r>
      <w:r>
        <w:rPr>
          <w:rFonts w:ascii="Times New Roman"/>
          <w:b w:val="false"/>
          <w:i w:val="false"/>
          <w:color w:val="000000"/>
          <w:sz w:val="28"/>
        </w:rPr>
        <w:t>
</w:t>
      </w:r>
      <w:r>
        <w:rPr>
          <w:rFonts w:ascii="Times New Roman"/>
          <w:b w:val="false"/>
          <w:i w:val="false"/>
          <w:color w:val="000000"/>
          <w:sz w:val="28"/>
        </w:rPr>
        <w:t>
      11) товарные запасы – количество товаров в денежном или натуральном выражении, находящихся в торговых предприятиях, на складах, в пути на определенную дату;</w:t>
      </w:r>
      <w:r>
        <w:br/>
      </w:r>
      <w:r>
        <w:rPr>
          <w:rFonts w:ascii="Times New Roman"/>
          <w:b w:val="false"/>
          <w:i w:val="false"/>
          <w:color w:val="000000"/>
          <w:sz w:val="28"/>
        </w:rPr>
        <w:t>
</w:t>
      </w:r>
      <w:r>
        <w:rPr>
          <w:rFonts w:ascii="Times New Roman"/>
          <w:b w:val="false"/>
          <w:i w:val="false"/>
          <w:color w:val="000000"/>
          <w:sz w:val="28"/>
        </w:rPr>
        <w:t>
      12) торговая сеть - совокупность двух и более торговых объектов с суммарной торговой площадью не менее 2000 квадратных метров, которые находятся под общим управлением или используются под единым коммерческим обозначением или иных средств индивидуализации.</w:t>
      </w:r>
      <w:r>
        <w:br/>
      </w:r>
      <w:r>
        <w:rPr>
          <w:rFonts w:ascii="Times New Roman"/>
          <w:b w:val="false"/>
          <w:i w:val="false"/>
          <w:color w:val="000000"/>
          <w:sz w:val="28"/>
        </w:rPr>
        <w:t>
</w:t>
      </w:r>
      <w:r>
        <w:rPr>
          <w:rFonts w:ascii="Times New Roman"/>
          <w:b w:val="false"/>
          <w:i w:val="false"/>
          <w:color w:val="000000"/>
          <w:sz w:val="28"/>
        </w:rPr>
        <w:t xml:space="preserve">
      3. Услуги по предоставлению продуктов питания и напитков включают услуги по предоставлению продуктов питания и напитков, включая полный ассортимент продуктов питания и напитков, пригодных для немедленного употребления, как в традиционных ресторанах, так и в ресторанах самообслуживания или быстрого обслуживания, работающих как постоянно, так и временно, с или без предоставления сидячих мест. </w:t>
      </w:r>
      <w:r>
        <w:br/>
      </w:r>
      <w:r>
        <w:rPr>
          <w:rFonts w:ascii="Times New Roman"/>
          <w:b w:val="false"/>
          <w:i w:val="false"/>
          <w:color w:val="000000"/>
          <w:sz w:val="28"/>
        </w:rPr>
        <w:t>
</w:t>
      </w:r>
      <w:r>
        <w:rPr>
          <w:rFonts w:ascii="Times New Roman"/>
          <w:b w:val="false"/>
          <w:i w:val="false"/>
          <w:color w:val="000000"/>
          <w:sz w:val="28"/>
        </w:rPr>
        <w:t>
      4. Услуги по техническому обслуживанию и ремонту автомобилей и мотоциклов включают техническое обслуживание и ремонт транспортных средств: механические, электротехнические ремонтные работы, ремонт систем электронного впрыска топлива, регулярный осмотр и текущий ремонт, ремонт кузова, запчастей для транспортных средств, мойка, полировка, распыление и покраска, ремонт лобовых стекол и окон, сидений; ремонт шин камер, их установку или замену; антикоррозийную обработку; установка запчастей и принадлежностей, не являющуюся частью производственного процесса.</w:t>
      </w:r>
      <w:r>
        <w:br/>
      </w:r>
      <w:r>
        <w:rPr>
          <w:rFonts w:ascii="Times New Roman"/>
          <w:b w:val="false"/>
          <w:i w:val="false"/>
          <w:color w:val="000000"/>
          <w:sz w:val="28"/>
        </w:rPr>
        <w:t>
</w:t>
      </w:r>
      <w:r>
        <w:rPr>
          <w:rFonts w:ascii="Times New Roman"/>
          <w:b w:val="false"/>
          <w:i w:val="false"/>
          <w:color w:val="000000"/>
          <w:sz w:val="28"/>
        </w:rPr>
        <w:t>
      5. Информацию о наличии интернет – кафе, заполняют предприятия, согласно коду 56 «Услуги по предоставлению продуктов питания и напитков» Общего классификатора видов экономической деятельности.</w:t>
      </w:r>
      <w:r>
        <w:br/>
      </w:r>
      <w:r>
        <w:rPr>
          <w:rFonts w:ascii="Times New Roman"/>
          <w:b w:val="false"/>
          <w:i w:val="false"/>
          <w:color w:val="000000"/>
          <w:sz w:val="28"/>
        </w:rPr>
        <w:t>
</w:t>
      </w:r>
      <w:r>
        <w:rPr>
          <w:rFonts w:ascii="Times New Roman"/>
          <w:b w:val="false"/>
          <w:i w:val="false"/>
          <w:color w:val="000000"/>
          <w:sz w:val="28"/>
        </w:rPr>
        <w:t xml:space="preserve">
      В объем реализации товаров и услуг включается сумма денежной выручки, полученной юридическими лицами за проданные покупателям товары, продукцию и оказанные услуги за наличный и безналичный расчет. </w:t>
      </w:r>
      <w:r>
        <w:br/>
      </w:r>
      <w:r>
        <w:rPr>
          <w:rFonts w:ascii="Times New Roman"/>
          <w:b w:val="false"/>
          <w:i w:val="false"/>
          <w:color w:val="000000"/>
          <w:sz w:val="28"/>
        </w:rPr>
        <w:t>
</w:t>
      </w:r>
      <w:r>
        <w:rPr>
          <w:rFonts w:ascii="Times New Roman"/>
          <w:b w:val="false"/>
          <w:i w:val="false"/>
          <w:color w:val="000000"/>
          <w:sz w:val="28"/>
        </w:rPr>
        <w:t>
      Для целей статистического наблюдения объем реализации товаров приводится в фактических продажных ценах, включающих торговую наценку, без налога на добавленную стоимость, акцизов.</w:t>
      </w:r>
      <w:r>
        <w:br/>
      </w:r>
      <w:r>
        <w:rPr>
          <w:rFonts w:ascii="Times New Roman"/>
          <w:b w:val="false"/>
          <w:i w:val="false"/>
          <w:color w:val="000000"/>
          <w:sz w:val="28"/>
        </w:rPr>
        <w:t>
</w:t>
      </w:r>
      <w:r>
        <w:rPr>
          <w:rFonts w:ascii="Times New Roman"/>
          <w:b w:val="false"/>
          <w:i w:val="false"/>
          <w:color w:val="000000"/>
          <w:sz w:val="28"/>
        </w:rPr>
        <w:t>
      6. Арифметико-логический контроль:</w:t>
      </w:r>
      <w:r>
        <w:br/>
      </w:r>
      <w:r>
        <w:rPr>
          <w:rFonts w:ascii="Times New Roman"/>
          <w:b w:val="false"/>
          <w:i w:val="false"/>
          <w:color w:val="000000"/>
          <w:sz w:val="28"/>
        </w:rPr>
        <w:t>
</w:t>
      </w:r>
      <w:r>
        <w:rPr>
          <w:rFonts w:ascii="Times New Roman"/>
          <w:b w:val="false"/>
          <w:i w:val="false"/>
          <w:color w:val="000000"/>
          <w:sz w:val="28"/>
        </w:rPr>
        <w:t>
      1) Раздел 4 «Укажите информацию о торговой наценке»:</w:t>
      </w:r>
      <w:r>
        <w:br/>
      </w:r>
      <w:r>
        <w:rPr>
          <w:rFonts w:ascii="Times New Roman"/>
          <w:b w:val="false"/>
          <w:i w:val="false"/>
          <w:color w:val="000000"/>
          <w:sz w:val="28"/>
        </w:rPr>
        <w:t>
</w:t>
      </w:r>
      <w:r>
        <w:rPr>
          <w:rFonts w:ascii="Times New Roman"/>
          <w:b w:val="false"/>
          <w:i w:val="false"/>
          <w:color w:val="000000"/>
          <w:sz w:val="28"/>
        </w:rPr>
        <w:t xml:space="preserve">
      графа 1 </w:t>
      </w:r>
      <w:r>
        <w:rPr>
          <w:rFonts w:ascii="Times New Roman"/>
          <w:b w:val="false"/>
          <w:i w:val="false"/>
          <w:color w:val="000000"/>
          <w:sz w:val="28"/>
          <w:u w:val="single"/>
        </w:rPr>
        <w:t>&gt;</w:t>
      </w:r>
      <w:r>
        <w:rPr>
          <w:rFonts w:ascii="Times New Roman"/>
          <w:b w:val="false"/>
          <w:i w:val="false"/>
          <w:color w:val="000000"/>
          <w:sz w:val="28"/>
        </w:rPr>
        <w:t xml:space="preserve"> графа 2 для каждой строки</w:t>
      </w:r>
      <w:r>
        <w:br/>
      </w:r>
      <w:r>
        <w:rPr>
          <w:rFonts w:ascii="Times New Roman"/>
          <w:b w:val="false"/>
          <w:i w:val="false"/>
          <w:color w:val="000000"/>
          <w:sz w:val="28"/>
        </w:rPr>
        <w:t>
</w:t>
      </w:r>
      <w:r>
        <w:rPr>
          <w:rFonts w:ascii="Times New Roman"/>
          <w:b w:val="false"/>
          <w:i w:val="false"/>
          <w:color w:val="000000"/>
          <w:sz w:val="28"/>
        </w:rPr>
        <w:t>
      2) Раздел 5 «Укажите объем реализации услуг по предоставлению продуктов питания и напитков»:</w:t>
      </w:r>
      <w:r>
        <w:br/>
      </w:r>
      <w:r>
        <w:rPr>
          <w:rFonts w:ascii="Times New Roman"/>
          <w:b w:val="false"/>
          <w:i w:val="false"/>
          <w:color w:val="000000"/>
          <w:sz w:val="28"/>
        </w:rPr>
        <w:t>
</w:t>
      </w:r>
      <w:r>
        <w:rPr>
          <w:rFonts w:ascii="Times New Roman"/>
          <w:b w:val="false"/>
          <w:i w:val="false"/>
          <w:color w:val="000000"/>
          <w:sz w:val="28"/>
        </w:rPr>
        <w:t xml:space="preserve">
      строка 1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65100"/>
                    </a:xfrm>
                    <a:prstGeom prst="rect">
                      <a:avLst/>
                    </a:prstGeom>
                  </pic:spPr>
                </pic:pic>
              </a:graphicData>
            </a:graphic>
          </wp:inline>
        </w:drawing>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строк 2-4</w:t>
      </w:r>
      <w:r>
        <w:br/>
      </w:r>
      <w:r>
        <w:rPr>
          <w:rFonts w:ascii="Times New Roman"/>
          <w:b w:val="false"/>
          <w:i w:val="false"/>
          <w:color w:val="000000"/>
          <w:sz w:val="28"/>
        </w:rPr>
        <w:t>
</w:t>
      </w:r>
      <w:r>
        <w:rPr>
          <w:rFonts w:ascii="Times New Roman"/>
          <w:b w:val="false"/>
          <w:i w:val="false"/>
          <w:color w:val="000000"/>
          <w:sz w:val="28"/>
        </w:rPr>
        <w:t xml:space="preserve">
      3) Раздел 6 «Укажите объем реализации услуг по техобслуживанию и ремонту транспортных средств»: </w:t>
      </w:r>
      <w:r>
        <w:br/>
      </w:r>
      <w:r>
        <w:rPr>
          <w:rFonts w:ascii="Times New Roman"/>
          <w:b w:val="false"/>
          <w:i w:val="false"/>
          <w:color w:val="000000"/>
          <w:sz w:val="28"/>
        </w:rPr>
        <w:t>
</w:t>
      </w:r>
      <w:r>
        <w:rPr>
          <w:rFonts w:ascii="Times New Roman"/>
          <w:b w:val="false"/>
          <w:i w:val="false"/>
          <w:color w:val="000000"/>
          <w:sz w:val="28"/>
        </w:rPr>
        <w:t xml:space="preserve">
      строка 1=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65100"/>
                    </a:xfrm>
                    <a:prstGeom prst="rect">
                      <a:avLst/>
                    </a:prstGeom>
                  </pic:spPr>
                </pic:pic>
              </a:graphicData>
            </a:graphic>
          </wp:inline>
        </w:drawing>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строк 2-3.</w:t>
      </w:r>
    </w:p>
    <w:bookmarkEnd w:id="15"/>
    <w:bookmarkStart w:name="z58" w:id="16"/>
    <w:p>
      <w:pPr>
        <w:spacing w:after="0"/>
        <w:ind w:left="0"/>
        <w:jc w:val="both"/>
      </w:pPr>
      <w:r>
        <w:rPr>
          <w:rFonts w:ascii="Times New Roman"/>
          <w:b w:val="false"/>
          <w:i w:val="false"/>
          <w:color w:val="000000"/>
          <w:sz w:val="28"/>
        </w:rPr>
        <w:t>
Приложение 3 к приказу Председателя</w:t>
      </w:r>
      <w:r>
        <w:br/>
      </w:r>
      <w:r>
        <w:rPr>
          <w:rFonts w:ascii="Times New Roman"/>
          <w:b w:val="false"/>
          <w:i w:val="false"/>
          <w:color w:val="000000"/>
          <w:sz w:val="28"/>
        </w:rPr>
        <w:t xml:space="preserve">
Агентства Республики Казахстан  </w:t>
      </w:r>
      <w:r>
        <w:br/>
      </w:r>
      <w:r>
        <w:rPr>
          <w:rFonts w:ascii="Times New Roman"/>
          <w:b w:val="false"/>
          <w:i w:val="false"/>
          <w:color w:val="000000"/>
          <w:sz w:val="28"/>
        </w:rPr>
        <w:t xml:space="preserve">
по статистике         </w:t>
      </w:r>
      <w:r>
        <w:br/>
      </w:r>
      <w:r>
        <w:rPr>
          <w:rFonts w:ascii="Times New Roman"/>
          <w:b w:val="false"/>
          <w:i w:val="false"/>
          <w:color w:val="000000"/>
          <w:sz w:val="28"/>
        </w:rPr>
        <w:t xml:space="preserve">
от 4 августа 2011 года № 213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3"/>
        <w:gridCol w:w="28"/>
        <w:gridCol w:w="4666"/>
        <w:gridCol w:w="4273"/>
      </w:tblGrid>
      <w:tr>
        <w:trPr>
          <w:trHeight w:val="285" w:hRule="atLeast"/>
        </w:trPr>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905000" cy="133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905000" cy="13335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w:t>
            </w:r>
            <w:r>
              <w:br/>
            </w:r>
            <w:r>
              <w:rPr>
                <w:rFonts w:ascii="Times New Roman"/>
                <w:b w:val="false"/>
                <w:i w:val="false"/>
                <w:color w:val="000000"/>
                <w:sz w:val="20"/>
              </w:rPr>
              <w:t>
</w:t>
            </w:r>
            <w:r>
              <w:rPr>
                <w:rFonts w:ascii="Times New Roman"/>
                <w:b/>
                <w:i w:val="false"/>
                <w:color w:val="000000"/>
                <w:sz w:val="20"/>
              </w:rPr>
              <w:t>органдары құпиялылығына</w:t>
            </w:r>
            <w:r>
              <w:br/>
            </w:r>
            <w:r>
              <w:rPr>
                <w:rFonts w:ascii="Times New Roman"/>
                <w:b w:val="false"/>
                <w:i w:val="false"/>
                <w:color w:val="000000"/>
                <w:sz w:val="20"/>
              </w:rPr>
              <w:t>
</w:t>
            </w:r>
            <w:r>
              <w:rPr>
                <w:rFonts w:ascii="Times New Roman"/>
                <w:b/>
                <w:i w:val="false"/>
                <w:color w:val="000000"/>
                <w:sz w:val="20"/>
              </w:rPr>
              <w:t>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w:t>
            </w:r>
            <w:r>
              <w:br/>
            </w:r>
            <w:r>
              <w:rPr>
                <w:rFonts w:ascii="Times New Roman"/>
                <w:b w:val="false"/>
                <w:i w:val="false"/>
                <w:color w:val="000000"/>
                <w:sz w:val="20"/>
              </w:rPr>
              <w:t>
</w:t>
            </w:r>
            <w:r>
              <w:rPr>
                <w:rFonts w:ascii="Times New Roman"/>
                <w:b w:val="false"/>
                <w:i w:val="false"/>
                <w:color w:val="000000"/>
                <w:sz w:val="20"/>
              </w:rPr>
              <w:t>гарантируется органами</w:t>
            </w:r>
            <w:r>
              <w:br/>
            </w:r>
            <w:r>
              <w:rPr>
                <w:rFonts w:ascii="Times New Roman"/>
                <w:b w:val="false"/>
                <w:i w:val="false"/>
                <w:color w:val="000000"/>
                <w:sz w:val="20"/>
              </w:rPr>
              <w:t>
</w:t>
            </w:r>
            <w:r>
              <w:rPr>
                <w:rFonts w:ascii="Times New Roman"/>
                <w:b w:val="false"/>
                <w:i w:val="false"/>
                <w:color w:val="000000"/>
                <w:sz w:val="20"/>
              </w:rPr>
              <w:t>государственной статистики</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Статистика агенттігі</w:t>
            </w:r>
            <w:r>
              <w:br/>
            </w:r>
            <w:r>
              <w:rPr>
                <w:rFonts w:ascii="Times New Roman"/>
                <w:b w:val="false"/>
                <w:i w:val="false"/>
                <w:color w:val="000000"/>
                <w:sz w:val="20"/>
              </w:rPr>
              <w:t>
</w:t>
            </w:r>
            <w:r>
              <w:rPr>
                <w:rFonts w:ascii="Times New Roman"/>
                <w:b/>
                <w:i w:val="false"/>
                <w:color w:val="000000"/>
                <w:sz w:val="20"/>
              </w:rPr>
              <w:t>төрағасының 2010 жылғы</w:t>
            </w:r>
            <w:r>
              <w:br/>
            </w:r>
            <w:r>
              <w:rPr>
                <w:rFonts w:ascii="Times New Roman"/>
                <w:b w:val="false"/>
                <w:i w:val="false"/>
                <w:color w:val="000000"/>
                <w:sz w:val="20"/>
              </w:rPr>
              <w:t>
</w:t>
            </w:r>
            <w:r>
              <w:rPr>
                <w:rFonts w:ascii="Times New Roman"/>
                <w:b/>
                <w:i w:val="false"/>
                <w:color w:val="000000"/>
                <w:sz w:val="20"/>
              </w:rPr>
              <w:t>29 қыркүйектегі № 275</w:t>
            </w:r>
            <w:r>
              <w:br/>
            </w:r>
            <w:r>
              <w:rPr>
                <w:rFonts w:ascii="Times New Roman"/>
                <w:b w:val="false"/>
                <w:i w:val="false"/>
                <w:color w:val="000000"/>
                <w:sz w:val="20"/>
              </w:rPr>
              <w:t>
</w:t>
            </w:r>
            <w:r>
              <w:rPr>
                <w:rFonts w:ascii="Times New Roman"/>
                <w:b/>
                <w:i w:val="false"/>
                <w:color w:val="000000"/>
                <w:sz w:val="20"/>
              </w:rPr>
              <w:t>бұйрығына 7-қосымша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w:t>
            </w:r>
            <w:r>
              <w:br/>
            </w:r>
            <w:r>
              <w:rPr>
                <w:rFonts w:ascii="Times New Roman"/>
                <w:b w:val="false"/>
                <w:i w:val="false"/>
                <w:color w:val="000000"/>
                <w:sz w:val="20"/>
              </w:rPr>
              <w:t>
</w:t>
            </w:r>
            <w:r>
              <w:rPr>
                <w:rFonts w:ascii="Times New Roman"/>
                <w:b/>
                <w:i w:val="false"/>
                <w:color w:val="000000"/>
                <w:sz w:val="20"/>
              </w:rPr>
              <w:t>статистикалық байқау</w:t>
            </w:r>
            <w:r>
              <w:br/>
            </w:r>
            <w:r>
              <w:rPr>
                <w:rFonts w:ascii="Times New Roman"/>
                <w:b w:val="false"/>
                <w:i w:val="false"/>
                <w:color w:val="000000"/>
                <w:sz w:val="20"/>
              </w:rPr>
              <w:t>
</w:t>
            </w:r>
            <w:r>
              <w:rPr>
                <w:rFonts w:ascii="Times New Roman"/>
                <w:b/>
                <w:i w:val="false"/>
                <w:color w:val="000000"/>
                <w:sz w:val="20"/>
              </w:rPr>
              <w:t>бойынша статистикалық</w:t>
            </w:r>
            <w:r>
              <w:br/>
            </w:r>
            <w:r>
              <w:rPr>
                <w:rFonts w:ascii="Times New Roman"/>
                <w:b w:val="false"/>
                <w:i w:val="false"/>
                <w:color w:val="000000"/>
                <w:sz w:val="20"/>
              </w:rPr>
              <w:t>
</w:t>
            </w:r>
            <w:r>
              <w:rPr>
                <w:rFonts w:ascii="Times New Roman"/>
                <w:b/>
                <w:i w:val="false"/>
                <w:color w:val="000000"/>
                <w:sz w:val="20"/>
              </w:rPr>
              <w:t>нысан</w:t>
            </w:r>
            <w:r>
              <w:br/>
            </w:r>
            <w:r>
              <w:rPr>
                <w:rFonts w:ascii="Times New Roman"/>
                <w:b w:val="false"/>
                <w:i w:val="false"/>
                <w:color w:val="000000"/>
                <w:sz w:val="20"/>
              </w:rPr>
              <w:t>
</w:t>
            </w:r>
            <w:r>
              <w:rPr>
                <w:rFonts w:ascii="Times New Roman"/>
                <w:b w:val="false"/>
                <w:i w:val="false"/>
                <w:color w:val="000000"/>
                <w:sz w:val="20"/>
              </w:rPr>
              <w:t>Статистическая форма по</w:t>
            </w:r>
            <w:r>
              <w:br/>
            </w:r>
            <w:r>
              <w:rPr>
                <w:rFonts w:ascii="Times New Roman"/>
                <w:b w:val="false"/>
                <w:i w:val="false"/>
                <w:color w:val="000000"/>
                <w:sz w:val="20"/>
              </w:rPr>
              <w:t>
</w:t>
            </w:r>
            <w:r>
              <w:rPr>
                <w:rFonts w:ascii="Times New Roman"/>
                <w:b w:val="false"/>
                <w:i w:val="false"/>
                <w:color w:val="000000"/>
                <w:sz w:val="20"/>
              </w:rPr>
              <w:t>общегосударственному</w:t>
            </w:r>
            <w:r>
              <w:br/>
            </w:r>
            <w:r>
              <w:rPr>
                <w:rFonts w:ascii="Times New Roman"/>
                <w:b w:val="false"/>
                <w:i w:val="false"/>
                <w:color w:val="000000"/>
                <w:sz w:val="20"/>
              </w:rPr>
              <w:t>
</w:t>
            </w:r>
            <w:r>
              <w:rPr>
                <w:rFonts w:ascii="Times New Roman"/>
                <w:b w:val="false"/>
                <w:i w:val="false"/>
                <w:color w:val="000000"/>
                <w:sz w:val="20"/>
              </w:rPr>
              <w:t>статистическому наблюдению</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7 к приказу</w:t>
            </w:r>
            <w:r>
              <w:br/>
            </w:r>
            <w:r>
              <w:rPr>
                <w:rFonts w:ascii="Times New Roman"/>
                <w:b w:val="false"/>
                <w:i w:val="false"/>
                <w:color w:val="000000"/>
                <w:sz w:val="20"/>
              </w:rPr>
              <w:t>
</w:t>
            </w:r>
            <w:r>
              <w:rPr>
                <w:rFonts w:ascii="Times New Roman"/>
                <w:b w:val="false"/>
                <w:i w:val="false"/>
                <w:color w:val="000000"/>
                <w:sz w:val="20"/>
              </w:rPr>
              <w:t>Председателя Агентства</w:t>
            </w:r>
            <w:r>
              <w:br/>
            </w:r>
            <w:r>
              <w:rPr>
                <w:rFonts w:ascii="Times New Roman"/>
                <w:b w:val="false"/>
                <w:i w:val="false"/>
                <w:color w:val="000000"/>
                <w:sz w:val="20"/>
              </w:rPr>
              <w:t>
</w:t>
            </w:r>
            <w:r>
              <w:rPr>
                <w:rFonts w:ascii="Times New Roman"/>
                <w:b w:val="false"/>
                <w:i w:val="false"/>
                <w:color w:val="000000"/>
                <w:sz w:val="20"/>
              </w:rPr>
              <w:t>Республики Казахстан по</w:t>
            </w:r>
            <w:r>
              <w:br/>
            </w:r>
            <w:r>
              <w:rPr>
                <w:rFonts w:ascii="Times New Roman"/>
                <w:b w:val="false"/>
                <w:i w:val="false"/>
                <w:color w:val="000000"/>
                <w:sz w:val="20"/>
              </w:rPr>
              <w:t>
</w:t>
            </w:r>
            <w:r>
              <w:rPr>
                <w:rFonts w:ascii="Times New Roman"/>
                <w:b w:val="false"/>
                <w:i w:val="false"/>
                <w:color w:val="000000"/>
                <w:sz w:val="20"/>
              </w:rPr>
              <w:t>статистике от 29 сентября</w:t>
            </w:r>
            <w:r>
              <w:br/>
            </w:r>
            <w:r>
              <w:rPr>
                <w:rFonts w:ascii="Times New Roman"/>
                <w:b w:val="false"/>
                <w:i w:val="false"/>
                <w:color w:val="000000"/>
                <w:sz w:val="20"/>
              </w:rPr>
              <w:t>
</w:t>
            </w:r>
            <w:r>
              <w:rPr>
                <w:rFonts w:ascii="Times New Roman"/>
                <w:b w:val="false"/>
                <w:i w:val="false"/>
                <w:color w:val="000000"/>
                <w:sz w:val="20"/>
              </w:rPr>
              <w:t>2010 года № 275</w:t>
            </w:r>
          </w:p>
        </w:tc>
      </w:tr>
      <w:tr>
        <w:trPr>
          <w:trHeight w:val="5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r>
              <w:br/>
            </w: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0732102</w:t>
            </w:r>
            <w:r>
              <w:br/>
            </w:r>
            <w:r>
              <w:rPr>
                <w:rFonts w:ascii="Times New Roman"/>
                <w:b w:val="false"/>
                <w:i w:val="false"/>
                <w:color w:val="000000"/>
                <w:sz w:val="20"/>
              </w:rPr>
              <w:t>
</w:t>
            </w:r>
            <w:r>
              <w:rPr>
                <w:rFonts w:ascii="Times New Roman"/>
                <w:b w:val="false"/>
                <w:i w:val="false"/>
                <w:color w:val="000000"/>
                <w:sz w:val="20"/>
              </w:rPr>
              <w:t>Код статистической формы 0732102</w:t>
            </w:r>
            <w:r>
              <w:br/>
            </w:r>
            <w:r>
              <w:rPr>
                <w:rFonts w:ascii="Times New Roman"/>
                <w:b w:val="false"/>
                <w:i w:val="false"/>
                <w:color w:val="000000"/>
                <w:sz w:val="20"/>
              </w:rPr>
              <w:t>
</w:t>
            </w:r>
            <w:r>
              <w:rPr>
                <w:rFonts w:ascii="Times New Roman"/>
                <w:b/>
                <w:i w:val="false"/>
                <w:color w:val="000000"/>
                <w:sz w:val="20"/>
              </w:rPr>
              <w:t>1-базар</w:t>
            </w:r>
            <w:r>
              <w:br/>
            </w:r>
            <w:r>
              <w:rPr>
                <w:rFonts w:ascii="Times New Roman"/>
                <w:b w:val="false"/>
                <w:i w:val="false"/>
                <w:color w:val="000000"/>
                <w:sz w:val="20"/>
              </w:rPr>
              <w:t>
</w:t>
            </w:r>
            <w:r>
              <w:rPr>
                <w:rFonts w:ascii="Times New Roman"/>
                <w:b w:val="false"/>
                <w:i w:val="false"/>
                <w:color w:val="000000"/>
                <w:sz w:val="20"/>
              </w:rPr>
              <w:t>1-рынок</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Базарда сауда қызметін жүзеге</w:t>
            </w:r>
            <w:r>
              <w:br/>
            </w:r>
            <w:r>
              <w:rPr>
                <w:rFonts w:ascii="Times New Roman"/>
                <w:b/>
                <w:i w:val="false"/>
                <w:color w:val="000000"/>
                <w:sz w:val="20"/>
              </w:rPr>
              <w:t>
асыратын жеке тұлғаларды</w:t>
            </w:r>
            <w:r>
              <w:br/>
            </w:r>
            <w:r>
              <w:rPr>
                <w:rFonts w:ascii="Times New Roman"/>
                <w:b/>
                <w:i w:val="false"/>
                <w:color w:val="000000"/>
                <w:sz w:val="20"/>
              </w:rPr>
              <w:t>
іріктемелі зерттеу</w:t>
            </w:r>
            <w:r>
              <w:br/>
            </w:r>
            <w:r>
              <w:rPr>
                <w:rFonts w:ascii="Times New Roman"/>
                <w:b/>
                <w:i w:val="false"/>
                <w:color w:val="000000"/>
                <w:sz w:val="20"/>
              </w:rPr>
              <w:t>
сауалнамасы</w:t>
            </w:r>
            <w:r>
              <w:br/>
            </w:r>
            <w:r>
              <w:rPr>
                <w:rFonts w:ascii="Times New Roman"/>
                <w:b/>
                <w:i w:val="false"/>
                <w:color w:val="000000"/>
                <w:sz w:val="20"/>
              </w:rPr>
              <w:t>
Анкета выборочного обследования</w:t>
            </w:r>
            <w:r>
              <w:br/>
            </w:r>
            <w:r>
              <w:rPr>
                <w:rFonts w:ascii="Times New Roman"/>
                <w:b/>
                <w:i w:val="false"/>
                <w:color w:val="000000"/>
                <w:sz w:val="20"/>
              </w:rPr>
              <w:t>
физических лиц, торгующих на</w:t>
            </w:r>
            <w:r>
              <w:br/>
            </w:r>
            <w:r>
              <w:rPr>
                <w:rFonts w:ascii="Times New Roman"/>
                <w:b/>
                <w:i w:val="false"/>
                <w:color w:val="000000"/>
                <w:sz w:val="20"/>
              </w:rPr>
              <w:t>
рынках
</w:t>
            </w:r>
          </w:p>
        </w:tc>
      </w:tr>
      <w:tr>
        <w:trPr>
          <w:trHeight w:val="57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Тоқсандық</w:t>
            </w:r>
            <w:r>
              <w:br/>
            </w:r>
            <w:r>
              <w:rPr>
                <w:rFonts w:ascii="Times New Roman"/>
                <w:b w:val="false"/>
                <w:i w:val="false"/>
                <w:color w:val="000000"/>
                <w:sz w:val="20"/>
              </w:rPr>
              <w:t>
</w:t>
            </w: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Есепті кезең   _   тоқсан  </w:t>
            </w:r>
            <w:r>
              <w:rPr>
                <w:rFonts w:ascii="Times New Roman"/>
                <w:b w:val="false"/>
                <w:i w:val="false"/>
                <w:color w:val="000000"/>
                <w:sz w:val="20"/>
              </w:rPr>
              <w:t xml:space="preserve">_ _ _ _   </w:t>
            </w: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Отчетный период |_|   квартал |_|_|_|_|  год</w:t>
            </w:r>
          </w:p>
        </w:tc>
      </w:tr>
      <w:tr>
        <w:trPr>
          <w:trHeight w:val="5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Базарда сауда жасайтын жеке тұлғалар сұралады.</w:t>
            </w:r>
            <w:r>
              <w:br/>
            </w:r>
            <w:r>
              <w:rPr>
                <w:rFonts w:ascii="Times New Roman"/>
                <w:b w:val="false"/>
                <w:i w:val="false"/>
                <w:color w:val="000000"/>
                <w:sz w:val="20"/>
              </w:rPr>
              <w:t>
Опрашиваются физические лица, торгующие на рынках</w:t>
            </w:r>
          </w:p>
        </w:tc>
      </w:tr>
    </w:tbl>
    <w:bookmarkStart w:name="z59" w:id="17"/>
    <w:p>
      <w:pPr>
        <w:spacing w:after="0"/>
        <w:ind w:left="0"/>
        <w:jc w:val="left"/>
      </w:pPr>
      <w:r>
        <w:rPr>
          <w:rFonts w:ascii="Times New Roman"/>
          <w:b/>
          <w:i w:val="false"/>
          <w:color w:val="000000"/>
        </w:rPr>
        <w:t xml:space="preserve"> 
Кұрметті респондент!</w:t>
      </w:r>
      <w:r>
        <w:br/>
      </w:r>
      <w:r>
        <w:rPr>
          <w:rFonts w:ascii="Times New Roman"/>
          <w:b/>
          <w:i w:val="false"/>
          <w:color w:val="000000"/>
        </w:rPr>
        <w:t>
Уважаемый респондент!</w:t>
      </w:r>
    </w:p>
    <w:bookmarkEnd w:id="17"/>
    <w:bookmarkStart w:name="z60" w:id="18"/>
    <w:p>
      <w:pPr>
        <w:spacing w:after="0"/>
        <w:ind w:left="0"/>
        <w:jc w:val="both"/>
      </w:pPr>
      <w:r>
        <w:rPr>
          <w:rFonts w:ascii="Times New Roman"/>
          <w:b w:val="false"/>
          <w:i w:val="false"/>
          <w:color w:val="000000"/>
          <w:sz w:val="28"/>
        </w:rPr>
        <w:t>      </w:t>
      </w:r>
      <w:r>
        <w:rPr>
          <w:rFonts w:ascii="Times New Roman"/>
          <w:b/>
          <w:i w:val="false"/>
          <w:color w:val="000000"/>
          <w:sz w:val="28"/>
        </w:rPr>
        <w:t xml:space="preserve">Қазақстан Республикасы Статистика агенттігі Сізге пікіртерімге қатысқаныңыз үшін алдын-ала алғыс айтады және осы сауалнама сұрақтарына жауап беруіңізді өтіне сұрайды. Сауалнама жасырын түрде жүргізіледі, ал Сізден алынған деректер Қазақстан Республикасының қолданыстағы заңнамасына сәйкес жария етілмейді және тауарларды өткізудің барлық арналарын есепке ала отырып республикадағы тауар айналымы көлемін сипаттайтын көрсеткіштердің орташа статистикалық есебі үшін ғана пайдаланылады. </w:t>
      </w:r>
      <w:r>
        <w:br/>
      </w:r>
      <w:r>
        <w:rPr>
          <w:rFonts w:ascii="Times New Roman"/>
          <w:b w:val="false"/>
          <w:i w:val="false"/>
          <w:color w:val="000000"/>
          <w:sz w:val="28"/>
        </w:rPr>
        <w:t>
      Агентство Республики Казахстан по статистике заранее благодарит Вас за участие в опросе и убедительно просит ответить на вопросы настоящей анкеты. Анкетирование анонимное, а полученные от Вас данные, согласно действующему законодательству Республики Казахстан, не разглашаются и будут использованы только для расчета среднестатистических показателей, характеризующих объемы товарооборота в республике с учетом всех каналов реализации товаров.</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3"/>
        <w:gridCol w:w="2877"/>
        <w:gridCol w:w="2878"/>
        <w:gridCol w:w="2485"/>
        <w:gridCol w:w="1963"/>
      </w:tblGrid>
      <w:tr>
        <w:trPr>
          <w:trHeight w:val="7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 аудан</w:t>
            </w:r>
            <w:r>
              <w:br/>
            </w:r>
            <w:r>
              <w:rPr>
                <w:rFonts w:ascii="Times New Roman"/>
                <w:b w:val="false"/>
                <w:i w:val="false"/>
                <w:color w:val="000000"/>
                <w:sz w:val="20"/>
              </w:rPr>
              <w:t>
</w:t>
            </w:r>
            <w:r>
              <w:rPr>
                <w:rFonts w:ascii="Times New Roman"/>
                <w:b w:val="false"/>
                <w:i w:val="false"/>
                <w:color w:val="000000"/>
                <w:sz w:val="20"/>
              </w:rPr>
              <w:t>Город, район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Базардың</w:t>
            </w:r>
            <w:r>
              <w:br/>
            </w:r>
            <w:r>
              <w:rPr>
                <w:rFonts w:ascii="Times New Roman"/>
                <w:b w:val="false"/>
                <w:i w:val="false"/>
                <w:color w:val="000000"/>
                <w:sz w:val="20"/>
              </w:rPr>
              <w:t>
</w:t>
            </w: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рынка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Базар типі</w:t>
            </w:r>
            <w:r>
              <w:br/>
            </w:r>
            <w:r>
              <w:rPr>
                <w:rFonts w:ascii="Times New Roman"/>
                <w:b w:val="false"/>
                <w:i w:val="false"/>
                <w:color w:val="000000"/>
                <w:sz w:val="20"/>
              </w:rPr>
              <w:t>
</w:t>
            </w:r>
            <w:r>
              <w:rPr>
                <w:rFonts w:ascii="Times New Roman"/>
                <w:b w:val="false"/>
                <w:i w:val="false"/>
                <w:color w:val="000000"/>
                <w:sz w:val="20"/>
              </w:rPr>
              <w:t>Тип рынка</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330200"/>
                          </a:xfrm>
                          <a:prstGeom prst="rect">
                            <a:avLst/>
                          </a:prstGeom>
                        </pic:spPr>
                      </pic:pic>
                    </a:graphicData>
                  </a:graphic>
                </wp:inline>
              </w:drawing>
            </w:r>
            <w:r>
              <w:br/>
            </w:r>
            <w:r>
              <w:rPr>
                <w:rFonts w:ascii="Times New Roman"/>
                <w:b w:val="false"/>
                <w:i w:val="false"/>
                <w:color w:val="000000"/>
                <w:sz w:val="20"/>
              </w:rPr>
              <w:t>
</w:t>
            </w:r>
            <w:r>
              <w:rPr>
                <w:rFonts w:ascii="Times New Roman"/>
                <w:b/>
                <w:i w:val="false"/>
                <w:color w:val="000000"/>
                <w:sz w:val="20"/>
              </w:rPr>
              <w:t>азық-түлік</w:t>
            </w:r>
            <w:r>
              <w:br/>
            </w:r>
            <w:r>
              <w:rPr>
                <w:rFonts w:ascii="Times New Roman"/>
                <w:b w:val="false"/>
                <w:i w:val="false"/>
                <w:color w:val="000000"/>
                <w:sz w:val="20"/>
              </w:rPr>
              <w:t>
</w:t>
            </w:r>
            <w:r>
              <w:rPr>
                <w:rFonts w:ascii="Times New Roman"/>
                <w:b w:val="false"/>
                <w:i w:val="false"/>
                <w:color w:val="000000"/>
                <w:sz w:val="20"/>
              </w:rPr>
              <w:t>продовольственный</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330200"/>
                          </a:xfrm>
                          <a:prstGeom prst="rect">
                            <a:avLst/>
                          </a:prstGeom>
                        </pic:spPr>
                      </pic:pic>
                    </a:graphicData>
                  </a:graphic>
                </wp:inline>
              </w:drawing>
            </w:r>
            <w:r>
              <w:br/>
            </w:r>
            <w:r>
              <w:rPr>
                <w:rFonts w:ascii="Times New Roman"/>
                <w:b w:val="false"/>
                <w:i w:val="false"/>
                <w:color w:val="000000"/>
                <w:sz w:val="20"/>
              </w:rPr>
              <w:t>
</w:t>
            </w:r>
            <w:r>
              <w:rPr>
                <w:rFonts w:ascii="Times New Roman"/>
                <w:b/>
                <w:i w:val="false"/>
                <w:color w:val="000000"/>
                <w:sz w:val="20"/>
              </w:rPr>
              <w:t>азық-түлік емес</w:t>
            </w:r>
            <w:r>
              <w:br/>
            </w:r>
            <w:r>
              <w:rPr>
                <w:rFonts w:ascii="Times New Roman"/>
                <w:b w:val="false"/>
                <w:i w:val="false"/>
                <w:color w:val="000000"/>
                <w:sz w:val="20"/>
              </w:rPr>
              <w:t>
</w:t>
            </w:r>
            <w:r>
              <w:rPr>
                <w:rFonts w:ascii="Times New Roman"/>
                <w:b w:val="false"/>
                <w:i w:val="false"/>
                <w:color w:val="000000"/>
                <w:sz w:val="20"/>
              </w:rPr>
              <w:t>непродовольстве-</w:t>
            </w:r>
            <w:r>
              <w:br/>
            </w:r>
            <w:r>
              <w:rPr>
                <w:rFonts w:ascii="Times New Roman"/>
                <w:b w:val="false"/>
                <w:i w:val="false"/>
                <w:color w:val="000000"/>
                <w:sz w:val="20"/>
              </w:rPr>
              <w:t>
</w:t>
            </w:r>
            <w:r>
              <w:rPr>
                <w:rFonts w:ascii="Times New Roman"/>
                <w:b w:val="false"/>
                <w:i w:val="false"/>
                <w:color w:val="000000"/>
                <w:sz w:val="20"/>
              </w:rPr>
              <w:t>нный</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0200" cy="330200"/>
                          </a:xfrm>
                          <a:prstGeom prst="rect">
                            <a:avLst/>
                          </a:prstGeom>
                        </pic:spPr>
                      </pic:pic>
                    </a:graphicData>
                  </a:graphic>
                </wp:inline>
              </w:drawing>
            </w:r>
            <w:r>
              <w:br/>
            </w:r>
            <w:r>
              <w:rPr>
                <w:rFonts w:ascii="Times New Roman"/>
                <w:b w:val="false"/>
                <w:i w:val="false"/>
                <w:color w:val="000000"/>
                <w:sz w:val="20"/>
              </w:rPr>
              <w:t>
</w:t>
            </w:r>
            <w:r>
              <w:rPr>
                <w:rFonts w:ascii="Times New Roman"/>
                <w:b/>
                <w:i w:val="false"/>
                <w:color w:val="000000"/>
                <w:sz w:val="20"/>
              </w:rPr>
              <w:t>маманданды-</w:t>
            </w:r>
            <w:r>
              <w:br/>
            </w:r>
            <w:r>
              <w:rPr>
                <w:rFonts w:ascii="Times New Roman"/>
                <w:b w:val="false"/>
                <w:i w:val="false"/>
                <w:color w:val="000000"/>
                <w:sz w:val="20"/>
              </w:rPr>
              <w:t>
</w:t>
            </w:r>
            <w:r>
              <w:rPr>
                <w:rFonts w:ascii="Times New Roman"/>
                <w:b/>
                <w:i w:val="false"/>
                <w:color w:val="000000"/>
                <w:sz w:val="20"/>
              </w:rPr>
              <w:t>рылған</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специализиро-</w:t>
            </w:r>
            <w:r>
              <w:br/>
            </w:r>
            <w:r>
              <w:rPr>
                <w:rFonts w:ascii="Times New Roman"/>
                <w:b w:val="false"/>
                <w:i w:val="false"/>
                <w:color w:val="000000"/>
                <w:sz w:val="20"/>
              </w:rPr>
              <w:t>
</w:t>
            </w:r>
            <w:r>
              <w:rPr>
                <w:rFonts w:ascii="Times New Roman"/>
                <w:b w:val="false"/>
                <w:i w:val="false"/>
                <w:color w:val="000000"/>
                <w:sz w:val="20"/>
              </w:rPr>
              <w:t>ванный</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330200"/>
                          </a:xfrm>
                          <a:prstGeom prst="rect">
                            <a:avLst/>
                          </a:prstGeom>
                        </pic:spPr>
                      </pic:pic>
                    </a:graphicData>
                  </a:graphic>
                </wp:inline>
              </w:drawing>
            </w:r>
            <w:r>
              <w:br/>
            </w:r>
            <w:r>
              <w:rPr>
                <w:rFonts w:ascii="Times New Roman"/>
                <w:b w:val="false"/>
                <w:i w:val="false"/>
                <w:color w:val="000000"/>
                <w:sz w:val="20"/>
              </w:rPr>
              <w:t>
</w:t>
            </w:r>
            <w:r>
              <w:rPr>
                <w:rFonts w:ascii="Times New Roman"/>
                <w:b/>
                <w:i w:val="false"/>
                <w:color w:val="000000"/>
                <w:sz w:val="20"/>
              </w:rPr>
              <w:t>әмбебап</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универсаль-</w:t>
            </w:r>
            <w:r>
              <w:br/>
            </w:r>
            <w:r>
              <w:rPr>
                <w:rFonts w:ascii="Times New Roman"/>
                <w:b w:val="false"/>
                <w:i w:val="false"/>
                <w:color w:val="000000"/>
                <w:sz w:val="20"/>
              </w:rPr>
              <w:t>
</w:t>
            </w:r>
            <w:r>
              <w:rPr>
                <w:rFonts w:ascii="Times New Roman"/>
                <w:b w:val="false"/>
                <w:i w:val="false"/>
                <w:color w:val="000000"/>
                <w:sz w:val="20"/>
              </w:rPr>
              <w:t>ный</w:t>
            </w:r>
          </w:p>
        </w:tc>
      </w:tr>
    </w:tbl>
    <w:bookmarkStart w:name="z61" w:id="19"/>
    <w:p>
      <w:pPr>
        <w:spacing w:after="0"/>
        <w:ind w:left="0"/>
        <w:jc w:val="both"/>
      </w:pPr>
      <w:r>
        <w:rPr>
          <w:rFonts w:ascii="Times New Roman"/>
          <w:b w:val="false"/>
          <w:i w:val="false"/>
          <w:color w:val="000000"/>
          <w:sz w:val="28"/>
        </w:rPr>
        <w:t>
</w:t>
      </w:r>
      <w:r>
        <w:rPr>
          <w:rFonts w:ascii="Times New Roman"/>
          <w:b/>
          <w:i w:val="false"/>
          <w:color w:val="000000"/>
          <w:sz w:val="28"/>
        </w:rPr>
        <w:t xml:space="preserve">1. Сіз айына неше күн сатасыз           </w:t>
      </w:r>
      <w:r>
        <w:rPr>
          <w:rFonts w:ascii="Times New Roman"/>
          <w:b w:val="false"/>
          <w:i w:val="false"/>
          <w:color w:val="000000"/>
          <w:sz w:val="28"/>
        </w:rPr>
        <w:t>_ _</w:t>
      </w:r>
      <w:r>
        <w:rPr>
          <w:rFonts w:ascii="Times New Roman"/>
          <w:b/>
          <w:i w:val="false"/>
          <w:color w:val="000000"/>
          <w:sz w:val="28"/>
        </w:rPr>
        <w:t>        күндер</w:t>
      </w:r>
      <w:r>
        <w:br/>
      </w:r>
      <w:r>
        <w:rPr>
          <w:rFonts w:ascii="Times New Roman"/>
          <w:b w:val="false"/>
          <w:i w:val="false"/>
          <w:color w:val="000000"/>
          <w:sz w:val="28"/>
        </w:rPr>
        <w:t xml:space="preserve">
Сколько дней в течение месяца Вы торгуете  </w:t>
      </w:r>
      <w:r>
        <w:rPr>
          <w:rFonts w:ascii="Times New Roman"/>
          <w:b w:val="false"/>
          <w:i w:val="false"/>
          <w:color w:val="000000"/>
          <w:sz w:val="28"/>
        </w:rPr>
        <w:t>|_|_|</w:t>
      </w:r>
      <w:r>
        <w:rPr>
          <w:rFonts w:ascii="Times New Roman"/>
          <w:b w:val="false"/>
          <w:i w:val="false"/>
          <w:color w:val="000000"/>
          <w:sz w:val="28"/>
        </w:rPr>
        <w:t>         дней</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 Сіз көрсеткен кезең аралығында қанша сомаға саттыңыз, мың теңге (бір баған ғана толтырылады)</w:t>
      </w:r>
      <w:r>
        <w:br/>
      </w:r>
      <w:r>
        <w:rPr>
          <w:rFonts w:ascii="Times New Roman"/>
          <w:b w:val="false"/>
          <w:i w:val="false"/>
          <w:color w:val="000000"/>
          <w:sz w:val="28"/>
        </w:rPr>
        <w:t>
На какую сумму Вы продали товаров за указанный период, в тысячах тенге (заполняется только одна графа)</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7"/>
        <w:gridCol w:w="1164"/>
        <w:gridCol w:w="4273"/>
        <w:gridCol w:w="4014"/>
      </w:tblGrid>
      <w:tr>
        <w:trPr>
          <w:trHeight w:val="165" w:hRule="atLeast"/>
        </w:trPr>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 атауы</w:t>
            </w:r>
            <w:r>
              <w:br/>
            </w:r>
            <w:r>
              <w:rPr>
                <w:rFonts w:ascii="Times New Roman"/>
                <w:b w:val="false"/>
                <w:i w:val="false"/>
                <w:color w:val="000000"/>
                <w:sz w:val="20"/>
              </w:rPr>
              <w:t>
</w:t>
            </w:r>
            <w:r>
              <w:rPr>
                <w:rFonts w:ascii="Times New Roman"/>
                <w:b w:val="false"/>
                <w:i w:val="false"/>
                <w:color w:val="000000"/>
                <w:sz w:val="20"/>
              </w:rPr>
              <w:t>Вид товара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Сауданы</w:t>
            </w:r>
            <w:r>
              <w:rPr>
                <w:rFonts w:ascii="Times New Roman"/>
                <w:b/>
                <w:i w:val="false"/>
                <w:color w:val="000000"/>
                <w:sz w:val="20"/>
              </w:rPr>
              <w:t>ң</w:t>
            </w:r>
            <w:r>
              <w:rPr>
                <w:rFonts w:ascii="Times New Roman"/>
                <w:b/>
                <w:i w:val="false"/>
                <w:color w:val="000000"/>
                <w:sz w:val="20"/>
              </w:rPr>
              <w:t xml:space="preserve"> 1 к</w:t>
            </w:r>
            <w:r>
              <w:rPr>
                <w:rFonts w:ascii="Times New Roman"/>
                <w:b/>
                <w:i w:val="false"/>
                <w:color w:val="000000"/>
                <w:sz w:val="20"/>
              </w:rPr>
              <w:t>ү</w:t>
            </w:r>
            <w:r>
              <w:rPr>
                <w:rFonts w:ascii="Times New Roman"/>
                <w:b/>
                <w:i w:val="false"/>
                <w:color w:val="000000"/>
                <w:sz w:val="20"/>
              </w:rPr>
              <w:t>нге</w:t>
            </w:r>
            <w:r>
              <w:br/>
            </w:r>
            <w:r>
              <w:rPr>
                <w:rFonts w:ascii="Times New Roman"/>
                <w:b w:val="false"/>
                <w:i w:val="false"/>
                <w:color w:val="000000"/>
                <w:sz w:val="20"/>
              </w:rPr>
              <w:t>
</w:t>
            </w:r>
            <w:r>
              <w:rPr>
                <w:rFonts w:ascii="Times New Roman"/>
                <w:b/>
                <w:i w:val="false"/>
                <w:color w:val="000000"/>
                <w:sz w:val="20"/>
              </w:rPr>
              <w:t>есептегендегі сатыл</w:t>
            </w:r>
            <w:r>
              <w:rPr>
                <w:rFonts w:ascii="Times New Roman"/>
                <w:b/>
                <w:i w:val="false"/>
                <w:color w:val="000000"/>
                <w:sz w:val="20"/>
              </w:rPr>
              <w:t>ғ</w:t>
            </w:r>
            <w:r>
              <w:rPr>
                <w:rFonts w:ascii="Times New Roman"/>
                <w:b/>
                <w:i w:val="false"/>
                <w:color w:val="000000"/>
                <w:sz w:val="20"/>
              </w:rPr>
              <w:t>ан</w:t>
            </w:r>
            <w:r>
              <w:br/>
            </w:r>
            <w:r>
              <w:rPr>
                <w:rFonts w:ascii="Times New Roman"/>
                <w:b w:val="false"/>
                <w:i w:val="false"/>
                <w:color w:val="000000"/>
                <w:sz w:val="20"/>
              </w:rPr>
              <w:t>
</w:t>
            </w:r>
            <w:r>
              <w:rPr>
                <w:rFonts w:ascii="Times New Roman"/>
                <w:b/>
                <w:i w:val="false"/>
                <w:color w:val="000000"/>
                <w:sz w:val="20"/>
              </w:rPr>
              <w:t>тауарлар к</w:t>
            </w:r>
            <w:r>
              <w:rPr>
                <w:rFonts w:ascii="Times New Roman"/>
                <w:b/>
                <w:i w:val="false"/>
                <w:color w:val="000000"/>
                <w:sz w:val="20"/>
              </w:rPr>
              <w:t>ө</w:t>
            </w:r>
            <w:r>
              <w:rPr>
                <w:rFonts w:ascii="Times New Roman"/>
                <w:b/>
                <w:i w:val="false"/>
                <w:color w:val="000000"/>
                <w:sz w:val="20"/>
              </w:rPr>
              <w:t>лемі</w:t>
            </w:r>
            <w:r>
              <w:br/>
            </w:r>
            <w:r>
              <w:rPr>
                <w:rFonts w:ascii="Times New Roman"/>
                <w:b w:val="false"/>
                <w:i w:val="false"/>
                <w:color w:val="000000"/>
                <w:sz w:val="20"/>
              </w:rPr>
              <w:t>
</w:t>
            </w:r>
            <w:r>
              <w:rPr>
                <w:rFonts w:ascii="Times New Roman"/>
                <w:b w:val="false"/>
                <w:i w:val="false"/>
                <w:color w:val="000000"/>
                <w:sz w:val="20"/>
              </w:rPr>
              <w:t>Объем проданных товаров в</w:t>
            </w:r>
            <w:r>
              <w:br/>
            </w:r>
            <w:r>
              <w:rPr>
                <w:rFonts w:ascii="Times New Roman"/>
                <w:b w:val="false"/>
                <w:i w:val="false"/>
                <w:color w:val="000000"/>
                <w:sz w:val="20"/>
              </w:rPr>
              <w:t>
</w:t>
            </w:r>
            <w:r>
              <w:rPr>
                <w:rFonts w:ascii="Times New Roman"/>
                <w:b w:val="false"/>
                <w:i w:val="false"/>
                <w:color w:val="000000"/>
                <w:sz w:val="20"/>
              </w:rPr>
              <w:t>расчете на 1 день торговли</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Сауданы</w:t>
            </w:r>
            <w:r>
              <w:rPr>
                <w:rFonts w:ascii="Times New Roman"/>
                <w:b/>
                <w:i w:val="false"/>
                <w:color w:val="000000"/>
                <w:sz w:val="20"/>
              </w:rPr>
              <w:t>ң</w:t>
            </w:r>
            <w:r>
              <w:rPr>
                <w:rFonts w:ascii="Times New Roman"/>
                <w:b/>
                <w:i w:val="false"/>
                <w:color w:val="000000"/>
                <w:sz w:val="20"/>
              </w:rPr>
              <w:t xml:space="preserve"> 1 ай</w:t>
            </w:r>
            <w:r>
              <w:rPr>
                <w:rFonts w:ascii="Times New Roman"/>
                <w:b/>
                <w:i w:val="false"/>
                <w:color w:val="000000"/>
                <w:sz w:val="20"/>
              </w:rPr>
              <w:t>ғ</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есептегендегі сатыл</w:t>
            </w:r>
            <w:r>
              <w:rPr>
                <w:rFonts w:ascii="Times New Roman"/>
                <w:b/>
                <w:i w:val="false"/>
                <w:color w:val="000000"/>
                <w:sz w:val="20"/>
              </w:rPr>
              <w:t>ғ</w:t>
            </w:r>
            <w:r>
              <w:br/>
            </w:r>
            <w:r>
              <w:rPr>
                <w:rFonts w:ascii="Times New Roman"/>
                <w:b w:val="false"/>
                <w:i w:val="false"/>
                <w:color w:val="000000"/>
                <w:sz w:val="20"/>
              </w:rPr>
              <w:t>
</w:t>
            </w:r>
            <w:r>
              <w:rPr>
                <w:rFonts w:ascii="Times New Roman"/>
                <w:b/>
                <w:i w:val="false"/>
                <w:color w:val="000000"/>
                <w:sz w:val="20"/>
              </w:rPr>
              <w:t>н тауарлар к</w:t>
            </w:r>
            <w:r>
              <w:rPr>
                <w:rFonts w:ascii="Times New Roman"/>
                <w:b/>
                <w:i w:val="false"/>
                <w:color w:val="000000"/>
                <w:sz w:val="20"/>
              </w:rPr>
              <w:t>ө</w:t>
            </w:r>
            <w:r>
              <w:rPr>
                <w:rFonts w:ascii="Times New Roman"/>
                <w:b/>
                <w:i w:val="false"/>
                <w:color w:val="000000"/>
                <w:sz w:val="20"/>
              </w:rPr>
              <w:t>лемі</w:t>
            </w:r>
            <w:r>
              <w:br/>
            </w:r>
            <w:r>
              <w:rPr>
                <w:rFonts w:ascii="Times New Roman"/>
                <w:b w:val="false"/>
                <w:i w:val="false"/>
                <w:color w:val="000000"/>
                <w:sz w:val="20"/>
              </w:rPr>
              <w:t>
</w:t>
            </w:r>
            <w:r>
              <w:rPr>
                <w:rFonts w:ascii="Times New Roman"/>
                <w:b w:val="false"/>
                <w:i w:val="false"/>
                <w:color w:val="000000"/>
                <w:sz w:val="20"/>
              </w:rPr>
              <w:t>Объем проданных товаров</w:t>
            </w:r>
            <w:r>
              <w:br/>
            </w:r>
            <w:r>
              <w:rPr>
                <w:rFonts w:ascii="Times New Roman"/>
                <w:b w:val="false"/>
                <w:i w:val="false"/>
                <w:color w:val="000000"/>
                <w:sz w:val="20"/>
              </w:rPr>
              <w:t>
</w:t>
            </w:r>
            <w:r>
              <w:rPr>
                <w:rFonts w:ascii="Times New Roman"/>
                <w:b w:val="false"/>
                <w:i w:val="false"/>
                <w:color w:val="000000"/>
                <w:sz w:val="20"/>
              </w:rPr>
              <w:t>в расчете на 1 месяц</w:t>
            </w:r>
            <w:r>
              <w:br/>
            </w:r>
            <w:r>
              <w:rPr>
                <w:rFonts w:ascii="Times New Roman"/>
                <w:b w:val="false"/>
                <w:i w:val="false"/>
                <w:color w:val="000000"/>
                <w:sz w:val="20"/>
              </w:rPr>
              <w:t>
</w:t>
            </w:r>
            <w:r>
              <w:rPr>
                <w:rFonts w:ascii="Times New Roman"/>
                <w:b w:val="false"/>
                <w:i w:val="false"/>
                <w:color w:val="000000"/>
                <w:sz w:val="20"/>
              </w:rPr>
              <w:t>торговли</w:t>
            </w:r>
          </w:p>
        </w:tc>
      </w:tr>
      <w:tr>
        <w:trPr>
          <w:trHeight w:val="165" w:hRule="atLeast"/>
        </w:trPr>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540" w:hRule="atLeast"/>
        </w:trPr>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w:t>
            </w:r>
            <w:r>
              <w:rPr>
                <w:rFonts w:ascii="Times New Roman"/>
                <w:b/>
                <w:i w:val="false"/>
                <w:color w:val="000000"/>
                <w:sz w:val="20"/>
              </w:rPr>
              <w:t>қ</w:t>
            </w:r>
            <w:r>
              <w:rPr>
                <w:rFonts w:ascii="Times New Roman"/>
                <w:b/>
                <w:i w:val="false"/>
                <w:color w:val="000000"/>
                <w:sz w:val="20"/>
              </w:rPr>
              <w:t>-т</w:t>
            </w:r>
            <w:r>
              <w:rPr>
                <w:rFonts w:ascii="Times New Roman"/>
                <w:b/>
                <w:i w:val="false"/>
                <w:color w:val="000000"/>
                <w:sz w:val="20"/>
              </w:rPr>
              <w:t>ү</w:t>
            </w:r>
            <w:r>
              <w:rPr>
                <w:rFonts w:ascii="Times New Roman"/>
                <w:b/>
                <w:i w:val="false"/>
                <w:color w:val="000000"/>
                <w:sz w:val="20"/>
              </w:rPr>
              <w:t xml:space="preserve">лік </w:t>
            </w:r>
            <w:r>
              <w:br/>
            </w:r>
            <w:r>
              <w:rPr>
                <w:rFonts w:ascii="Times New Roman"/>
                <w:b w:val="false"/>
                <w:i w:val="false"/>
                <w:color w:val="000000"/>
                <w:sz w:val="20"/>
              </w:rPr>
              <w:t>
</w:t>
            </w:r>
            <w:r>
              <w:rPr>
                <w:rFonts w:ascii="Times New Roman"/>
                <w:b w:val="false"/>
                <w:i w:val="false"/>
                <w:color w:val="000000"/>
                <w:sz w:val="20"/>
              </w:rPr>
              <w:t xml:space="preserve">Продовольственные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w:t>
            </w:r>
            <w:r>
              <w:rPr>
                <w:rFonts w:ascii="Times New Roman"/>
                <w:b/>
                <w:i w:val="false"/>
                <w:color w:val="000000"/>
                <w:sz w:val="20"/>
              </w:rPr>
              <w:t>қ</w:t>
            </w:r>
            <w:r>
              <w:rPr>
                <w:rFonts w:ascii="Times New Roman"/>
                <w:b/>
                <w:i w:val="false"/>
                <w:color w:val="000000"/>
                <w:sz w:val="20"/>
              </w:rPr>
              <w:t>-т</w:t>
            </w:r>
            <w:r>
              <w:rPr>
                <w:rFonts w:ascii="Times New Roman"/>
                <w:b/>
                <w:i w:val="false"/>
                <w:color w:val="000000"/>
                <w:sz w:val="20"/>
              </w:rPr>
              <w:t>ү</w:t>
            </w:r>
            <w:r>
              <w:rPr>
                <w:rFonts w:ascii="Times New Roman"/>
                <w:b/>
                <w:i w:val="false"/>
                <w:color w:val="000000"/>
                <w:sz w:val="20"/>
              </w:rPr>
              <w:t xml:space="preserve">лік емес </w:t>
            </w:r>
            <w:r>
              <w:br/>
            </w:r>
            <w:r>
              <w:rPr>
                <w:rFonts w:ascii="Times New Roman"/>
                <w:b w:val="false"/>
                <w:i w:val="false"/>
                <w:color w:val="000000"/>
                <w:sz w:val="20"/>
              </w:rPr>
              <w:t>
</w:t>
            </w:r>
            <w:r>
              <w:rPr>
                <w:rFonts w:ascii="Times New Roman"/>
                <w:b w:val="false"/>
                <w:i w:val="false"/>
                <w:color w:val="000000"/>
                <w:sz w:val="20"/>
              </w:rPr>
              <w:t xml:space="preserve">Непродовольственные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 w:id="20"/>
    <w:p>
      <w:pPr>
        <w:spacing w:after="0"/>
        <w:ind w:left="0"/>
        <w:jc w:val="both"/>
      </w:pPr>
      <w:r>
        <w:rPr>
          <w:rFonts w:ascii="Times New Roman"/>
          <w:b w:val="false"/>
          <w:i w:val="false"/>
          <w:color w:val="000000"/>
          <w:sz w:val="28"/>
        </w:rPr>
        <w:t>
</w:t>
      </w:r>
      <w:r>
        <w:rPr>
          <w:rFonts w:ascii="Times New Roman"/>
          <w:b/>
          <w:i w:val="false"/>
          <w:color w:val="000000"/>
          <w:sz w:val="28"/>
        </w:rPr>
        <w:t xml:space="preserve">3. Жалпы </w:t>
      </w:r>
      <w:r>
        <w:rPr>
          <w:rFonts w:ascii="Times New Roman"/>
          <w:b/>
          <w:i w:val="false"/>
          <w:color w:val="000000"/>
          <w:sz w:val="28"/>
        </w:rPr>
        <w:t>ө</w:t>
      </w:r>
      <w:r>
        <w:rPr>
          <w:rFonts w:ascii="Times New Roman"/>
          <w:b/>
          <w:i w:val="false"/>
          <w:color w:val="000000"/>
          <w:sz w:val="28"/>
        </w:rPr>
        <w:t xml:space="preserve">ткізген </w:t>
      </w:r>
      <w:r>
        <w:rPr>
          <w:rFonts w:ascii="Times New Roman"/>
          <w:b/>
          <w:i w:val="false"/>
          <w:color w:val="000000"/>
          <w:sz w:val="28"/>
        </w:rPr>
        <w:t>ө</w:t>
      </w:r>
      <w:r>
        <w:rPr>
          <w:rFonts w:ascii="Times New Roman"/>
          <w:b/>
          <w:i w:val="false"/>
          <w:color w:val="000000"/>
          <w:sz w:val="28"/>
        </w:rPr>
        <w:t>німдер к</w:t>
      </w:r>
      <w:r>
        <w:rPr>
          <w:rFonts w:ascii="Times New Roman"/>
          <w:b/>
          <w:i w:val="false"/>
          <w:color w:val="000000"/>
          <w:sz w:val="28"/>
        </w:rPr>
        <w:t>ө</w:t>
      </w:r>
      <w:r>
        <w:rPr>
          <w:rFonts w:ascii="Times New Roman"/>
          <w:b/>
          <w:i w:val="false"/>
          <w:color w:val="000000"/>
          <w:sz w:val="28"/>
        </w:rPr>
        <w:t>лемінен, %-бен к</w:t>
      </w:r>
      <w:r>
        <w:rPr>
          <w:rFonts w:ascii="Times New Roman"/>
          <w:b/>
          <w:i w:val="false"/>
          <w:color w:val="000000"/>
          <w:sz w:val="28"/>
        </w:rPr>
        <w:t>ө</w:t>
      </w:r>
      <w:r>
        <w:rPr>
          <w:rFonts w:ascii="Times New Roman"/>
          <w:b/>
          <w:i w:val="false"/>
          <w:color w:val="000000"/>
          <w:sz w:val="28"/>
        </w:rPr>
        <w:t>рсеті</w:t>
      </w:r>
      <w:r>
        <w:rPr>
          <w:rFonts w:ascii="Times New Roman"/>
          <w:b/>
          <w:i w:val="false"/>
          <w:color w:val="000000"/>
          <w:sz w:val="28"/>
        </w:rPr>
        <w:t>ң</w:t>
      </w:r>
      <w:r>
        <w:rPr>
          <w:rFonts w:ascii="Times New Roman"/>
          <w:b/>
          <w:i w:val="false"/>
          <w:color w:val="000000"/>
          <w:sz w:val="28"/>
        </w:rPr>
        <w:t>із:</w:t>
      </w:r>
      <w:r>
        <w:br/>
      </w:r>
      <w:r>
        <w:rPr>
          <w:rFonts w:ascii="Times New Roman"/>
          <w:b w:val="false"/>
          <w:i w:val="false"/>
          <w:color w:val="000000"/>
          <w:sz w:val="28"/>
        </w:rPr>
        <w:t xml:space="preserve">
Укажите, в % от общего объема реализованной продукции </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5353"/>
        <w:gridCol w:w="3073"/>
        <w:gridCol w:w="2953"/>
      </w:tblGrid>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 атауы</w:t>
            </w:r>
            <w:r>
              <w:br/>
            </w:r>
            <w:r>
              <w:rPr>
                <w:rFonts w:ascii="Times New Roman"/>
                <w:b w:val="false"/>
                <w:i w:val="false"/>
                <w:color w:val="000000"/>
                <w:sz w:val="20"/>
              </w:rPr>
              <w:t>
</w:t>
            </w:r>
            <w:r>
              <w:rPr>
                <w:rFonts w:ascii="Times New Roman"/>
                <w:b w:val="false"/>
                <w:i w:val="false"/>
                <w:color w:val="000000"/>
                <w:sz w:val="20"/>
              </w:rPr>
              <w:t>Вид товара</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w:t>
            </w:r>
            <w:r>
              <w:rPr>
                <w:rFonts w:ascii="Times New Roman"/>
                <w:b/>
                <w:i w:val="false"/>
                <w:color w:val="000000"/>
                <w:sz w:val="20"/>
              </w:rPr>
              <w:t>қ</w:t>
            </w:r>
            <w:r>
              <w:rPr>
                <w:rFonts w:ascii="Times New Roman"/>
                <w:b/>
                <w:i w:val="false"/>
                <w:color w:val="000000"/>
                <w:sz w:val="20"/>
              </w:rPr>
              <w:t>-т</w:t>
            </w:r>
            <w:r>
              <w:rPr>
                <w:rFonts w:ascii="Times New Roman"/>
                <w:b/>
                <w:i w:val="false"/>
                <w:color w:val="000000"/>
                <w:sz w:val="20"/>
              </w:rPr>
              <w:t>ү</w:t>
            </w:r>
            <w:r>
              <w:rPr>
                <w:rFonts w:ascii="Times New Roman"/>
                <w:b/>
                <w:i w:val="false"/>
                <w:color w:val="000000"/>
                <w:sz w:val="20"/>
              </w:rPr>
              <w:t>лік</w:t>
            </w:r>
            <w:r>
              <w:br/>
            </w:r>
            <w:r>
              <w:rPr>
                <w:rFonts w:ascii="Times New Roman"/>
                <w:b w:val="false"/>
                <w:i w:val="false"/>
                <w:color w:val="000000"/>
                <w:sz w:val="20"/>
              </w:rPr>
              <w:t>
</w:t>
            </w:r>
            <w:r>
              <w:rPr>
                <w:rFonts w:ascii="Times New Roman"/>
                <w:b w:val="false"/>
                <w:i w:val="false"/>
                <w:color w:val="000000"/>
                <w:sz w:val="20"/>
              </w:rPr>
              <w:t>Продовольственные</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w:t>
            </w:r>
            <w:r>
              <w:rPr>
                <w:rFonts w:ascii="Times New Roman"/>
                <w:b/>
                <w:i w:val="false"/>
                <w:color w:val="000000"/>
                <w:sz w:val="20"/>
              </w:rPr>
              <w:t>қ</w:t>
            </w:r>
            <w:r>
              <w:rPr>
                <w:rFonts w:ascii="Times New Roman"/>
                <w:b/>
                <w:i w:val="false"/>
                <w:color w:val="000000"/>
                <w:sz w:val="20"/>
              </w:rPr>
              <w:t>-т</w:t>
            </w:r>
            <w:r>
              <w:rPr>
                <w:rFonts w:ascii="Times New Roman"/>
                <w:b/>
                <w:i w:val="false"/>
                <w:color w:val="000000"/>
                <w:sz w:val="20"/>
              </w:rPr>
              <w:t>ү</w:t>
            </w:r>
            <w:r>
              <w:rPr>
                <w:rFonts w:ascii="Times New Roman"/>
                <w:b/>
                <w:i w:val="false"/>
                <w:color w:val="000000"/>
                <w:sz w:val="20"/>
              </w:rPr>
              <w:t>лік емес</w:t>
            </w:r>
            <w:r>
              <w:br/>
            </w:r>
            <w:r>
              <w:rPr>
                <w:rFonts w:ascii="Times New Roman"/>
                <w:b w:val="false"/>
                <w:i w:val="false"/>
                <w:color w:val="000000"/>
                <w:sz w:val="20"/>
              </w:rPr>
              <w:t>
</w:t>
            </w:r>
            <w:r>
              <w:rPr>
                <w:rFonts w:ascii="Times New Roman"/>
                <w:b w:val="false"/>
                <w:i w:val="false"/>
                <w:color w:val="000000"/>
                <w:sz w:val="20"/>
              </w:rPr>
              <w:t>Непродовольстве-</w:t>
            </w:r>
            <w:r>
              <w:br/>
            </w:r>
            <w:r>
              <w:rPr>
                <w:rFonts w:ascii="Times New Roman"/>
                <w:b w:val="false"/>
                <w:i w:val="false"/>
                <w:color w:val="000000"/>
                <w:sz w:val="20"/>
              </w:rPr>
              <w:t>
</w:t>
            </w:r>
            <w:r>
              <w:rPr>
                <w:rFonts w:ascii="Times New Roman"/>
                <w:b w:val="false"/>
                <w:i w:val="false"/>
                <w:color w:val="000000"/>
                <w:sz w:val="20"/>
              </w:rPr>
              <w:t>нные</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Отанды</w:t>
            </w:r>
            <w:r>
              <w:rPr>
                <w:rFonts w:ascii="Times New Roman"/>
                <w:b/>
                <w:i w:val="false"/>
                <w:color w:val="000000"/>
                <w:sz w:val="20"/>
              </w:rPr>
              <w:t>қ</w:t>
            </w:r>
            <w:r>
              <w:rPr>
                <w:rFonts w:ascii="Times New Roman"/>
                <w:b/>
                <w:i w:val="false"/>
                <w:color w:val="000000"/>
                <w:sz w:val="20"/>
              </w:rPr>
              <w:t xml:space="preserve"> тауарлар</w:t>
            </w:r>
            <w:r>
              <w:br/>
            </w:r>
            <w:r>
              <w:rPr>
                <w:rFonts w:ascii="Times New Roman"/>
                <w:b w:val="false"/>
                <w:i w:val="false"/>
                <w:color w:val="000000"/>
                <w:sz w:val="20"/>
              </w:rPr>
              <w:t>
</w:t>
            </w:r>
            <w:r>
              <w:rPr>
                <w:rFonts w:ascii="Times New Roman"/>
                <w:b w:val="false"/>
                <w:i w:val="false"/>
                <w:color w:val="000000"/>
                <w:sz w:val="20"/>
              </w:rPr>
              <w:t>Отечественные товары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w:t>
            </w:r>
            <w:r>
              <w:rPr>
                <w:rFonts w:ascii="Times New Roman"/>
                <w:b/>
                <w:i w:val="false"/>
                <w:color w:val="000000"/>
                <w:sz w:val="20"/>
              </w:rPr>
              <w:t>ң</w:t>
            </w:r>
            <w:r>
              <w:rPr>
                <w:rFonts w:ascii="Times New Roman"/>
                <w:b/>
                <w:i w:val="false"/>
                <w:color w:val="000000"/>
                <w:sz w:val="20"/>
              </w:rPr>
              <w:t xml:space="preserve">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w:t>
            </w:r>
            <w:r>
              <w:rPr>
                <w:rFonts w:ascii="Times New Roman"/>
                <w:b/>
                <w:i w:val="false"/>
                <w:color w:val="000000"/>
                <w:sz w:val="20"/>
              </w:rPr>
              <w:t>зіні</w:t>
            </w:r>
            <w:r>
              <w:rPr>
                <w:rFonts w:ascii="Times New Roman"/>
                <w:b/>
                <w:i w:val="false"/>
                <w:color w:val="000000"/>
                <w:sz w:val="20"/>
              </w:rPr>
              <w:t>ң қ</w:t>
            </w:r>
            <w:r>
              <w:rPr>
                <w:rFonts w:ascii="Times New Roman"/>
                <w:b/>
                <w:i w:val="false"/>
                <w:color w:val="000000"/>
                <w:sz w:val="20"/>
              </w:rPr>
              <w:t>осал</w:t>
            </w:r>
            <w:r>
              <w:rPr>
                <w:rFonts w:ascii="Times New Roman"/>
                <w:b/>
                <w:i w:val="false"/>
                <w:color w:val="000000"/>
                <w:sz w:val="20"/>
              </w:rPr>
              <w:t>қ</w:t>
            </w:r>
            <w:r>
              <w:rPr>
                <w:rFonts w:ascii="Times New Roman"/>
                <w:b/>
                <w:i w:val="false"/>
                <w:color w:val="000000"/>
                <w:sz w:val="20"/>
              </w:rPr>
              <w:t>ы шаруашылы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i w:val="false"/>
                <w:color w:val="000000"/>
                <w:sz w:val="20"/>
              </w:rPr>
              <w:t>нан, саяжайдан, фермерлік</w:t>
            </w:r>
            <w:r>
              <w:br/>
            </w:r>
            <w:r>
              <w:rPr>
                <w:rFonts w:ascii="Times New Roman"/>
                <w:b w:val="false"/>
                <w:i w:val="false"/>
                <w:color w:val="000000"/>
                <w:sz w:val="20"/>
              </w:rPr>
              <w:t>
</w:t>
            </w:r>
            <w:r>
              <w:rPr>
                <w:rFonts w:ascii="Times New Roman"/>
                <w:b/>
                <w:i w:val="false"/>
                <w:color w:val="000000"/>
                <w:sz w:val="20"/>
              </w:rPr>
              <w:t>шаруашылы</w:t>
            </w:r>
            <w:r>
              <w:rPr>
                <w:rFonts w:ascii="Times New Roman"/>
                <w:b/>
                <w:i w:val="false"/>
                <w:color w:val="000000"/>
                <w:sz w:val="20"/>
              </w:rPr>
              <w:t>қ</w:t>
            </w:r>
            <w:r>
              <w:rPr>
                <w:rFonts w:ascii="Times New Roman"/>
                <w:b/>
                <w:i w:val="false"/>
                <w:color w:val="000000"/>
                <w:sz w:val="20"/>
              </w:rPr>
              <w:t xml:space="preserve">тан </w:t>
            </w:r>
            <w:r>
              <w:rPr>
                <w:rFonts w:ascii="Times New Roman"/>
                <w:b/>
                <w:i w:val="false"/>
                <w:color w:val="000000"/>
                <w:sz w:val="20"/>
              </w:rPr>
              <w:t>ө</w:t>
            </w:r>
            <w:r>
              <w:rPr>
                <w:rFonts w:ascii="Times New Roman"/>
                <w:b/>
                <w:i w:val="false"/>
                <w:color w:val="000000"/>
                <w:sz w:val="20"/>
              </w:rPr>
              <w:t>сірілген</w:t>
            </w:r>
            <w:r>
              <w:br/>
            </w:r>
            <w:r>
              <w:rPr>
                <w:rFonts w:ascii="Times New Roman"/>
                <w:b w:val="false"/>
                <w:i w:val="false"/>
                <w:color w:val="000000"/>
                <w:sz w:val="20"/>
              </w:rPr>
              <w:t>
</w:t>
            </w:r>
            <w:r>
              <w:rPr>
                <w:rFonts w:ascii="Times New Roman"/>
                <w:b/>
                <w:i w:val="false"/>
                <w:color w:val="000000"/>
                <w:sz w:val="20"/>
              </w:rPr>
              <w:t>ө</w:t>
            </w:r>
            <w:r>
              <w:rPr>
                <w:rFonts w:ascii="Times New Roman"/>
                <w:b/>
                <w:i w:val="false"/>
                <w:color w:val="000000"/>
                <w:sz w:val="20"/>
              </w:rPr>
              <w:t xml:space="preserve">німдер, </w:t>
            </w:r>
            <w:r>
              <w:rPr>
                <w:rFonts w:ascii="Times New Roman"/>
                <w:b/>
                <w:i w:val="false"/>
                <w:color w:val="000000"/>
                <w:sz w:val="20"/>
              </w:rPr>
              <w:t>ү</w:t>
            </w:r>
            <w:r>
              <w:rPr>
                <w:rFonts w:ascii="Times New Roman"/>
                <w:b/>
                <w:i w:val="false"/>
                <w:color w:val="000000"/>
                <w:sz w:val="20"/>
              </w:rPr>
              <w:t>й шаруашылы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i w:val="false"/>
                <w:color w:val="000000"/>
                <w:sz w:val="20"/>
              </w:rPr>
              <w:t>жа</w:t>
            </w:r>
            <w:r>
              <w:rPr>
                <w:rFonts w:ascii="Times New Roman"/>
                <w:b/>
                <w:i w:val="false"/>
                <w:color w:val="000000"/>
                <w:sz w:val="20"/>
              </w:rPr>
              <w:t>ғ</w:t>
            </w:r>
            <w:r>
              <w:rPr>
                <w:rFonts w:ascii="Times New Roman"/>
                <w:b/>
                <w:i w:val="false"/>
                <w:color w:val="000000"/>
                <w:sz w:val="20"/>
              </w:rPr>
              <w:t xml:space="preserve">дайында </w:t>
            </w:r>
            <w:r>
              <w:rPr>
                <w:rFonts w:ascii="Times New Roman"/>
                <w:b/>
                <w:i w:val="false"/>
                <w:color w:val="000000"/>
                <w:sz w:val="20"/>
              </w:rPr>
              <w:t>ө</w:t>
            </w:r>
            <w:r>
              <w:rPr>
                <w:rFonts w:ascii="Times New Roman"/>
                <w:b/>
                <w:i w:val="false"/>
                <w:color w:val="000000"/>
                <w:sz w:val="20"/>
              </w:rPr>
              <w:t>ндірілген</w:t>
            </w:r>
            <w:r>
              <w:br/>
            </w:r>
            <w:r>
              <w:rPr>
                <w:rFonts w:ascii="Times New Roman"/>
                <w:b w:val="false"/>
                <w:i w:val="false"/>
                <w:color w:val="000000"/>
                <w:sz w:val="20"/>
              </w:rPr>
              <w:t>
</w:t>
            </w:r>
            <w:r>
              <w:rPr>
                <w:rFonts w:ascii="Times New Roman"/>
                <w:b/>
                <w:i w:val="false"/>
                <w:color w:val="000000"/>
                <w:sz w:val="20"/>
              </w:rPr>
              <w:t>тауарлар</w:t>
            </w:r>
            <w:r>
              <w:br/>
            </w:r>
            <w:r>
              <w:rPr>
                <w:rFonts w:ascii="Times New Roman"/>
                <w:b w:val="false"/>
                <w:i w:val="false"/>
                <w:color w:val="000000"/>
                <w:sz w:val="20"/>
              </w:rPr>
              <w:t>
</w:t>
            </w:r>
            <w:r>
              <w:rPr>
                <w:rFonts w:ascii="Times New Roman"/>
                <w:b w:val="false"/>
                <w:i w:val="false"/>
                <w:color w:val="000000"/>
                <w:sz w:val="20"/>
              </w:rPr>
              <w:t>продукция выращенная на своем</w:t>
            </w:r>
            <w:r>
              <w:br/>
            </w:r>
            <w:r>
              <w:rPr>
                <w:rFonts w:ascii="Times New Roman"/>
                <w:b w:val="false"/>
                <w:i w:val="false"/>
                <w:color w:val="000000"/>
                <w:sz w:val="20"/>
              </w:rPr>
              <w:t>
</w:t>
            </w:r>
            <w:r>
              <w:rPr>
                <w:rFonts w:ascii="Times New Roman"/>
                <w:b w:val="false"/>
                <w:i w:val="false"/>
                <w:color w:val="000000"/>
                <w:sz w:val="20"/>
              </w:rPr>
              <w:t>приусадебном участке, даче,</w:t>
            </w:r>
            <w:r>
              <w:br/>
            </w:r>
            <w:r>
              <w:rPr>
                <w:rFonts w:ascii="Times New Roman"/>
                <w:b w:val="false"/>
                <w:i w:val="false"/>
                <w:color w:val="000000"/>
                <w:sz w:val="20"/>
              </w:rPr>
              <w:t>
</w:t>
            </w:r>
            <w:r>
              <w:rPr>
                <w:rFonts w:ascii="Times New Roman"/>
                <w:b w:val="false"/>
                <w:i w:val="false"/>
                <w:color w:val="000000"/>
                <w:sz w:val="20"/>
              </w:rPr>
              <w:t>фермерском хозяйстве, товары,</w:t>
            </w:r>
            <w:r>
              <w:br/>
            </w:r>
            <w:r>
              <w:rPr>
                <w:rFonts w:ascii="Times New Roman"/>
                <w:b w:val="false"/>
                <w:i w:val="false"/>
                <w:color w:val="000000"/>
                <w:sz w:val="20"/>
              </w:rPr>
              <w:t>
</w:t>
            </w:r>
            <w:r>
              <w:rPr>
                <w:rFonts w:ascii="Times New Roman"/>
                <w:b w:val="false"/>
                <w:i w:val="false"/>
                <w:color w:val="000000"/>
                <w:sz w:val="20"/>
              </w:rPr>
              <w:t>произведенные в домашних</w:t>
            </w:r>
            <w:r>
              <w:br/>
            </w:r>
            <w:r>
              <w:rPr>
                <w:rFonts w:ascii="Times New Roman"/>
                <w:b w:val="false"/>
                <w:i w:val="false"/>
                <w:color w:val="000000"/>
                <w:sz w:val="20"/>
              </w:rPr>
              <w:t>
</w:t>
            </w:r>
            <w:r>
              <w:rPr>
                <w:rFonts w:ascii="Times New Roman"/>
                <w:b w:val="false"/>
                <w:i w:val="false"/>
                <w:color w:val="000000"/>
                <w:sz w:val="20"/>
              </w:rPr>
              <w:t>условиях</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Импортты</w:t>
            </w:r>
            <w:r>
              <w:rPr>
                <w:rFonts w:ascii="Times New Roman"/>
                <w:b/>
                <w:i w:val="false"/>
                <w:color w:val="000000"/>
                <w:sz w:val="20"/>
              </w:rPr>
              <w:t>қ</w:t>
            </w:r>
            <w:r>
              <w:rPr>
                <w:rFonts w:ascii="Times New Roman"/>
                <w:b/>
                <w:i w:val="false"/>
                <w:color w:val="000000"/>
                <w:sz w:val="20"/>
              </w:rPr>
              <w:t xml:space="preserve"> тауарлар</w:t>
            </w:r>
            <w:r>
              <w:br/>
            </w:r>
            <w:r>
              <w:rPr>
                <w:rFonts w:ascii="Times New Roman"/>
                <w:b w:val="false"/>
                <w:i w:val="false"/>
                <w:color w:val="000000"/>
                <w:sz w:val="20"/>
              </w:rPr>
              <w:t>
</w:t>
            </w:r>
            <w:r>
              <w:rPr>
                <w:rFonts w:ascii="Times New Roman"/>
                <w:b w:val="false"/>
                <w:i w:val="false"/>
                <w:color w:val="000000"/>
                <w:sz w:val="20"/>
              </w:rPr>
              <w:t>Импортные товары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 w:id="21"/>
    <w:p>
      <w:pPr>
        <w:spacing w:after="0"/>
        <w:ind w:left="0"/>
        <w:jc w:val="both"/>
      </w:pPr>
      <w:r>
        <w:rPr>
          <w:rFonts w:ascii="Times New Roman"/>
          <w:b w:val="false"/>
          <w:i w:val="false"/>
          <w:color w:val="000000"/>
          <w:sz w:val="28"/>
        </w:rPr>
        <w:t>
</w:t>
      </w:r>
      <w:r>
        <w:rPr>
          <w:rFonts w:ascii="Times New Roman"/>
          <w:b/>
          <w:i w:val="false"/>
          <w:color w:val="000000"/>
          <w:sz w:val="28"/>
        </w:rPr>
        <w:t xml:space="preserve">4. Сіз өткізетін тауарлардың орташа үстеме бағасы қандай, </w:t>
      </w:r>
      <w:r>
        <w:rPr>
          <w:rFonts w:ascii="Times New Roman"/>
          <w:b w:val="false"/>
          <w:i w:val="false"/>
          <w:color w:val="000000"/>
          <w:sz w:val="28"/>
        </w:rPr>
        <w:t>%-</w:t>
      </w:r>
      <w:r>
        <w:rPr>
          <w:rFonts w:ascii="Times New Roman"/>
          <w:b/>
          <w:i w:val="false"/>
          <w:color w:val="000000"/>
          <w:sz w:val="28"/>
        </w:rPr>
        <w:t xml:space="preserve">бен </w:t>
      </w:r>
      <w:r>
        <w:rPr>
          <w:rFonts w:ascii="Times New Roman"/>
          <w:b w:val="false"/>
          <w:i w:val="false"/>
          <w:color w:val="000000"/>
          <w:sz w:val="28"/>
        </w:rPr>
        <w:t>                                                                               _ _ _</w:t>
      </w:r>
      <w:r>
        <w:br/>
      </w:r>
      <w:r>
        <w:rPr>
          <w:rFonts w:ascii="Times New Roman"/>
          <w:b w:val="false"/>
          <w:i w:val="false"/>
          <w:color w:val="000000"/>
          <w:sz w:val="28"/>
        </w:rPr>
        <w:t>
Какова в среднем торговая наценка на реализуемые Вами товары,в %</w:t>
      </w:r>
      <w:r>
        <w:rPr>
          <w:rFonts w:ascii="Times New Roman"/>
          <w:b w:val="false"/>
          <w:i w:val="false"/>
          <w:color w:val="000000"/>
          <w:sz w:val="28"/>
        </w:rPr>
        <w:t>|_|_|_|</w:t>
      </w:r>
      <w:r>
        <w:br/>
      </w:r>
      <w:r>
        <w:rPr>
          <w:rFonts w:ascii="Times New Roman"/>
          <w:b w:val="false"/>
          <w:i w:val="false"/>
          <w:color w:val="000000"/>
          <w:sz w:val="28"/>
        </w:rPr>
        <w:t>
Какова в среднем торговая наценка на реализуемые Вами товары, в</w:t>
      </w:r>
      <w:r>
        <w:br/>
      </w:r>
      <w:r>
        <w:rPr>
          <w:rFonts w:ascii="Times New Roman"/>
          <w:b w:val="false"/>
          <w:i w:val="false"/>
          <w:color w:val="000000"/>
          <w:sz w:val="28"/>
        </w:rPr>
        <w:t xml:space="preserve">
% </w:t>
      </w:r>
    </w:p>
    <w:bookmarkEnd w:id="21"/>
    <w:bookmarkStart w:name="z65" w:id="22"/>
    <w:p>
      <w:pPr>
        <w:spacing w:after="0"/>
        <w:ind w:left="0"/>
        <w:jc w:val="left"/>
      </w:pPr>
      <w:r>
        <w:rPr>
          <w:rFonts w:ascii="Times New Roman"/>
          <w:b/>
          <w:i w:val="false"/>
          <w:color w:val="000000"/>
        </w:rPr>
        <w:t xml:space="preserve"> 
Ынтымақтастығыңыз үшін алғыс айтамыз!</w:t>
      </w:r>
      <w:r>
        <w:br/>
      </w:r>
      <w:r>
        <w:rPr>
          <w:rFonts w:ascii="Times New Roman"/>
          <w:b/>
          <w:i w:val="false"/>
          <w:color w:val="000000"/>
        </w:rPr>
        <w:t>
Благодарим за сотрудничество!</w:t>
      </w:r>
    </w:p>
    <w:bookmarkEnd w:id="22"/>
    <w:bookmarkStart w:name="z66" w:id="23"/>
    <w:p>
      <w:pPr>
        <w:spacing w:after="0"/>
        <w:ind w:left="0"/>
        <w:jc w:val="both"/>
      </w:pPr>
      <w:r>
        <w:rPr>
          <w:rFonts w:ascii="Times New Roman"/>
          <w:b w:val="false"/>
          <w:i w:val="false"/>
          <w:color w:val="000000"/>
          <w:sz w:val="28"/>
        </w:rPr>
        <w:t xml:space="preserve">
Приложение 4 к приказу    </w:t>
      </w:r>
      <w:r>
        <w:br/>
      </w:r>
      <w:r>
        <w:rPr>
          <w:rFonts w:ascii="Times New Roman"/>
          <w:b w:val="false"/>
          <w:i w:val="false"/>
          <w:color w:val="000000"/>
          <w:sz w:val="28"/>
        </w:rPr>
        <w:t>
Председателя Агентства Республики</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4 августа 2011 года № 213 </w:t>
      </w:r>
    </w:p>
    <w:bookmarkEnd w:id="23"/>
    <w:bookmarkStart w:name="z67" w:id="24"/>
    <w:p>
      <w:pPr>
        <w:spacing w:after="0"/>
        <w:ind w:left="0"/>
        <w:jc w:val="both"/>
      </w:pPr>
      <w:r>
        <w:rPr>
          <w:rFonts w:ascii="Times New Roman"/>
          <w:b w:val="false"/>
          <w:i w:val="false"/>
          <w:color w:val="000000"/>
          <w:sz w:val="28"/>
        </w:rPr>
        <w:t xml:space="preserve">
Приложение 8 к приказу       </w:t>
      </w:r>
      <w:r>
        <w:br/>
      </w:r>
      <w:r>
        <w:rPr>
          <w:rFonts w:ascii="Times New Roman"/>
          <w:b w:val="false"/>
          <w:i w:val="false"/>
          <w:color w:val="000000"/>
          <w:sz w:val="28"/>
        </w:rPr>
        <w:t xml:space="preserve">
Председателя Агентства Республики  </w:t>
      </w:r>
      <w:r>
        <w:br/>
      </w:r>
      <w:r>
        <w:rPr>
          <w:rFonts w:ascii="Times New Roman"/>
          <w:b w:val="false"/>
          <w:i w:val="false"/>
          <w:color w:val="000000"/>
          <w:sz w:val="28"/>
        </w:rPr>
        <w:t>
Казахстан по статистике от 29 сентября</w:t>
      </w:r>
      <w:r>
        <w:br/>
      </w:r>
      <w:r>
        <w:rPr>
          <w:rFonts w:ascii="Times New Roman"/>
          <w:b w:val="false"/>
          <w:i w:val="false"/>
          <w:color w:val="000000"/>
          <w:sz w:val="28"/>
        </w:rPr>
        <w:t xml:space="preserve">
2010 года № 213         </w:t>
      </w:r>
    </w:p>
    <w:bookmarkEnd w:id="24"/>
    <w:bookmarkStart w:name="z68" w:id="25"/>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w:t>
      </w:r>
      <w:r>
        <w:br/>
      </w:r>
      <w:r>
        <w:rPr>
          <w:rFonts w:ascii="Times New Roman"/>
          <w:b/>
          <w:i w:val="false"/>
          <w:color w:val="000000"/>
        </w:rPr>
        <w:t>
статистического наблюдения «Анкета выборочного обследования</w:t>
      </w:r>
      <w:r>
        <w:br/>
      </w:r>
      <w:r>
        <w:rPr>
          <w:rFonts w:ascii="Times New Roman"/>
          <w:b/>
          <w:i w:val="false"/>
          <w:color w:val="000000"/>
        </w:rPr>
        <w:t>
физических лиц, торгующих на рынках» (код 0732102, индекс</w:t>
      </w:r>
      <w:r>
        <w:br/>
      </w:r>
      <w:r>
        <w:rPr>
          <w:rFonts w:ascii="Times New Roman"/>
          <w:b/>
          <w:i w:val="false"/>
          <w:color w:val="000000"/>
        </w:rPr>
        <w:t>
1-рынок, периодичность квартальная)</w:t>
      </w:r>
    </w:p>
    <w:bookmarkEnd w:id="25"/>
    <w:bookmarkStart w:name="z69" w:id="26"/>
    <w:p>
      <w:pPr>
        <w:spacing w:after="0"/>
        <w:ind w:left="0"/>
        <w:jc w:val="both"/>
      </w:pPr>
      <w:r>
        <w:rPr>
          <w:rFonts w:ascii="Times New Roman"/>
          <w:b w:val="false"/>
          <w:i w:val="false"/>
          <w:color w:val="000000"/>
          <w:sz w:val="28"/>
        </w:rPr>
        <w:t>
      1. Настоящая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«Анкеты выборочного обследования физических лиц, торгующих на рынках» (код 0732102, индекс 1-рынок, периодичность квартальная).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xml:space="preserve">
      1) торговый рынок – обособленный имущественный комплекс с централизацией функций хозяйственного обслуживания территории, управления и охраны, действующий на постоянной основе, изолированный от прилегающей территории, предназначенный для торговой деятельности и обеспеченный площадкой для стоянки автотранспортных средств в пределах границ своей территории; </w:t>
      </w:r>
      <w:r>
        <w:br/>
      </w:r>
      <w:r>
        <w:rPr>
          <w:rFonts w:ascii="Times New Roman"/>
          <w:b w:val="false"/>
          <w:i w:val="false"/>
          <w:color w:val="000000"/>
          <w:sz w:val="28"/>
        </w:rPr>
        <w:t>
</w:t>
      </w:r>
      <w:r>
        <w:rPr>
          <w:rFonts w:ascii="Times New Roman"/>
          <w:b w:val="false"/>
          <w:i w:val="false"/>
          <w:color w:val="000000"/>
          <w:sz w:val="28"/>
        </w:rPr>
        <w:t>
      2) торговая наценка - часть цены, обеспечивающая возмещение затрат по продаже товаров и получению прибыли, то есть разница между стоимостью реализованных товаров в продажных и покупных ценах за вычетом налога на добавленную стоимость, акцизов и других налогов;</w:t>
      </w:r>
      <w:r>
        <w:br/>
      </w:r>
      <w:r>
        <w:rPr>
          <w:rFonts w:ascii="Times New Roman"/>
          <w:b w:val="false"/>
          <w:i w:val="false"/>
          <w:color w:val="000000"/>
          <w:sz w:val="28"/>
        </w:rPr>
        <w:t>
</w:t>
      </w:r>
      <w:r>
        <w:rPr>
          <w:rFonts w:ascii="Times New Roman"/>
          <w:b w:val="false"/>
          <w:i w:val="false"/>
          <w:color w:val="000000"/>
          <w:sz w:val="28"/>
        </w:rPr>
        <w:t>
      3) объем реализации товаров и услуг - сумма денежной выручки, полученной за проданные покупателям товары, продукцию и оказанные услуги.</w:t>
      </w:r>
      <w:r>
        <w:br/>
      </w:r>
      <w:r>
        <w:rPr>
          <w:rFonts w:ascii="Times New Roman"/>
          <w:b w:val="false"/>
          <w:i w:val="false"/>
          <w:color w:val="000000"/>
          <w:sz w:val="28"/>
        </w:rPr>
        <w:t>
</w:t>
      </w:r>
      <w:r>
        <w:rPr>
          <w:rFonts w:ascii="Times New Roman"/>
          <w:b w:val="false"/>
          <w:i w:val="false"/>
          <w:color w:val="000000"/>
          <w:sz w:val="28"/>
        </w:rPr>
        <w:t>
      3. Обследование рынков осуществляется на продовольственных, непродовольственных, специализированных и универсальных рынках. Обследованием охватывается деятельность следующих категорий физических лиц: торгующих на рынках по разовым талонам, индивидуальных предпринимателей. Анкетированием не охватываются юридические лица, торгующие на территории рынков.</w:t>
      </w:r>
      <w:r>
        <w:br/>
      </w:r>
      <w:r>
        <w:rPr>
          <w:rFonts w:ascii="Times New Roman"/>
          <w:b w:val="false"/>
          <w:i w:val="false"/>
          <w:color w:val="000000"/>
          <w:sz w:val="28"/>
        </w:rPr>
        <w:t>
</w:t>
      </w:r>
      <w:r>
        <w:rPr>
          <w:rFonts w:ascii="Times New Roman"/>
          <w:b w:val="false"/>
          <w:i w:val="false"/>
          <w:color w:val="000000"/>
          <w:sz w:val="28"/>
        </w:rPr>
        <w:t xml:space="preserve">
      Со слов опрашиваемого в статистической форме заполняется количество дней торговли, среднедневной (среднемесячный) оборот, вид продаваемых товаров, происхождение товаров, размер торговой наценки. Объем реализации товаров приводится в фактических продажных ценах, включающих торговую наценку, указывается в целых числах. Приложение к статистической форме заполняется интервьюером: распределение числа продавцов по отдельным товарным группам определяется визуально, объем реализации на основании опроса. </w:t>
      </w:r>
      <w:r>
        <w:br/>
      </w:r>
      <w:r>
        <w:rPr>
          <w:rFonts w:ascii="Times New Roman"/>
          <w:b w:val="false"/>
          <w:i w:val="false"/>
          <w:color w:val="000000"/>
          <w:sz w:val="28"/>
        </w:rPr>
        <w:t>
</w:t>
      </w:r>
      <w:r>
        <w:rPr>
          <w:rFonts w:ascii="Times New Roman"/>
          <w:b w:val="false"/>
          <w:i w:val="false"/>
          <w:color w:val="000000"/>
          <w:sz w:val="28"/>
        </w:rPr>
        <w:t>
      4. Арифметико-логический контроль:</w:t>
      </w:r>
      <w:r>
        <w:br/>
      </w:r>
      <w:r>
        <w:rPr>
          <w:rFonts w:ascii="Times New Roman"/>
          <w:b w:val="false"/>
          <w:i w:val="false"/>
          <w:color w:val="000000"/>
          <w:sz w:val="28"/>
        </w:rPr>
        <w:t>
</w:t>
      </w:r>
      <w:r>
        <w:rPr>
          <w:rFonts w:ascii="Times New Roman"/>
          <w:b w:val="false"/>
          <w:i w:val="false"/>
          <w:color w:val="000000"/>
          <w:sz w:val="28"/>
        </w:rPr>
        <w:t>
      Количество дней, указанных в разделе 1 не должно быть более 31.</w:t>
      </w:r>
      <w:r>
        <w:br/>
      </w:r>
      <w:r>
        <w:rPr>
          <w:rFonts w:ascii="Times New Roman"/>
          <w:b w:val="false"/>
          <w:i w:val="false"/>
          <w:color w:val="000000"/>
          <w:sz w:val="28"/>
        </w:rPr>
        <w:t>
</w:t>
      </w:r>
      <w:r>
        <w:rPr>
          <w:rFonts w:ascii="Times New Roman"/>
          <w:b w:val="false"/>
          <w:i w:val="false"/>
          <w:color w:val="000000"/>
          <w:sz w:val="28"/>
        </w:rPr>
        <w:t>
      В разделе 2 заполняется информация об объеме однодневной (месячной) продаже товаров.</w:t>
      </w:r>
      <w:r>
        <w:br/>
      </w:r>
      <w:r>
        <w:rPr>
          <w:rFonts w:ascii="Times New Roman"/>
          <w:b w:val="false"/>
          <w:i w:val="false"/>
          <w:color w:val="000000"/>
          <w:sz w:val="28"/>
        </w:rPr>
        <w:t>
</w:t>
      </w:r>
      <w:r>
        <w:rPr>
          <w:rFonts w:ascii="Times New Roman"/>
          <w:b w:val="false"/>
          <w:i w:val="false"/>
          <w:color w:val="000000"/>
          <w:sz w:val="28"/>
        </w:rPr>
        <w:t>
      В разделе 3 и 4 указанные значения не должны превышать 100 %</w:t>
      </w:r>
    </w:p>
    <w:bookmarkEnd w:id="26"/>
    <w:bookmarkStart w:name="z80" w:id="27"/>
    <w:p>
      <w:pPr>
        <w:spacing w:after="0"/>
        <w:ind w:left="0"/>
        <w:jc w:val="both"/>
      </w:pPr>
      <w:r>
        <w:rPr>
          <w:rFonts w:ascii="Times New Roman"/>
          <w:b w:val="false"/>
          <w:i w:val="false"/>
          <w:color w:val="000000"/>
          <w:sz w:val="28"/>
        </w:rPr>
        <w:t xml:space="preserve">
Приложение 5 к приказу    </w:t>
      </w:r>
      <w:r>
        <w:br/>
      </w:r>
      <w:r>
        <w:rPr>
          <w:rFonts w:ascii="Times New Roman"/>
          <w:b w:val="false"/>
          <w:i w:val="false"/>
          <w:color w:val="000000"/>
          <w:sz w:val="28"/>
        </w:rPr>
        <w:t>
Председателя Агентства Республики</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4 августа 2011 года № 213 </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3"/>
        <w:gridCol w:w="55"/>
        <w:gridCol w:w="5819"/>
        <w:gridCol w:w="4973"/>
      </w:tblGrid>
      <w:tr>
        <w:trPr>
          <w:trHeight w:val="285" w:hRule="atLeast"/>
        </w:trPr>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39900" cy="121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739900" cy="12192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w:t>
            </w:r>
            <w:r>
              <w:br/>
            </w:r>
            <w:r>
              <w:rPr>
                <w:rFonts w:ascii="Times New Roman"/>
                <w:b w:val="false"/>
                <w:i w:val="false"/>
                <w:color w:val="000000"/>
                <w:sz w:val="20"/>
              </w:rPr>
              <w:t>
</w:t>
            </w:r>
            <w:r>
              <w:rPr>
                <w:rFonts w:ascii="Times New Roman"/>
                <w:b/>
                <w:i w:val="false"/>
                <w:color w:val="000000"/>
                <w:sz w:val="20"/>
              </w:rPr>
              <w:t>органдары құпиялылығына</w:t>
            </w:r>
            <w:r>
              <w:br/>
            </w:r>
            <w:r>
              <w:rPr>
                <w:rFonts w:ascii="Times New Roman"/>
                <w:b w:val="false"/>
                <w:i w:val="false"/>
                <w:color w:val="000000"/>
                <w:sz w:val="20"/>
              </w:rPr>
              <w:t>
</w:t>
            </w:r>
            <w:r>
              <w:rPr>
                <w:rFonts w:ascii="Times New Roman"/>
                <w:b/>
                <w:i w:val="false"/>
                <w:color w:val="000000"/>
                <w:sz w:val="20"/>
              </w:rPr>
              <w:t>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w:t>
            </w:r>
            <w:r>
              <w:br/>
            </w:r>
            <w:r>
              <w:rPr>
                <w:rFonts w:ascii="Times New Roman"/>
                <w:b w:val="false"/>
                <w:i w:val="false"/>
                <w:color w:val="000000"/>
                <w:sz w:val="20"/>
              </w:rPr>
              <w:t>
</w:t>
            </w:r>
            <w:r>
              <w:rPr>
                <w:rFonts w:ascii="Times New Roman"/>
                <w:b w:val="false"/>
                <w:i w:val="false"/>
                <w:color w:val="000000"/>
                <w:sz w:val="20"/>
              </w:rPr>
              <w:t>органами государственной</w:t>
            </w:r>
            <w:r>
              <w:br/>
            </w:r>
            <w:r>
              <w:rPr>
                <w:rFonts w:ascii="Times New Roman"/>
                <w:b w:val="false"/>
                <w:i w:val="false"/>
                <w:color w:val="000000"/>
                <w:sz w:val="20"/>
              </w:rPr>
              <w:t>
</w:t>
            </w:r>
            <w:r>
              <w:rPr>
                <w:rFonts w:ascii="Times New Roman"/>
                <w:b w:val="false"/>
                <w:i w:val="false"/>
                <w:color w:val="000000"/>
                <w:sz w:val="20"/>
              </w:rPr>
              <w:t>статистики</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w:t>
            </w:r>
            <w:r>
              <w:br/>
            </w:r>
            <w:r>
              <w:rPr>
                <w:rFonts w:ascii="Times New Roman"/>
                <w:b w:val="false"/>
                <w:i w:val="false"/>
                <w:color w:val="000000"/>
                <w:sz w:val="20"/>
              </w:rPr>
              <w:t>
</w:t>
            </w:r>
            <w:r>
              <w:rPr>
                <w:rFonts w:ascii="Times New Roman"/>
                <w:b/>
                <w:i w:val="false"/>
                <w:color w:val="000000"/>
                <w:sz w:val="20"/>
              </w:rPr>
              <w:t>Республикасы</w:t>
            </w:r>
            <w:r>
              <w:br/>
            </w:r>
            <w:r>
              <w:rPr>
                <w:rFonts w:ascii="Times New Roman"/>
                <w:b w:val="false"/>
                <w:i w:val="false"/>
                <w:color w:val="000000"/>
                <w:sz w:val="20"/>
              </w:rPr>
              <w:t>
</w:t>
            </w:r>
            <w:r>
              <w:rPr>
                <w:rFonts w:ascii="Times New Roman"/>
                <w:b/>
                <w:i w:val="false"/>
                <w:color w:val="000000"/>
                <w:sz w:val="20"/>
              </w:rPr>
              <w:t>Статистика агенттігі</w:t>
            </w:r>
            <w:r>
              <w:br/>
            </w:r>
            <w:r>
              <w:rPr>
                <w:rFonts w:ascii="Times New Roman"/>
                <w:b w:val="false"/>
                <w:i w:val="false"/>
                <w:color w:val="000000"/>
                <w:sz w:val="20"/>
              </w:rPr>
              <w:t>
</w:t>
            </w:r>
            <w:r>
              <w:rPr>
                <w:rFonts w:ascii="Times New Roman"/>
                <w:b/>
                <w:i w:val="false"/>
                <w:color w:val="000000"/>
                <w:sz w:val="20"/>
              </w:rPr>
              <w:t>төрағасының 2010жылғы</w:t>
            </w:r>
            <w:r>
              <w:br/>
            </w:r>
            <w:r>
              <w:rPr>
                <w:rFonts w:ascii="Times New Roman"/>
                <w:b w:val="false"/>
                <w:i w:val="false"/>
                <w:color w:val="000000"/>
                <w:sz w:val="20"/>
              </w:rPr>
              <w:t>
</w:t>
            </w:r>
            <w:r>
              <w:rPr>
                <w:rFonts w:ascii="Times New Roman"/>
                <w:b/>
                <w:i w:val="false"/>
                <w:color w:val="000000"/>
                <w:sz w:val="20"/>
              </w:rPr>
              <w:t>29 қыркүйектегі</w:t>
            </w:r>
            <w:r>
              <w:br/>
            </w:r>
            <w:r>
              <w:rPr>
                <w:rFonts w:ascii="Times New Roman"/>
                <w:b w:val="false"/>
                <w:i w:val="false"/>
                <w:color w:val="000000"/>
                <w:sz w:val="20"/>
              </w:rPr>
              <w:t>
</w:t>
            </w:r>
            <w:r>
              <w:rPr>
                <w:rFonts w:ascii="Times New Roman"/>
                <w:b/>
                <w:i w:val="false"/>
                <w:color w:val="000000"/>
                <w:sz w:val="20"/>
              </w:rPr>
              <w:t>№ 275</w:t>
            </w:r>
            <w:r>
              <w:br/>
            </w:r>
            <w:r>
              <w:rPr>
                <w:rFonts w:ascii="Times New Roman"/>
                <w:b w:val="false"/>
                <w:i w:val="false"/>
                <w:color w:val="000000"/>
                <w:sz w:val="20"/>
              </w:rPr>
              <w:t>
</w:t>
            </w:r>
            <w:r>
              <w:rPr>
                <w:rFonts w:ascii="Times New Roman"/>
                <w:b/>
                <w:i w:val="false"/>
                <w:color w:val="000000"/>
                <w:sz w:val="20"/>
              </w:rPr>
              <w:t>бұйрығына 11-қосымша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w:t>
            </w:r>
            <w:r>
              <w:br/>
            </w:r>
            <w:r>
              <w:rPr>
                <w:rFonts w:ascii="Times New Roman"/>
                <w:b w:val="false"/>
                <w:i w:val="false"/>
                <w:color w:val="000000"/>
                <w:sz w:val="20"/>
              </w:rPr>
              <w:t>
</w:t>
            </w:r>
            <w:r>
              <w:rPr>
                <w:rFonts w:ascii="Times New Roman"/>
                <w:b/>
                <w:i w:val="false"/>
                <w:color w:val="000000"/>
                <w:sz w:val="20"/>
              </w:rPr>
              <w:t>байқау бойынша статистикалық</w:t>
            </w:r>
            <w:r>
              <w:br/>
            </w:r>
            <w:r>
              <w:rPr>
                <w:rFonts w:ascii="Times New Roman"/>
                <w:b w:val="false"/>
                <w:i w:val="false"/>
                <w:color w:val="000000"/>
                <w:sz w:val="20"/>
              </w:rPr>
              <w:t>
</w:t>
            </w:r>
            <w:r>
              <w:rPr>
                <w:rFonts w:ascii="Times New Roman"/>
                <w:b/>
                <w:i w:val="false"/>
                <w:color w:val="000000"/>
                <w:sz w:val="20"/>
              </w:rPr>
              <w:t>нысан</w:t>
            </w:r>
            <w:r>
              <w:br/>
            </w:r>
            <w:r>
              <w:rPr>
                <w:rFonts w:ascii="Times New Roman"/>
                <w:b w:val="false"/>
                <w:i w:val="false"/>
                <w:color w:val="000000"/>
                <w:sz w:val="20"/>
              </w:rPr>
              <w:t>
</w:t>
            </w:r>
            <w:r>
              <w:rPr>
                <w:rFonts w:ascii="Times New Roman"/>
                <w:b w:val="false"/>
                <w:i w:val="false"/>
                <w:color w:val="000000"/>
                <w:sz w:val="20"/>
              </w:rPr>
              <w:t>Статистическая форма по</w:t>
            </w:r>
            <w:r>
              <w:br/>
            </w:r>
            <w:r>
              <w:rPr>
                <w:rFonts w:ascii="Times New Roman"/>
                <w:b w:val="false"/>
                <w:i w:val="false"/>
                <w:color w:val="000000"/>
                <w:sz w:val="20"/>
              </w:rPr>
              <w:t>
</w:t>
            </w:r>
            <w:r>
              <w:rPr>
                <w:rFonts w:ascii="Times New Roman"/>
                <w:b w:val="false"/>
                <w:i w:val="false"/>
                <w:color w:val="000000"/>
                <w:sz w:val="20"/>
              </w:rPr>
              <w:t>общегосударственному</w:t>
            </w:r>
            <w:r>
              <w:br/>
            </w:r>
            <w:r>
              <w:rPr>
                <w:rFonts w:ascii="Times New Roman"/>
                <w:b w:val="false"/>
                <w:i w:val="false"/>
                <w:color w:val="000000"/>
                <w:sz w:val="20"/>
              </w:rPr>
              <w:t>
</w:t>
            </w:r>
            <w:r>
              <w:rPr>
                <w:rFonts w:ascii="Times New Roman"/>
                <w:b w:val="false"/>
                <w:i w:val="false"/>
                <w:color w:val="000000"/>
                <w:sz w:val="20"/>
              </w:rPr>
              <w:t>статистическому наблюдению</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11 к</w:t>
            </w:r>
            <w:r>
              <w:br/>
            </w:r>
            <w:r>
              <w:rPr>
                <w:rFonts w:ascii="Times New Roman"/>
                <w:b w:val="false"/>
                <w:i w:val="false"/>
                <w:color w:val="000000"/>
                <w:sz w:val="20"/>
              </w:rPr>
              <w:t>
</w:t>
            </w:r>
            <w:r>
              <w:rPr>
                <w:rFonts w:ascii="Times New Roman"/>
                <w:b w:val="false"/>
                <w:i w:val="false"/>
                <w:color w:val="000000"/>
                <w:sz w:val="20"/>
              </w:rPr>
              <w:t>приказу Председателя</w:t>
            </w:r>
            <w:r>
              <w:br/>
            </w:r>
            <w:r>
              <w:rPr>
                <w:rFonts w:ascii="Times New Roman"/>
                <w:b w:val="false"/>
                <w:i w:val="false"/>
                <w:color w:val="000000"/>
                <w:sz w:val="20"/>
              </w:rPr>
              <w:t>
</w:t>
            </w:r>
            <w:r>
              <w:rPr>
                <w:rFonts w:ascii="Times New Roman"/>
                <w:b w:val="false"/>
                <w:i w:val="false"/>
                <w:color w:val="000000"/>
                <w:sz w:val="20"/>
              </w:rPr>
              <w:t>Агентства</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по статистике от 29</w:t>
            </w:r>
            <w:r>
              <w:br/>
            </w:r>
            <w:r>
              <w:rPr>
                <w:rFonts w:ascii="Times New Roman"/>
                <w:b w:val="false"/>
                <w:i w:val="false"/>
                <w:color w:val="000000"/>
                <w:sz w:val="20"/>
              </w:rPr>
              <w:t>
</w:t>
            </w:r>
            <w:r>
              <w:rPr>
                <w:rFonts w:ascii="Times New Roman"/>
                <w:b w:val="false"/>
                <w:i w:val="false"/>
                <w:color w:val="000000"/>
                <w:sz w:val="20"/>
              </w:rPr>
              <w:t>сентября 2010 года №</w:t>
            </w:r>
            <w:r>
              <w:br/>
            </w:r>
            <w:r>
              <w:rPr>
                <w:rFonts w:ascii="Times New Roman"/>
                <w:b w:val="false"/>
                <w:i w:val="false"/>
                <w:color w:val="000000"/>
                <w:sz w:val="20"/>
              </w:rPr>
              <w:t>
</w:t>
            </w:r>
            <w:r>
              <w:rPr>
                <w:rFonts w:ascii="Times New Roman"/>
                <w:b w:val="false"/>
                <w:i w:val="false"/>
                <w:color w:val="000000"/>
                <w:sz w:val="20"/>
              </w:rPr>
              <w:t>275</w:t>
            </w:r>
          </w:p>
        </w:tc>
      </w:tr>
      <w:tr>
        <w:trPr>
          <w:trHeight w:val="57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w:t>
            </w:r>
            <w:r>
              <w:br/>
            </w:r>
            <w:r>
              <w:rPr>
                <w:rFonts w:ascii="Times New Roman"/>
                <w:b w:val="false"/>
                <w:i w:val="false"/>
                <w:color w:val="000000"/>
                <w:sz w:val="20"/>
              </w:rPr>
              <w:t>
</w:t>
            </w:r>
            <w:r>
              <w:rPr>
                <w:rFonts w:ascii="Times New Roman"/>
                <w:b/>
                <w:i w:val="false"/>
                <w:color w:val="000000"/>
                <w:sz w:val="20"/>
              </w:rPr>
              <w:t>тапсырылады</w:t>
            </w:r>
            <w:r>
              <w:br/>
            </w:r>
            <w:r>
              <w:rPr>
                <w:rFonts w:ascii="Times New Roman"/>
                <w:b w:val="false"/>
                <w:i w:val="false"/>
                <w:color w:val="000000"/>
                <w:sz w:val="20"/>
              </w:rPr>
              <w:t>
</w:t>
            </w:r>
            <w:r>
              <w:rPr>
                <w:rFonts w:ascii="Times New Roman"/>
                <w:b w:val="false"/>
                <w:i w:val="false"/>
                <w:color w:val="000000"/>
                <w:sz w:val="20"/>
              </w:rPr>
              <w:t>Представляется</w:t>
            </w:r>
            <w:r>
              <w:br/>
            </w:r>
            <w:r>
              <w:rPr>
                <w:rFonts w:ascii="Times New Roman"/>
                <w:b w:val="false"/>
                <w:i w:val="false"/>
                <w:color w:val="000000"/>
                <w:sz w:val="20"/>
              </w:rPr>
              <w:t>
</w:t>
            </w:r>
            <w:r>
              <w:rPr>
                <w:rFonts w:ascii="Times New Roman"/>
                <w:b w:val="false"/>
                <w:i w:val="false"/>
                <w:color w:val="000000"/>
                <w:sz w:val="20"/>
              </w:rPr>
              <w:t>территориальному</w:t>
            </w:r>
            <w:r>
              <w:br/>
            </w:r>
            <w:r>
              <w:rPr>
                <w:rFonts w:ascii="Times New Roman"/>
                <w:b w:val="false"/>
                <w:i w:val="false"/>
                <w:color w:val="000000"/>
                <w:sz w:val="20"/>
              </w:rPr>
              <w:t>
</w:t>
            </w:r>
            <w:r>
              <w:rPr>
                <w:rFonts w:ascii="Times New Roman"/>
                <w:b w:val="false"/>
                <w:i w:val="false"/>
                <w:color w:val="000000"/>
                <w:sz w:val="20"/>
              </w:rPr>
              <w:t>органу</w:t>
            </w:r>
            <w:r>
              <w:br/>
            </w:r>
            <w:r>
              <w:rPr>
                <w:rFonts w:ascii="Times New Roman"/>
                <w:b w:val="false"/>
                <w:i w:val="false"/>
                <w:color w:val="000000"/>
                <w:sz w:val="20"/>
              </w:rPr>
              <w:t>
</w:t>
            </w:r>
            <w:r>
              <w:rPr>
                <w:rFonts w:ascii="Times New Roman"/>
                <w:b/>
                <w:i w:val="false"/>
                <w:color w:val="000000"/>
                <w:sz w:val="20"/>
              </w:rPr>
              <w:t>Статистикалық</w:t>
            </w:r>
            <w:r>
              <w:br/>
            </w:r>
            <w:r>
              <w:rPr>
                <w:rFonts w:ascii="Times New Roman"/>
                <w:b w:val="false"/>
                <w:i w:val="false"/>
                <w:color w:val="000000"/>
                <w:sz w:val="20"/>
              </w:rPr>
              <w:t>
</w:t>
            </w:r>
            <w:r>
              <w:rPr>
                <w:rFonts w:ascii="Times New Roman"/>
                <w:b/>
                <w:i w:val="false"/>
                <w:color w:val="000000"/>
                <w:sz w:val="20"/>
              </w:rPr>
              <w:t>нысанды</w:t>
            </w:r>
            <w:r>
              <w:br/>
            </w:r>
            <w:r>
              <w:rPr>
                <w:rFonts w:ascii="Times New Roman"/>
                <w:b w:val="false"/>
                <w:i w:val="false"/>
                <w:color w:val="000000"/>
                <w:sz w:val="20"/>
              </w:rPr>
              <w:t>
</w:t>
            </w:r>
            <w:r>
              <w:rPr>
                <w:rFonts w:ascii="Times New Roman"/>
                <w:b/>
                <w:i w:val="false"/>
                <w:color w:val="000000"/>
                <w:sz w:val="20"/>
              </w:rPr>
              <w:t>www.stat.gov.kz</w:t>
            </w:r>
            <w:r>
              <w:br/>
            </w:r>
            <w:r>
              <w:rPr>
                <w:rFonts w:ascii="Times New Roman"/>
                <w:b w:val="false"/>
                <w:i w:val="false"/>
                <w:color w:val="000000"/>
                <w:sz w:val="20"/>
              </w:rPr>
              <w:t>
</w:t>
            </w:r>
            <w:r>
              <w:rPr>
                <w:rFonts w:ascii="Times New Roman"/>
                <w:b/>
                <w:i w:val="false"/>
                <w:color w:val="000000"/>
                <w:sz w:val="20"/>
              </w:rPr>
              <w:t>сайтынан алуға</w:t>
            </w:r>
            <w:r>
              <w:br/>
            </w:r>
            <w:r>
              <w:rPr>
                <w:rFonts w:ascii="Times New Roman"/>
                <w:b w:val="false"/>
                <w:i w:val="false"/>
                <w:color w:val="000000"/>
                <w:sz w:val="20"/>
              </w:rPr>
              <w:t>
</w:t>
            </w:r>
            <w:r>
              <w:rPr>
                <w:rFonts w:ascii="Times New Roman"/>
                <w:b/>
                <w:i w:val="false"/>
                <w:color w:val="000000"/>
                <w:sz w:val="20"/>
              </w:rPr>
              <w:t>болады</w:t>
            </w:r>
            <w:r>
              <w:br/>
            </w:r>
            <w:r>
              <w:rPr>
                <w:rFonts w:ascii="Times New Roman"/>
                <w:b w:val="false"/>
                <w:i w:val="false"/>
                <w:color w:val="000000"/>
                <w:sz w:val="20"/>
              </w:rPr>
              <w:t>
</w:t>
            </w:r>
            <w:r>
              <w:rPr>
                <w:rFonts w:ascii="Times New Roman"/>
                <w:b w:val="false"/>
                <w:i w:val="false"/>
                <w:color w:val="000000"/>
                <w:sz w:val="20"/>
              </w:rPr>
              <w:t>Статистическую форму</w:t>
            </w:r>
            <w:r>
              <w:br/>
            </w:r>
            <w:r>
              <w:rPr>
                <w:rFonts w:ascii="Times New Roman"/>
                <w:b w:val="false"/>
                <w:i w:val="false"/>
                <w:color w:val="000000"/>
                <w:sz w:val="20"/>
              </w:rPr>
              <w:t>
</w:t>
            </w:r>
            <w:r>
              <w:rPr>
                <w:rFonts w:ascii="Times New Roman"/>
                <w:b w:val="false"/>
                <w:i w:val="false"/>
                <w:color w:val="000000"/>
                <w:sz w:val="20"/>
              </w:rPr>
              <w:t>можно получить на</w:t>
            </w:r>
            <w:r>
              <w:br/>
            </w:r>
            <w:r>
              <w:rPr>
                <w:rFonts w:ascii="Times New Roman"/>
                <w:b w:val="false"/>
                <w:i w:val="false"/>
                <w:color w:val="000000"/>
                <w:sz w:val="20"/>
              </w:rPr>
              <w:t>
</w:t>
            </w:r>
            <w:r>
              <w:rPr>
                <w:rFonts w:ascii="Times New Roman"/>
                <w:b w:val="false"/>
                <w:i w:val="false"/>
                <w:color w:val="000000"/>
                <w:sz w:val="20"/>
              </w:rPr>
              <w:t>сайте www.stat.gov.kz</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3"/>
              <w:gridCol w:w="727"/>
              <w:gridCol w:w="794"/>
              <w:gridCol w:w="816"/>
              <w:gridCol w:w="906"/>
              <w:gridCol w:w="2734"/>
            </w:tblGrid>
            <w:tr>
              <w:trPr>
                <w:trHeight w:val="8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w:t>
                  </w:r>
                  <w:r>
                    <w:br/>
                  </w:r>
                  <w:r>
                    <w:rPr>
                      <w:rFonts w:ascii="Times New Roman"/>
                      <w:b w:val="false"/>
                      <w:i w:val="false"/>
                      <w:color w:val="000000"/>
                      <w:sz w:val="20"/>
                    </w:rPr>
                    <w:t>
</w:t>
                  </w:r>
                  <w:r>
                    <w:rPr>
                      <w:rFonts w:ascii="Times New Roman"/>
                      <w:b/>
                      <w:i w:val="false"/>
                      <w:color w:val="000000"/>
                      <w:sz w:val="20"/>
                    </w:rPr>
                    <w:t>уақыт, сағат (қажеттісін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w:t>
                  </w:r>
                  <w:r>
                    <w:br/>
                  </w:r>
                  <w:r>
                    <w:rPr>
                      <w:rFonts w:ascii="Times New Roman"/>
                      <w:b w:val="false"/>
                      <w:i w:val="false"/>
                      <w:color w:val="000000"/>
                      <w:sz w:val="20"/>
                    </w:rPr>
                    <w:t>
</w:t>
                  </w:r>
                  <w:r>
                    <w:rPr>
                      <w:rFonts w:ascii="Times New Roman"/>
                      <w:b w:val="false"/>
                      <w:i w:val="false"/>
                      <w:color w:val="000000"/>
                      <w:sz w:val="20"/>
                    </w:rPr>
                    <w:t>формы, час (нужное обвести)</w:t>
                  </w:r>
                </w:p>
              </w:tc>
            </w:tr>
            <w:tr>
              <w:trPr>
                <w:trHeight w:val="555"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w:t>
                  </w:r>
                  <w:r>
                    <w:br/>
                  </w:r>
                  <w:r>
                    <w:rPr>
                      <w:rFonts w:ascii="Times New Roman"/>
                      <w:b w:val="false"/>
                      <w:i w:val="false"/>
                      <w:color w:val="000000"/>
                      <w:sz w:val="20"/>
                    </w:rPr>
                    <w:t>
</w:t>
                  </w:r>
                  <w:r>
                    <w:rPr>
                      <w:rFonts w:ascii="Times New Roman"/>
                      <w:b/>
                      <w:i w:val="false"/>
                      <w:color w:val="000000"/>
                      <w:sz w:val="20"/>
                    </w:rPr>
                    <w:t>дейін</w:t>
                  </w:r>
                  <w:r>
                    <w:br/>
                  </w:r>
                  <w:r>
                    <w:rPr>
                      <w:rFonts w:ascii="Times New Roman"/>
                      <w:b w:val="false"/>
                      <w:i w:val="false"/>
                      <w:color w:val="000000"/>
                      <w:sz w:val="20"/>
                    </w:rPr>
                    <w:t>
</w:t>
                  </w:r>
                  <w:r>
                    <w:rPr>
                      <w:rFonts w:ascii="Times New Roman"/>
                      <w:b w:val="false"/>
                      <w:i w:val="false"/>
                      <w:color w:val="000000"/>
                      <w:sz w:val="20"/>
                    </w:rPr>
                    <w:t>до 1 часа</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w:t>
                  </w:r>
                  <w:r>
                    <w:br/>
                  </w:r>
                  <w:r>
                    <w:rPr>
                      <w:rFonts w:ascii="Times New Roman"/>
                      <w:b w:val="false"/>
                      <w:i w:val="false"/>
                      <w:color w:val="000000"/>
                      <w:sz w:val="20"/>
                    </w:rPr>
                    <w:t>
</w:t>
                  </w:r>
                  <w:r>
                    <w:rPr>
                      <w:rFonts w:ascii="Times New Roman"/>
                      <w:b/>
                      <w:i w:val="false"/>
                      <w:color w:val="000000"/>
                      <w:sz w:val="20"/>
                    </w:rPr>
                    <w:t>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5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w:t>
            </w:r>
            <w:r>
              <w:br/>
            </w:r>
            <w:r>
              <w:rPr>
                <w:rFonts w:ascii="Times New Roman"/>
                <w:b w:val="false"/>
                <w:i w:val="false"/>
                <w:color w:val="000000"/>
                <w:sz w:val="20"/>
              </w:rPr>
              <w:t>
</w:t>
            </w:r>
            <w:r>
              <w:rPr>
                <w:rFonts w:ascii="Times New Roman"/>
                <w:b/>
                <w:i w:val="false"/>
                <w:color w:val="000000"/>
                <w:sz w:val="20"/>
              </w:rPr>
              <w:t>деректерді уақтылы тапсырмау, дәйекті емес деректерді беру әкімшілік</w:t>
            </w:r>
            <w:r>
              <w:br/>
            </w:r>
            <w:r>
              <w:rPr>
                <w:rFonts w:ascii="Times New Roman"/>
                <w:b w:val="false"/>
                <w:i w:val="false"/>
                <w:color w:val="000000"/>
                <w:sz w:val="20"/>
              </w:rPr>
              <w:t>
</w:t>
            </w:r>
            <w:r>
              <w:rPr>
                <w:rFonts w:ascii="Times New Roman"/>
                <w:b/>
                <w:i w:val="false"/>
                <w:color w:val="000000"/>
                <w:sz w:val="20"/>
              </w:rPr>
              <w:t>құқық бұзушылық болып табылады және Қазақстан Республикасының</w:t>
            </w:r>
            <w:r>
              <w:br/>
            </w:r>
            <w:r>
              <w:rPr>
                <w:rFonts w:ascii="Times New Roman"/>
                <w:b w:val="false"/>
                <w:i w:val="false"/>
                <w:color w:val="000000"/>
                <w:sz w:val="20"/>
              </w:rPr>
              <w:t>
</w:t>
            </w:r>
            <w:r>
              <w:rPr>
                <w:rFonts w:ascii="Times New Roman"/>
                <w:b/>
                <w:i w:val="false"/>
                <w:color w:val="000000"/>
                <w:sz w:val="20"/>
              </w:rPr>
              <w:t>қолданыстағы заңнамасына сәйкес жауапкершілікке әкеп соғады.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w:t>
            </w:r>
            <w:r>
              <w:br/>
            </w:r>
            <w:r>
              <w:rPr>
                <w:rFonts w:ascii="Times New Roman"/>
                <w:b w:val="false"/>
                <w:i w:val="false"/>
                <w:color w:val="000000"/>
                <w:sz w:val="20"/>
              </w:rPr>
              <w:t>
</w:t>
            </w:r>
            <w:r>
              <w:rPr>
                <w:rFonts w:ascii="Times New Roman"/>
                <w:b w:val="false"/>
                <w:i w:val="false"/>
                <w:color w:val="000000"/>
                <w:sz w:val="20"/>
              </w:rPr>
              <w:t>статистических данных в соответствующие органы государственной статистики</w:t>
            </w:r>
            <w:r>
              <w:br/>
            </w:r>
            <w:r>
              <w:rPr>
                <w:rFonts w:ascii="Times New Roman"/>
                <w:b w:val="false"/>
                <w:i w:val="false"/>
                <w:color w:val="000000"/>
                <w:sz w:val="20"/>
              </w:rPr>
              <w:t>
</w:t>
            </w:r>
            <w:r>
              <w:rPr>
                <w:rFonts w:ascii="Times New Roman"/>
                <w:b w:val="false"/>
                <w:i w:val="false"/>
                <w:color w:val="000000"/>
                <w:sz w:val="20"/>
              </w:rPr>
              <w:t>являются административными правонарушениями и влекут за собой ответственность в</w:t>
            </w:r>
            <w:r>
              <w:br/>
            </w:r>
            <w:r>
              <w:rPr>
                <w:rFonts w:ascii="Times New Roman"/>
                <w:b w:val="false"/>
                <w:i w:val="false"/>
                <w:color w:val="000000"/>
                <w:sz w:val="20"/>
              </w:rPr>
              <w:t>
</w:t>
            </w:r>
            <w:r>
              <w:rPr>
                <w:rFonts w:ascii="Times New Roman"/>
                <w:b w:val="false"/>
                <w:i w:val="false"/>
                <w:color w:val="000000"/>
                <w:sz w:val="20"/>
              </w:rPr>
              <w:t>соответствии с действующим законодательством Республики Казахстан.</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0661104</w:t>
            </w:r>
            <w:r>
              <w:br/>
            </w:r>
            <w:r>
              <w:rPr>
                <w:rFonts w:ascii="Times New Roman"/>
                <w:b w:val="false"/>
                <w:i w:val="false"/>
                <w:color w:val="000000"/>
                <w:sz w:val="20"/>
              </w:rPr>
              <w:t>
</w:t>
            </w:r>
            <w:r>
              <w:rPr>
                <w:rFonts w:ascii="Times New Roman"/>
                <w:b w:val="false"/>
                <w:i w:val="false"/>
                <w:color w:val="000000"/>
                <w:sz w:val="20"/>
              </w:rPr>
              <w:t>Код статистической формы 0661104</w:t>
            </w:r>
            <w:r>
              <w:br/>
            </w:r>
            <w:r>
              <w:rPr>
                <w:rFonts w:ascii="Times New Roman"/>
                <w:b w:val="false"/>
                <w:i w:val="false"/>
                <w:color w:val="000000"/>
                <w:sz w:val="20"/>
              </w:rPr>
              <w:t>
</w:t>
            </w:r>
            <w:r>
              <w:rPr>
                <w:rFonts w:ascii="Times New Roman"/>
                <w:b/>
                <w:i w:val="false"/>
                <w:color w:val="000000"/>
                <w:sz w:val="20"/>
              </w:rPr>
              <w:t>1-ОЭБ</w:t>
            </w:r>
            <w:r>
              <w:br/>
            </w:r>
            <w:r>
              <w:rPr>
                <w:rFonts w:ascii="Times New Roman"/>
                <w:b w:val="false"/>
                <w:i w:val="false"/>
                <w:color w:val="000000"/>
                <w:sz w:val="20"/>
              </w:rPr>
              <w:t>
</w:t>
            </w:r>
            <w:r>
              <w:rPr>
                <w:rFonts w:ascii="Times New Roman"/>
                <w:b w:val="false"/>
                <w:i w:val="false"/>
                <w:color w:val="000000"/>
                <w:sz w:val="20"/>
              </w:rPr>
              <w:t>1-ТЭБ</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Отын-энергетикалық баланс</w:t>
            </w:r>
            <w:r>
              <w:br/>
            </w:r>
            <w:r>
              <w:rPr>
                <w:rFonts w:ascii="Times New Roman"/>
                <w:b/>
                <w:i w:val="false"/>
                <w:color w:val="000000"/>
                <w:sz w:val="20"/>
              </w:rPr>
              <w:t>
Топливно-энергетический баланс
</w:t>
            </w:r>
          </w:p>
        </w:tc>
      </w:tr>
      <w:tr>
        <w:trPr>
          <w:trHeight w:val="57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Есепті кезең     </w:t>
            </w:r>
            <w:r>
              <w:rPr>
                <w:rFonts w:ascii="Times New Roman"/>
                <w:b w:val="false"/>
                <w:i w:val="false"/>
                <w:color w:val="000000"/>
                <w:sz w:val="20"/>
              </w:rPr>
              <w:t xml:space="preserve">_ _ _ _ </w:t>
            </w: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Отчетный период   |_|_|_|_|год</w:t>
            </w:r>
          </w:p>
        </w:tc>
      </w:tr>
      <w:tr>
        <w:trPr>
          <w:trHeight w:val="5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 түріне қарамастан отын мен энергияны жеткізуші және</w:t>
            </w:r>
            <w:r>
              <w:br/>
            </w:r>
            <w:r>
              <w:rPr>
                <w:rFonts w:ascii="Times New Roman"/>
                <w:b w:val="false"/>
                <w:i w:val="false"/>
                <w:color w:val="000000"/>
                <w:sz w:val="20"/>
              </w:rPr>
              <w:t>
</w:t>
            </w:r>
            <w:r>
              <w:rPr>
                <w:rFonts w:ascii="Times New Roman"/>
                <w:b/>
                <w:i w:val="false"/>
                <w:color w:val="000000"/>
                <w:sz w:val="20"/>
              </w:rPr>
              <w:t>тұтынушы болып табылатын заңды тұлғалар және (немесе) олардың құрылымдық</w:t>
            </w:r>
            <w:r>
              <w:br/>
            </w:r>
            <w:r>
              <w:rPr>
                <w:rFonts w:ascii="Times New Roman"/>
                <w:b w:val="false"/>
                <w:i w:val="false"/>
                <w:color w:val="000000"/>
                <w:sz w:val="20"/>
              </w:rPr>
              <w:t>
</w:t>
            </w:r>
            <w:r>
              <w:rPr>
                <w:rFonts w:ascii="Times New Roman"/>
                <w:b/>
                <w:i w:val="false"/>
                <w:color w:val="000000"/>
                <w:sz w:val="20"/>
              </w:rPr>
              <w:t>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w:t>
            </w:r>
            <w:r>
              <w:br/>
            </w:r>
            <w:r>
              <w:rPr>
                <w:rFonts w:ascii="Times New Roman"/>
                <w:b w:val="false"/>
                <w:i w:val="false"/>
                <w:color w:val="000000"/>
                <w:sz w:val="20"/>
              </w:rPr>
              <w:t>
</w:t>
            </w:r>
            <w:r>
              <w:rPr>
                <w:rFonts w:ascii="Times New Roman"/>
                <w:b w:val="false"/>
                <w:i w:val="false"/>
                <w:color w:val="000000"/>
                <w:sz w:val="20"/>
              </w:rPr>
              <w:t>подразделения, независимо от вида экономической деятельности, являющиеся</w:t>
            </w:r>
            <w:r>
              <w:br/>
            </w:r>
            <w:r>
              <w:rPr>
                <w:rFonts w:ascii="Times New Roman"/>
                <w:b w:val="false"/>
                <w:i w:val="false"/>
                <w:color w:val="000000"/>
                <w:sz w:val="20"/>
              </w:rPr>
              <w:t>
</w:t>
            </w:r>
            <w:r>
              <w:rPr>
                <w:rFonts w:ascii="Times New Roman"/>
                <w:b w:val="false"/>
                <w:i w:val="false"/>
                <w:color w:val="000000"/>
                <w:sz w:val="20"/>
              </w:rPr>
              <w:t>поставщиками и потребителями топлива и энергии.</w:t>
            </w:r>
          </w:p>
        </w:tc>
      </w:tr>
      <w:tr>
        <w:trPr>
          <w:trHeight w:val="5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25 наурыз.</w:t>
            </w:r>
            <w:r>
              <w:br/>
            </w:r>
            <w:r>
              <w:rPr>
                <w:rFonts w:ascii="Times New Roman"/>
                <w:b w:val="false"/>
                <w:i w:val="false"/>
                <w:color w:val="000000"/>
                <w:sz w:val="20"/>
              </w:rPr>
              <w:t>
</w:t>
            </w:r>
            <w:r>
              <w:rPr>
                <w:rFonts w:ascii="Times New Roman"/>
                <w:b w:val="false"/>
                <w:i w:val="false"/>
                <w:color w:val="000000"/>
                <w:sz w:val="20"/>
              </w:rPr>
              <w:t xml:space="preserve">Срок представления </w:t>
            </w:r>
            <w:r>
              <w:rPr>
                <w:rFonts w:ascii="Times New Roman"/>
                <w:b w:val="false"/>
                <w:i/>
                <w:color w:val="000000"/>
                <w:sz w:val="20"/>
              </w:rPr>
              <w:t xml:space="preserve">- </w:t>
            </w:r>
            <w:r>
              <w:rPr>
                <w:rFonts w:ascii="Times New Roman"/>
                <w:b w:val="false"/>
                <w:i w:val="false"/>
                <w:color w:val="000000"/>
                <w:sz w:val="20"/>
              </w:rPr>
              <w:t>25 марта.</w:t>
            </w:r>
          </w:p>
        </w:tc>
      </w:tr>
      <w:tr>
        <w:trPr>
          <w:trHeight w:val="5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КҰЖЖ коды</w:t>
            </w:r>
            <w:r>
              <w:rPr>
                <w:rFonts w:ascii="Times New Roman"/>
                <w:b w:val="false"/>
                <w:i w:val="false"/>
                <w:color w:val="000000"/>
                <w:sz w:val="20"/>
              </w:rPr>
              <w:t>         _ _ _ _ _ _ _ _   _ _ _ _</w:t>
            </w:r>
            <w:r>
              <w:br/>
            </w:r>
            <w:r>
              <w:rPr>
                <w:rFonts w:ascii="Times New Roman"/>
                <w:b w:val="false"/>
                <w:i w:val="false"/>
                <w:color w:val="000000"/>
                <w:sz w:val="20"/>
              </w:rPr>
              <w:t>
</w:t>
            </w:r>
            <w:r>
              <w:rPr>
                <w:rFonts w:ascii="Times New Roman"/>
                <w:b w:val="false"/>
                <w:i w:val="false"/>
                <w:color w:val="000000"/>
                <w:sz w:val="20"/>
              </w:rPr>
              <w:t>Код ОКПО          |_|_|_|_|_|_|_|_| |_|_|_|_|</w:t>
            </w:r>
          </w:p>
        </w:tc>
      </w:tr>
      <w:tr>
        <w:trPr>
          <w:trHeight w:val="5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rPr>
                <w:rFonts w:ascii="Times New Roman"/>
                <w:b w:val="false"/>
                <w:i w:val="false"/>
                <w:color w:val="000000"/>
                <w:sz w:val="20"/>
              </w:rPr>
              <w:t xml:space="preserve">  _ _ _ _ _ _ _ _ _ _ _ _ </w:t>
            </w:r>
            <w:r>
              <w:br/>
            </w:r>
            <w:r>
              <w:rPr>
                <w:rFonts w:ascii="Times New Roman"/>
                <w:b w:val="false"/>
                <w:i w:val="false"/>
                <w:color w:val="000000"/>
                <w:sz w:val="20"/>
              </w:rPr>
              <w:t>
</w:t>
            </w:r>
            <w:r>
              <w:rPr>
                <w:rFonts w:ascii="Times New Roman"/>
                <w:b w:val="false"/>
                <w:i w:val="false"/>
                <w:color w:val="000000"/>
                <w:sz w:val="20"/>
              </w:rPr>
              <w:t>код БИН   |_|_|_|_|_|_|_|_|_|_|_|_|</w:t>
            </w:r>
          </w:p>
        </w:tc>
      </w:tr>
    </w:tbl>
    <w:bookmarkStart w:name="z81" w:id="28"/>
    <w:p>
      <w:pPr>
        <w:spacing w:after="0"/>
        <w:ind w:left="0"/>
        <w:jc w:val="both"/>
      </w:pPr>
      <w:r>
        <w:rPr>
          <w:rFonts w:ascii="Times New Roman"/>
          <w:b w:val="false"/>
          <w:i w:val="false"/>
          <w:color w:val="000000"/>
          <w:sz w:val="28"/>
        </w:rPr>
        <w:t>
</w:t>
      </w:r>
      <w:r>
        <w:rPr>
          <w:rFonts w:ascii="Times New Roman"/>
          <w:b/>
          <w:i w:val="false"/>
          <w:color w:val="000000"/>
          <w:sz w:val="28"/>
        </w:rPr>
        <w:t>1. Отын мен энергия ресурстары туралы ақпаратты көрсетіңіз</w:t>
      </w:r>
      <w:r>
        <w:br/>
      </w:r>
      <w:r>
        <w:rPr>
          <w:rFonts w:ascii="Times New Roman"/>
          <w:b w:val="false"/>
          <w:i w:val="false"/>
          <w:color w:val="000000"/>
          <w:sz w:val="28"/>
        </w:rPr>
        <w:t>
Укажите информацию о ресурсах топлива и энергии</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6"/>
        <w:gridCol w:w="3986"/>
        <w:gridCol w:w="1331"/>
        <w:gridCol w:w="1720"/>
        <w:gridCol w:w="1892"/>
        <w:gridCol w:w="2109"/>
        <w:gridCol w:w="1656"/>
      </w:tblGrid>
      <w:tr>
        <w:trPr>
          <w:trHeight w:val="300" w:hRule="atLeast"/>
        </w:trPr>
        <w:tc>
          <w:tcPr>
            <w:tcW w:w="1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w:t>
            </w:r>
            <w:r>
              <w:br/>
            </w:r>
            <w:r>
              <w:rPr>
                <w:rFonts w:ascii="Times New Roman"/>
                <w:b w:val="false"/>
                <w:i w:val="false"/>
                <w:color w:val="000000"/>
                <w:sz w:val="20"/>
              </w:rPr>
              <w:t>
</w:t>
            </w:r>
            <w:r>
              <w:rPr>
                <w:rFonts w:ascii="Times New Roman"/>
                <w:b w:val="false"/>
                <w:i w:val="false"/>
                <w:color w:val="000000"/>
                <w:sz w:val="20"/>
              </w:rPr>
              <w:t>ки</w:t>
            </w:r>
          </w:p>
        </w:tc>
        <w:tc>
          <w:tcPr>
            <w:tcW w:w="3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Отын және </w:t>
            </w:r>
            <w:r>
              <w:rPr>
                <w:rFonts w:ascii="Times New Roman"/>
                <w:b/>
                <w:i w:val="false"/>
                <w:color w:val="000000"/>
                <w:sz w:val="20"/>
              </w:rPr>
              <w:t>энергия</w:t>
            </w:r>
            <w:r>
              <w:br/>
            </w:r>
            <w:r>
              <w:rPr>
                <w:rFonts w:ascii="Times New Roman"/>
                <w:b w:val="false"/>
                <w:i w:val="false"/>
                <w:color w:val="000000"/>
                <w:sz w:val="20"/>
              </w:rPr>
              <w:t>
</w:t>
            </w:r>
            <w:r>
              <w:rPr>
                <w:rFonts w:ascii="Times New Roman"/>
                <w:b/>
                <w:i w:val="false"/>
                <w:color w:val="000000"/>
                <w:sz w:val="20"/>
              </w:rPr>
              <w:t>түрлері</w:t>
            </w:r>
            <w:r>
              <w:br/>
            </w:r>
            <w:r>
              <w:rPr>
                <w:rFonts w:ascii="Times New Roman"/>
                <w:b w:val="false"/>
                <w:i w:val="false"/>
                <w:color w:val="000000"/>
                <w:sz w:val="20"/>
              </w:rPr>
              <w:t>
</w:t>
            </w:r>
            <w:r>
              <w:rPr>
                <w:rFonts w:ascii="Times New Roman"/>
                <w:b w:val="false"/>
                <w:i w:val="false"/>
                <w:color w:val="000000"/>
                <w:sz w:val="20"/>
              </w:rPr>
              <w:t xml:space="preserve">Виды </w:t>
            </w:r>
            <w:r>
              <w:rPr>
                <w:rFonts w:ascii="Times New Roman"/>
                <w:b w:val="false"/>
                <w:i w:val="false"/>
                <w:color w:val="000000"/>
                <w:sz w:val="20"/>
              </w:rPr>
              <w:t>топлива и</w:t>
            </w:r>
            <w:r>
              <w:br/>
            </w:r>
            <w:r>
              <w:rPr>
                <w:rFonts w:ascii="Times New Roman"/>
                <w:b w:val="false"/>
                <w:i w:val="false"/>
                <w:color w:val="000000"/>
                <w:sz w:val="20"/>
              </w:rPr>
              <w:t>
</w:t>
            </w:r>
            <w:r>
              <w:rPr>
                <w:rFonts w:ascii="Times New Roman"/>
                <w:b w:val="false"/>
                <w:i w:val="false"/>
                <w:color w:val="000000"/>
                <w:sz w:val="20"/>
              </w:rPr>
              <w:t>энергии</w:t>
            </w:r>
          </w:p>
        </w:tc>
        <w:tc>
          <w:tcPr>
            <w:tcW w:w="1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Өлшем</w:t>
            </w:r>
            <w:r>
              <w:br/>
            </w:r>
            <w:r>
              <w:rPr>
                <w:rFonts w:ascii="Times New Roman"/>
                <w:b w:val="false"/>
                <w:i w:val="false"/>
                <w:color w:val="000000"/>
                <w:sz w:val="20"/>
              </w:rPr>
              <w:t>
</w:t>
            </w:r>
            <w:r>
              <w:rPr>
                <w:rFonts w:ascii="Times New Roman"/>
                <w:b/>
                <w:i w:val="false"/>
                <w:color w:val="000000"/>
                <w:sz w:val="20"/>
              </w:rPr>
              <w:t>бірлі-</w:t>
            </w:r>
            <w:r>
              <w:br/>
            </w:r>
            <w:r>
              <w:rPr>
                <w:rFonts w:ascii="Times New Roman"/>
                <w:b w:val="false"/>
                <w:i w:val="false"/>
                <w:color w:val="000000"/>
                <w:sz w:val="20"/>
              </w:rPr>
              <w:t>
</w:t>
            </w:r>
            <w:r>
              <w:rPr>
                <w:rFonts w:ascii="Times New Roman"/>
                <w:b/>
                <w:i w:val="false"/>
                <w:color w:val="000000"/>
                <w:sz w:val="20"/>
              </w:rPr>
              <w:t>гі</w:t>
            </w:r>
            <w:r>
              <w:br/>
            </w:r>
            <w:r>
              <w:rPr>
                <w:rFonts w:ascii="Times New Roman"/>
                <w:b w:val="false"/>
                <w:i w:val="false"/>
                <w:color w:val="000000"/>
                <w:sz w:val="20"/>
              </w:rPr>
              <w:t>
</w:t>
            </w:r>
            <w:r>
              <w:rPr>
                <w:rFonts w:ascii="Times New Roman"/>
                <w:b w:val="false"/>
                <w:i w:val="false"/>
                <w:color w:val="000000"/>
                <w:sz w:val="20"/>
              </w:rPr>
              <w:t>Единица</w:t>
            </w:r>
            <w:r>
              <w:br/>
            </w:r>
            <w:r>
              <w:rPr>
                <w:rFonts w:ascii="Times New Roman"/>
                <w:b w:val="false"/>
                <w:i w:val="false"/>
                <w:color w:val="000000"/>
                <w:sz w:val="20"/>
              </w:rPr>
              <w:t>
</w:t>
            </w:r>
            <w:r>
              <w:rPr>
                <w:rFonts w:ascii="Times New Roman"/>
                <w:b w:val="false"/>
                <w:i w:val="false"/>
                <w:color w:val="000000"/>
                <w:sz w:val="20"/>
              </w:rPr>
              <w:t>измере-</w:t>
            </w:r>
            <w:r>
              <w:br/>
            </w:r>
            <w:r>
              <w:rPr>
                <w:rFonts w:ascii="Times New Roman"/>
                <w:b w:val="false"/>
                <w:i w:val="false"/>
                <w:color w:val="000000"/>
                <w:sz w:val="20"/>
              </w:rPr>
              <w:t>
</w:t>
            </w:r>
            <w:r>
              <w:rPr>
                <w:rFonts w:ascii="Times New Roman"/>
                <w:b w:val="false"/>
                <w:i w:val="false"/>
                <w:color w:val="000000"/>
                <w:sz w:val="20"/>
              </w:rPr>
              <w:t>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Ресурстар</w:t>
            </w:r>
            <w:r>
              <w:br/>
            </w:r>
            <w:r>
              <w:rPr>
                <w:rFonts w:ascii="Times New Roman"/>
                <w:b w:val="false"/>
                <w:i w:val="false"/>
                <w:color w:val="000000"/>
                <w:sz w:val="20"/>
              </w:rPr>
              <w:t>
</w:t>
            </w:r>
            <w:r>
              <w:rPr>
                <w:rFonts w:ascii="Times New Roman"/>
                <w:b w:val="false"/>
                <w:i w:val="false"/>
                <w:color w:val="000000"/>
                <w:sz w:val="20"/>
              </w:rPr>
              <w:t>Ресурсы</w:t>
            </w:r>
          </w:p>
        </w:tc>
        <w:tc>
          <w:tcPr>
            <w:tcW w:w="1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ресур-</w:t>
            </w:r>
            <w:r>
              <w:br/>
            </w:r>
            <w:r>
              <w:rPr>
                <w:rFonts w:ascii="Times New Roman"/>
                <w:b w:val="false"/>
                <w:i w:val="false"/>
                <w:color w:val="000000"/>
                <w:sz w:val="20"/>
              </w:rPr>
              <w:t>
</w:t>
            </w:r>
            <w:r>
              <w:rPr>
                <w:rFonts w:ascii="Times New Roman"/>
                <w:b/>
                <w:i w:val="false"/>
                <w:color w:val="000000"/>
                <w:sz w:val="20"/>
              </w:rPr>
              <w:t>ст</w:t>
            </w:r>
            <w:r>
              <w:rPr>
                <w:rFonts w:ascii="Times New Roman"/>
                <w:b/>
                <w:i w:val="false"/>
                <w:color w:val="000000"/>
                <w:sz w:val="20"/>
              </w:rPr>
              <w:t>ардың</w:t>
            </w:r>
            <w:r>
              <w:br/>
            </w: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ресурсов</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i w:val="false"/>
                <w:color w:val="000000"/>
                <w:sz w:val="20"/>
              </w:rPr>
              <w:t>басында-</w:t>
            </w:r>
            <w:r>
              <w:br/>
            </w:r>
            <w:r>
              <w:rPr>
                <w:rFonts w:ascii="Times New Roman"/>
                <w:b w:val="false"/>
                <w:i w:val="false"/>
                <w:color w:val="000000"/>
                <w:sz w:val="20"/>
              </w:rPr>
              <w:t>
</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i w:val="false"/>
                <w:color w:val="000000"/>
                <w:sz w:val="20"/>
              </w:rPr>
              <w:t>қалдық</w:t>
            </w:r>
            <w:r>
              <w:br/>
            </w:r>
            <w:r>
              <w:rPr>
                <w:rFonts w:ascii="Times New Roman"/>
                <w:b w:val="false"/>
                <w:i w:val="false"/>
                <w:color w:val="000000"/>
                <w:sz w:val="20"/>
              </w:rPr>
              <w:t>
</w:t>
            </w:r>
            <w:r>
              <w:rPr>
                <w:rFonts w:ascii="Times New Roman"/>
                <w:b w:val="false"/>
                <w:i w:val="false"/>
                <w:color w:val="000000"/>
                <w:sz w:val="20"/>
              </w:rPr>
              <w:t>остатки</w:t>
            </w:r>
            <w:r>
              <w:br/>
            </w:r>
            <w:r>
              <w:rPr>
                <w:rFonts w:ascii="Times New Roman"/>
                <w:b w:val="false"/>
                <w:i w:val="false"/>
                <w:color w:val="000000"/>
                <w:sz w:val="20"/>
              </w:rPr>
              <w:t>
</w:t>
            </w:r>
            <w:r>
              <w:rPr>
                <w:rFonts w:ascii="Times New Roman"/>
                <w:b w:val="false"/>
                <w:i w:val="false"/>
                <w:color w:val="000000"/>
                <w:sz w:val="20"/>
              </w:rPr>
              <w:t>на начало</w:t>
            </w:r>
            <w:r>
              <w:br/>
            </w:r>
            <w:r>
              <w:rPr>
                <w:rFonts w:ascii="Times New Roman"/>
                <w:b w:val="false"/>
                <w:i w:val="false"/>
                <w:color w:val="000000"/>
                <w:sz w:val="20"/>
              </w:rPr>
              <w:t>
</w:t>
            </w:r>
            <w:r>
              <w:rPr>
                <w:rFonts w:ascii="Times New Roman"/>
                <w:b w:val="false"/>
                <w:i w:val="false"/>
                <w:color w:val="000000"/>
                <w:sz w:val="20"/>
              </w:rPr>
              <w:t>года</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шығарыл-</w:t>
            </w:r>
            <w:r>
              <w:br/>
            </w:r>
            <w:r>
              <w:rPr>
                <w:rFonts w:ascii="Times New Roman"/>
                <w:b w:val="false"/>
                <w:i w:val="false"/>
                <w:color w:val="000000"/>
                <w:sz w:val="20"/>
              </w:rPr>
              <w:t>
</w:t>
            </w:r>
            <w:r>
              <w:rPr>
                <w:rFonts w:ascii="Times New Roman"/>
                <w:b/>
                <w:i w:val="false"/>
                <w:color w:val="000000"/>
                <w:sz w:val="20"/>
              </w:rPr>
              <w:t>ға</w:t>
            </w:r>
            <w:r>
              <w:rPr>
                <w:rFonts w:ascii="Times New Roman"/>
                <w:b/>
                <w:i w:val="false"/>
                <w:color w:val="000000"/>
                <w:sz w:val="20"/>
              </w:rPr>
              <w:t>ны</w:t>
            </w:r>
            <w:r>
              <w:br/>
            </w:r>
            <w:r>
              <w:rPr>
                <w:rFonts w:ascii="Times New Roman"/>
                <w:b w:val="false"/>
                <w:i w:val="false"/>
                <w:color w:val="000000"/>
                <w:sz w:val="20"/>
              </w:rPr>
              <w:t>
</w:t>
            </w:r>
            <w:r>
              <w:rPr>
                <w:rFonts w:ascii="Times New Roman"/>
                <w:b/>
                <w:i w:val="false"/>
                <w:color w:val="000000"/>
                <w:sz w:val="20"/>
              </w:rPr>
              <w:t>(өндіріл-</w:t>
            </w:r>
            <w:r>
              <w:br/>
            </w:r>
            <w:r>
              <w:rPr>
                <w:rFonts w:ascii="Times New Roman"/>
                <w:b w:val="false"/>
                <w:i w:val="false"/>
                <w:color w:val="000000"/>
                <w:sz w:val="20"/>
              </w:rPr>
              <w:t>
</w:t>
            </w:r>
            <w:r>
              <w:rPr>
                <w:rFonts w:ascii="Times New Roman"/>
                <w:b/>
                <w:i w:val="false"/>
                <w:color w:val="000000"/>
                <w:sz w:val="20"/>
              </w:rPr>
              <w:t>ге</w:t>
            </w:r>
            <w:r>
              <w:rPr>
                <w:rFonts w:ascii="Times New Roman"/>
                <w:b/>
                <w:i w:val="false"/>
                <w:color w:val="000000"/>
                <w:sz w:val="20"/>
              </w:rPr>
              <w:t>ні)</w:t>
            </w:r>
            <w:r>
              <w:br/>
            </w:r>
            <w:r>
              <w:rPr>
                <w:rFonts w:ascii="Times New Roman"/>
                <w:b w:val="false"/>
                <w:i w:val="false"/>
                <w:color w:val="000000"/>
                <w:sz w:val="20"/>
              </w:rPr>
              <w:t>
</w:t>
            </w:r>
            <w:r>
              <w:rPr>
                <w:rFonts w:ascii="Times New Roman"/>
                <w:b w:val="false"/>
                <w:i w:val="false"/>
                <w:color w:val="000000"/>
                <w:sz w:val="20"/>
              </w:rPr>
              <w:t>производ-</w:t>
            </w:r>
            <w:r>
              <w:br/>
            </w:r>
            <w:r>
              <w:rPr>
                <w:rFonts w:ascii="Times New Roman"/>
                <w:b w:val="false"/>
                <w:i w:val="false"/>
                <w:color w:val="000000"/>
                <w:sz w:val="20"/>
              </w:rPr>
              <w:t>
</w:t>
            </w:r>
            <w:r>
              <w:rPr>
                <w:rFonts w:ascii="Times New Roman"/>
                <w:b w:val="false"/>
                <w:i w:val="false"/>
                <w:color w:val="000000"/>
                <w:sz w:val="20"/>
              </w:rPr>
              <w:t>ств</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(добыча)</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w:t>
            </w:r>
            <w:r>
              <w:br/>
            </w:r>
            <w:r>
              <w:rPr>
                <w:rFonts w:ascii="Times New Roman"/>
                <w:b w:val="false"/>
                <w:i w:val="false"/>
                <w:color w:val="000000"/>
                <w:sz w:val="20"/>
              </w:rPr>
              <w:t>
</w:t>
            </w:r>
            <w:r>
              <w:rPr>
                <w:rFonts w:ascii="Times New Roman"/>
                <w:b/>
                <w:i w:val="false"/>
                <w:color w:val="000000"/>
                <w:sz w:val="20"/>
              </w:rPr>
              <w:t>көздер</w:t>
            </w:r>
            <w:r>
              <w:br/>
            </w:r>
            <w:r>
              <w:rPr>
                <w:rFonts w:ascii="Times New Roman"/>
                <w:b w:val="false"/>
                <w:i w:val="false"/>
                <w:color w:val="000000"/>
                <w:sz w:val="20"/>
              </w:rPr>
              <w:t>
</w:t>
            </w:r>
            <w:r>
              <w:rPr>
                <w:rFonts w:ascii="Times New Roman"/>
                <w:b/>
                <w:i w:val="false"/>
                <w:color w:val="000000"/>
                <w:sz w:val="20"/>
              </w:rPr>
              <w:t>тарапынан</w:t>
            </w:r>
            <w:r>
              <w:br/>
            </w:r>
            <w:r>
              <w:rPr>
                <w:rFonts w:ascii="Times New Roman"/>
                <w:b w:val="false"/>
                <w:i w:val="false"/>
                <w:color w:val="000000"/>
                <w:sz w:val="20"/>
              </w:rPr>
              <w:t>
</w:t>
            </w:r>
            <w:r>
              <w:rPr>
                <w:rFonts w:ascii="Times New Roman"/>
                <w:b/>
                <w:i w:val="false"/>
                <w:color w:val="000000"/>
                <w:sz w:val="20"/>
              </w:rPr>
              <w:t>түскені</w:t>
            </w:r>
            <w:r>
              <w:br/>
            </w:r>
            <w:r>
              <w:rPr>
                <w:rFonts w:ascii="Times New Roman"/>
                <w:b w:val="false"/>
                <w:i w:val="false"/>
                <w:color w:val="000000"/>
                <w:sz w:val="20"/>
              </w:rPr>
              <w:t>
</w:t>
            </w:r>
            <w:r>
              <w:rPr>
                <w:rFonts w:ascii="Times New Roman"/>
                <w:b w:val="false"/>
                <w:i w:val="false"/>
                <w:color w:val="000000"/>
                <w:sz w:val="20"/>
              </w:rPr>
              <w:t>поступило со</w:t>
            </w:r>
            <w:r>
              <w:br/>
            </w:r>
            <w:r>
              <w:rPr>
                <w:rFonts w:ascii="Times New Roman"/>
                <w:b w:val="false"/>
                <w:i w:val="false"/>
                <w:color w:val="000000"/>
                <w:sz w:val="20"/>
              </w:rPr>
              <w:t>
</w:t>
            </w:r>
            <w:r>
              <w:rPr>
                <w:rFonts w:ascii="Times New Roman"/>
                <w:b w:val="false"/>
                <w:i w:val="false"/>
                <w:color w:val="000000"/>
                <w:sz w:val="20"/>
              </w:rPr>
              <w:t>стороны из</w:t>
            </w:r>
            <w:r>
              <w:br/>
            </w:r>
            <w:r>
              <w:rPr>
                <w:rFonts w:ascii="Times New Roman"/>
                <w:b w:val="false"/>
                <w:i w:val="false"/>
                <w:color w:val="000000"/>
                <w:sz w:val="20"/>
              </w:rPr>
              <w:t>
</w:t>
            </w:r>
            <w:r>
              <w:rPr>
                <w:rFonts w:ascii="Times New Roman"/>
                <w:b w:val="false"/>
                <w:i w:val="false"/>
                <w:color w:val="000000"/>
                <w:sz w:val="20"/>
              </w:rPr>
              <w:t>всех</w:t>
            </w:r>
            <w:r>
              <w:br/>
            </w:r>
            <w:r>
              <w:rPr>
                <w:rFonts w:ascii="Times New Roman"/>
                <w:b w:val="false"/>
                <w:i w:val="false"/>
                <w:color w:val="000000"/>
                <w:sz w:val="20"/>
              </w:rPr>
              <w:t>
</w:t>
            </w:r>
            <w:r>
              <w:rPr>
                <w:rFonts w:ascii="Times New Roman"/>
                <w:b w:val="false"/>
                <w:i w:val="false"/>
                <w:color w:val="000000"/>
                <w:sz w:val="20"/>
              </w:rPr>
              <w:t>источников</w:t>
            </w:r>
          </w:p>
        </w:tc>
        <w:tc>
          <w:tcPr>
            <w:tcW w:w="0" w:type="auto"/>
            <w:vMerge/>
            <w:tcBorders>
              <w:top w:val="nil"/>
              <w:left w:val="single" w:color="cfcfcf" w:sz="5"/>
              <w:bottom w:val="single" w:color="cfcfcf" w:sz="5"/>
              <w:right w:val="single" w:color="cfcfcf" w:sz="5"/>
            </w:tcBorders>
          </w:tcPr>
          <w:p/>
        </w:tc>
      </w:tr>
      <w:tr>
        <w:trPr>
          <w:trHeight w:val="24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 көмір</w:t>
            </w:r>
            <w:r>
              <w:br/>
            </w:r>
            <w:r>
              <w:rPr>
                <w:rFonts w:ascii="Times New Roman"/>
                <w:b w:val="false"/>
                <w:i w:val="false"/>
                <w:color w:val="000000"/>
                <w:sz w:val="20"/>
              </w:rPr>
              <w:t>
</w:t>
            </w:r>
            <w:r>
              <w:rPr>
                <w:rFonts w:ascii="Times New Roman"/>
                <w:b w:val="false"/>
                <w:i w:val="false"/>
                <w:color w:val="000000"/>
                <w:sz w:val="20"/>
              </w:rPr>
              <w:t xml:space="preserve">Уголь </w:t>
            </w:r>
            <w:r>
              <w:rPr>
                <w:rFonts w:ascii="Times New Roman"/>
                <w:b w:val="false"/>
                <w:i w:val="false"/>
                <w:color w:val="000000"/>
                <w:sz w:val="20"/>
              </w:rPr>
              <w:t>каменный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Брикеттер </w:t>
            </w:r>
            <w:r>
              <w:rPr>
                <w:rFonts w:ascii="Times New Roman"/>
                <w:b/>
                <w:i w:val="false"/>
                <w:color w:val="000000"/>
                <w:sz w:val="20"/>
              </w:rPr>
              <w:t>түйіршік-</w:t>
            </w:r>
            <w:r>
              <w:br/>
            </w:r>
            <w:r>
              <w:rPr>
                <w:rFonts w:ascii="Times New Roman"/>
                <w:b w:val="false"/>
                <w:i w:val="false"/>
                <w:color w:val="000000"/>
                <w:sz w:val="20"/>
              </w:rPr>
              <w:t>
</w:t>
            </w:r>
            <w:r>
              <w:rPr>
                <w:rFonts w:ascii="Times New Roman"/>
                <w:b/>
                <w:i w:val="false"/>
                <w:color w:val="000000"/>
                <w:sz w:val="20"/>
              </w:rPr>
              <w:t xml:space="preserve">тер және </w:t>
            </w:r>
            <w:r>
              <w:rPr>
                <w:rFonts w:ascii="Times New Roman"/>
                <w:b/>
                <w:i w:val="false"/>
                <w:color w:val="000000"/>
                <w:sz w:val="20"/>
              </w:rPr>
              <w:t>тас</w:t>
            </w:r>
            <w:r>
              <w:br/>
            </w:r>
            <w:r>
              <w:rPr>
                <w:rFonts w:ascii="Times New Roman"/>
                <w:b w:val="false"/>
                <w:i w:val="false"/>
                <w:color w:val="000000"/>
                <w:sz w:val="20"/>
              </w:rPr>
              <w:t>
</w:t>
            </w:r>
            <w:r>
              <w:rPr>
                <w:rFonts w:ascii="Times New Roman"/>
                <w:b/>
                <w:i w:val="false"/>
                <w:color w:val="000000"/>
                <w:sz w:val="20"/>
              </w:rPr>
              <w:t xml:space="preserve">көмірден </w:t>
            </w:r>
            <w:r>
              <w:rPr>
                <w:rFonts w:ascii="Times New Roman"/>
                <w:b/>
                <w:i w:val="false"/>
                <w:color w:val="000000"/>
                <w:sz w:val="20"/>
              </w:rPr>
              <w:t>алынған</w:t>
            </w:r>
            <w:r>
              <w:br/>
            </w:r>
            <w:r>
              <w:rPr>
                <w:rFonts w:ascii="Times New Roman"/>
                <w:b w:val="false"/>
                <w:i w:val="false"/>
                <w:color w:val="000000"/>
                <w:sz w:val="20"/>
              </w:rPr>
              <w:t>
</w:t>
            </w:r>
            <w:r>
              <w:rPr>
                <w:rFonts w:ascii="Times New Roman"/>
                <w:b/>
                <w:i w:val="false"/>
                <w:color w:val="000000"/>
                <w:sz w:val="20"/>
              </w:rPr>
              <w:t xml:space="preserve">қатты </w:t>
            </w:r>
            <w:r>
              <w:rPr>
                <w:rFonts w:ascii="Times New Roman"/>
                <w:b/>
                <w:i w:val="false"/>
                <w:color w:val="000000"/>
                <w:sz w:val="20"/>
              </w:rPr>
              <w:t>отынның осыған</w:t>
            </w:r>
            <w:r>
              <w:br/>
            </w:r>
            <w:r>
              <w:rPr>
                <w:rFonts w:ascii="Times New Roman"/>
                <w:b w:val="false"/>
                <w:i w:val="false"/>
                <w:color w:val="000000"/>
                <w:sz w:val="20"/>
              </w:rPr>
              <w:t>
</w:t>
            </w:r>
            <w:r>
              <w:rPr>
                <w:rFonts w:ascii="Times New Roman"/>
                <w:b/>
                <w:i w:val="false"/>
                <w:color w:val="000000"/>
                <w:sz w:val="20"/>
              </w:rPr>
              <w:t xml:space="preserve">ұқсас </w:t>
            </w:r>
            <w:r>
              <w:rPr>
                <w:rFonts w:ascii="Times New Roman"/>
                <w:b/>
                <w:i w:val="false"/>
                <w:color w:val="000000"/>
                <w:sz w:val="20"/>
              </w:rPr>
              <w:t>түрлері</w:t>
            </w:r>
            <w:r>
              <w:br/>
            </w:r>
            <w:r>
              <w:rPr>
                <w:rFonts w:ascii="Times New Roman"/>
                <w:b w:val="false"/>
                <w:i w:val="false"/>
                <w:color w:val="000000"/>
                <w:sz w:val="20"/>
              </w:rPr>
              <w:t>
</w:t>
            </w:r>
            <w:r>
              <w:rPr>
                <w:rFonts w:ascii="Times New Roman"/>
                <w:b w:val="false"/>
                <w:i w:val="false"/>
                <w:color w:val="000000"/>
                <w:sz w:val="20"/>
              </w:rPr>
              <w:t xml:space="preserve">Брикеты, </w:t>
            </w:r>
            <w:r>
              <w:rPr>
                <w:rFonts w:ascii="Times New Roman"/>
                <w:b w:val="false"/>
                <w:i w:val="false"/>
                <w:color w:val="000000"/>
                <w:sz w:val="20"/>
              </w:rPr>
              <w:t>шарики и</w:t>
            </w:r>
            <w:r>
              <w:br/>
            </w:r>
            <w:r>
              <w:rPr>
                <w:rFonts w:ascii="Times New Roman"/>
                <w:b w:val="false"/>
                <w:i w:val="false"/>
                <w:color w:val="000000"/>
                <w:sz w:val="20"/>
              </w:rPr>
              <w:t>
</w:t>
            </w:r>
            <w:r>
              <w:rPr>
                <w:rFonts w:ascii="Times New Roman"/>
                <w:b w:val="false"/>
                <w:i w:val="false"/>
                <w:color w:val="000000"/>
                <w:sz w:val="20"/>
              </w:rPr>
              <w:t xml:space="preserve">аналогичны </w:t>
            </w:r>
            <w:r>
              <w:rPr>
                <w:rFonts w:ascii="Times New Roman"/>
                <w:b w:val="false"/>
                <w:i w:val="false"/>
                <w:color w:val="000000"/>
                <w:sz w:val="20"/>
              </w:rPr>
              <w:t>е виды</w:t>
            </w:r>
            <w:r>
              <w:br/>
            </w:r>
            <w:r>
              <w:rPr>
                <w:rFonts w:ascii="Times New Roman"/>
                <w:b w:val="false"/>
                <w:i w:val="false"/>
                <w:color w:val="000000"/>
                <w:sz w:val="20"/>
              </w:rPr>
              <w:t>
</w:t>
            </w:r>
            <w:r>
              <w:rPr>
                <w:rFonts w:ascii="Times New Roman"/>
                <w:b w:val="false"/>
                <w:i w:val="false"/>
                <w:color w:val="000000"/>
                <w:sz w:val="20"/>
              </w:rPr>
              <w:t xml:space="preserve">топлива </w:t>
            </w:r>
            <w:r>
              <w:rPr>
                <w:rFonts w:ascii="Times New Roman"/>
                <w:b w:val="false"/>
                <w:i w:val="false"/>
                <w:color w:val="000000"/>
                <w:sz w:val="20"/>
              </w:rPr>
              <w:t>твердого,</w:t>
            </w:r>
            <w:r>
              <w:br/>
            </w:r>
            <w:r>
              <w:rPr>
                <w:rFonts w:ascii="Times New Roman"/>
                <w:b w:val="false"/>
                <w:i w:val="false"/>
                <w:color w:val="000000"/>
                <w:sz w:val="20"/>
              </w:rPr>
              <w:t>
</w:t>
            </w:r>
            <w:r>
              <w:rPr>
                <w:rFonts w:ascii="Times New Roman"/>
                <w:b w:val="false"/>
                <w:i w:val="false"/>
                <w:color w:val="000000"/>
                <w:sz w:val="20"/>
              </w:rPr>
              <w:t xml:space="preserve">полученные </w:t>
            </w:r>
            <w:r>
              <w:rPr>
                <w:rFonts w:ascii="Times New Roman"/>
                <w:b w:val="false"/>
                <w:i w:val="false"/>
                <w:color w:val="000000"/>
                <w:sz w:val="20"/>
              </w:rPr>
              <w:t>из угля</w:t>
            </w:r>
            <w:r>
              <w:br/>
            </w:r>
            <w:r>
              <w:rPr>
                <w:rFonts w:ascii="Times New Roman"/>
                <w:b w:val="false"/>
                <w:i w:val="false"/>
                <w:color w:val="000000"/>
                <w:sz w:val="20"/>
              </w:rPr>
              <w:t>
</w:t>
            </w:r>
            <w:r>
              <w:rPr>
                <w:rFonts w:ascii="Times New Roman"/>
                <w:b w:val="false"/>
                <w:i w:val="false"/>
                <w:color w:val="000000"/>
                <w:sz w:val="20"/>
              </w:rPr>
              <w:t>каменного</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Лигнит </w:t>
            </w:r>
            <w:r>
              <w:rPr>
                <w:rFonts w:ascii="Times New Roman"/>
                <w:b/>
                <w:i w:val="false"/>
                <w:color w:val="000000"/>
                <w:sz w:val="20"/>
              </w:rPr>
              <w:t xml:space="preserve">(қоңыр </w:t>
            </w:r>
            <w:r>
              <w:rPr>
                <w:rFonts w:ascii="Times New Roman"/>
                <w:b/>
                <w:i w:val="false"/>
                <w:color w:val="000000"/>
                <w:sz w:val="20"/>
              </w:rPr>
              <w:t>көмір)</w:t>
            </w:r>
            <w:r>
              <w:br/>
            </w:r>
            <w:r>
              <w:rPr>
                <w:rFonts w:ascii="Times New Roman"/>
                <w:b w:val="false"/>
                <w:i w:val="false"/>
                <w:color w:val="000000"/>
                <w:sz w:val="20"/>
              </w:rPr>
              <w:t>
</w:t>
            </w:r>
            <w:r>
              <w:rPr>
                <w:rFonts w:ascii="Times New Roman"/>
                <w:b w:val="false"/>
                <w:i w:val="false"/>
                <w:color w:val="000000"/>
                <w:sz w:val="20"/>
              </w:rPr>
              <w:t xml:space="preserve">Лигнит </w:t>
            </w:r>
            <w:r>
              <w:rPr>
                <w:rFonts w:ascii="Times New Roman"/>
                <w:b w:val="false"/>
                <w:i w:val="false"/>
                <w:color w:val="000000"/>
                <w:sz w:val="20"/>
              </w:rPr>
              <w:t xml:space="preserve">(уголь </w:t>
            </w:r>
            <w:r>
              <w:rPr>
                <w:rFonts w:ascii="Times New Roman"/>
                <w:b w:val="false"/>
                <w:i w:val="false"/>
                <w:color w:val="000000"/>
                <w:sz w:val="20"/>
              </w:rPr>
              <w:t>бурый)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Шикі </w:t>
            </w:r>
            <w:r>
              <w:rPr>
                <w:rFonts w:ascii="Times New Roman"/>
                <w:b/>
                <w:i w:val="false"/>
                <w:color w:val="000000"/>
                <w:sz w:val="20"/>
              </w:rPr>
              <w:t xml:space="preserve">мұнай </w:t>
            </w:r>
            <w:r>
              <w:rPr>
                <w:rFonts w:ascii="Times New Roman"/>
                <w:b/>
                <w:i w:val="false"/>
                <w:color w:val="000000"/>
                <w:sz w:val="20"/>
              </w:rPr>
              <w:t>(көмір-</w:t>
            </w:r>
            <w:r>
              <w:br/>
            </w:r>
            <w:r>
              <w:rPr>
                <w:rFonts w:ascii="Times New Roman"/>
                <w:b w:val="false"/>
                <w:i w:val="false"/>
                <w:color w:val="000000"/>
                <w:sz w:val="20"/>
              </w:rPr>
              <w:t>
</w:t>
            </w:r>
            <w:r>
              <w:rPr>
                <w:rFonts w:ascii="Times New Roman"/>
                <w:b/>
                <w:i w:val="false"/>
                <w:color w:val="000000"/>
                <w:sz w:val="20"/>
              </w:rPr>
              <w:t xml:space="preserve">сутектің </w:t>
            </w:r>
            <w:r>
              <w:rPr>
                <w:rFonts w:ascii="Times New Roman"/>
                <w:b/>
                <w:i w:val="false"/>
                <w:color w:val="000000"/>
                <w:sz w:val="20"/>
              </w:rPr>
              <w:t>табиғи</w:t>
            </w:r>
            <w:r>
              <w:br/>
            </w:r>
            <w:r>
              <w:rPr>
                <w:rFonts w:ascii="Times New Roman"/>
                <w:b w:val="false"/>
                <w:i w:val="false"/>
                <w:color w:val="000000"/>
                <w:sz w:val="20"/>
              </w:rPr>
              <w:t>
</w:t>
            </w:r>
            <w:r>
              <w:rPr>
                <w:rFonts w:ascii="Times New Roman"/>
                <w:b/>
                <w:i w:val="false"/>
                <w:color w:val="000000"/>
                <w:sz w:val="20"/>
              </w:rPr>
              <w:t xml:space="preserve">қоспасы), </w:t>
            </w:r>
            <w:r>
              <w:rPr>
                <w:rFonts w:ascii="Times New Roman"/>
                <w:b/>
                <w:i w:val="false"/>
                <w:color w:val="000000"/>
                <w:sz w:val="20"/>
              </w:rPr>
              <w:t>шайырлы</w:t>
            </w:r>
            <w:r>
              <w:br/>
            </w:r>
            <w:r>
              <w:rPr>
                <w:rFonts w:ascii="Times New Roman"/>
                <w:b w:val="false"/>
                <w:i w:val="false"/>
                <w:color w:val="000000"/>
                <w:sz w:val="20"/>
              </w:rPr>
              <w:t>
</w:t>
            </w:r>
            <w:r>
              <w:rPr>
                <w:rFonts w:ascii="Times New Roman"/>
                <w:b/>
                <w:i w:val="false"/>
                <w:color w:val="000000"/>
                <w:sz w:val="20"/>
              </w:rPr>
              <w:t>минералда</w:t>
            </w:r>
            <w:r>
              <w:rPr>
                <w:rFonts w:ascii="Times New Roman"/>
                <w:b/>
                <w:i w:val="false"/>
                <w:color w:val="000000"/>
                <w:sz w:val="20"/>
              </w:rPr>
              <w:t>рдын</w:t>
            </w:r>
            <w:r>
              <w:br/>
            </w:r>
            <w:r>
              <w:rPr>
                <w:rFonts w:ascii="Times New Roman"/>
                <w:b w:val="false"/>
                <w:i w:val="false"/>
                <w:color w:val="000000"/>
                <w:sz w:val="20"/>
              </w:rPr>
              <w:t>
</w:t>
            </w:r>
            <w:r>
              <w:rPr>
                <w:rFonts w:ascii="Times New Roman"/>
                <w:b/>
                <w:i w:val="false"/>
                <w:color w:val="000000"/>
                <w:sz w:val="20"/>
              </w:rPr>
              <w:t xml:space="preserve">алынған мұнайды </w:t>
            </w:r>
            <w:r>
              <w:rPr>
                <w:rFonts w:ascii="Times New Roman"/>
                <w:b/>
                <w:i w:val="false"/>
                <w:color w:val="000000"/>
                <w:sz w:val="20"/>
              </w:rPr>
              <w:t>қоса</w:t>
            </w:r>
            <w:r>
              <w:br/>
            </w:r>
            <w:r>
              <w:rPr>
                <w:rFonts w:ascii="Times New Roman"/>
                <w:b w:val="false"/>
                <w:i w:val="false"/>
                <w:color w:val="000000"/>
                <w:sz w:val="20"/>
              </w:rPr>
              <w:t>
</w:t>
            </w:r>
            <w:r>
              <w:rPr>
                <w:rFonts w:ascii="Times New Roman"/>
                <w:b w:val="false"/>
                <w:i w:val="false"/>
                <w:color w:val="000000"/>
                <w:sz w:val="20"/>
              </w:rPr>
              <w:t xml:space="preserve">Нефть </w:t>
            </w:r>
            <w:r>
              <w:rPr>
                <w:rFonts w:ascii="Times New Roman"/>
                <w:b w:val="false"/>
                <w:i w:val="false"/>
                <w:color w:val="000000"/>
                <w:sz w:val="20"/>
              </w:rPr>
              <w:t xml:space="preserve">сырая </w:t>
            </w:r>
            <w:r>
              <w:rPr>
                <w:rFonts w:ascii="Times New Roman"/>
                <w:b w:val="false"/>
                <w:i w:val="false"/>
                <w:color w:val="000000"/>
                <w:sz w:val="20"/>
              </w:rPr>
              <w:t>(природная</w:t>
            </w:r>
            <w:r>
              <w:br/>
            </w:r>
            <w:r>
              <w:rPr>
                <w:rFonts w:ascii="Times New Roman"/>
                <w:b w:val="false"/>
                <w:i w:val="false"/>
                <w:color w:val="000000"/>
                <w:sz w:val="20"/>
              </w:rPr>
              <w:t>
</w:t>
            </w:r>
            <w:r>
              <w:rPr>
                <w:rFonts w:ascii="Times New Roman"/>
                <w:b w:val="false"/>
                <w:i w:val="false"/>
                <w:color w:val="000000"/>
                <w:sz w:val="20"/>
              </w:rPr>
              <w:t xml:space="preserve">смесь </w:t>
            </w:r>
            <w:r>
              <w:rPr>
                <w:rFonts w:ascii="Times New Roman"/>
                <w:b w:val="false"/>
                <w:i w:val="false"/>
                <w:color w:val="000000"/>
                <w:sz w:val="20"/>
              </w:rPr>
              <w:t>углеводоро</w:t>
            </w:r>
            <w:r>
              <w:rPr>
                <w:rFonts w:ascii="Times New Roman"/>
                <w:b w:val="false"/>
                <w:i w:val="false"/>
                <w:color w:val="000000"/>
                <w:sz w:val="20"/>
              </w:rPr>
              <w:t>дов),</w:t>
            </w:r>
            <w:r>
              <w:br/>
            </w:r>
            <w:r>
              <w:rPr>
                <w:rFonts w:ascii="Times New Roman"/>
                <w:b w:val="false"/>
                <w:i w:val="false"/>
                <w:color w:val="000000"/>
                <w:sz w:val="20"/>
              </w:rPr>
              <w:t>
</w:t>
            </w:r>
            <w:r>
              <w:rPr>
                <w:rFonts w:ascii="Times New Roman"/>
                <w:b w:val="false"/>
                <w:i w:val="false"/>
                <w:color w:val="000000"/>
                <w:sz w:val="20"/>
              </w:rPr>
              <w:t xml:space="preserve">включая </w:t>
            </w:r>
            <w:r>
              <w:rPr>
                <w:rFonts w:ascii="Times New Roman"/>
                <w:b w:val="false"/>
                <w:i w:val="false"/>
                <w:color w:val="000000"/>
                <w:sz w:val="20"/>
              </w:rPr>
              <w:t>нефть,</w:t>
            </w:r>
            <w:r>
              <w:br/>
            </w:r>
            <w:r>
              <w:rPr>
                <w:rFonts w:ascii="Times New Roman"/>
                <w:b w:val="false"/>
                <w:i w:val="false"/>
                <w:color w:val="000000"/>
                <w:sz w:val="20"/>
              </w:rPr>
              <w:t>
</w:t>
            </w:r>
            <w:r>
              <w:rPr>
                <w:rFonts w:ascii="Times New Roman"/>
                <w:b w:val="false"/>
                <w:i w:val="false"/>
                <w:color w:val="000000"/>
                <w:sz w:val="20"/>
              </w:rPr>
              <w:t xml:space="preserve">полученную </w:t>
            </w:r>
            <w:r>
              <w:rPr>
                <w:rFonts w:ascii="Times New Roman"/>
                <w:b w:val="false"/>
                <w:i w:val="false"/>
                <w:color w:val="000000"/>
                <w:sz w:val="20"/>
              </w:rPr>
              <w:t xml:space="preserve">из </w:t>
            </w:r>
            <w:r>
              <w:rPr>
                <w:rFonts w:ascii="Times New Roman"/>
                <w:b w:val="false"/>
                <w:i w:val="false"/>
                <w:color w:val="000000"/>
                <w:sz w:val="20"/>
              </w:rPr>
              <w:t>минералов</w:t>
            </w:r>
            <w:r>
              <w:br/>
            </w:r>
            <w:r>
              <w:rPr>
                <w:rFonts w:ascii="Times New Roman"/>
                <w:b w:val="false"/>
                <w:i w:val="false"/>
                <w:color w:val="000000"/>
                <w:sz w:val="20"/>
              </w:rPr>
              <w:t>
</w:t>
            </w:r>
            <w:r>
              <w:rPr>
                <w:rFonts w:ascii="Times New Roman"/>
                <w:b w:val="false"/>
                <w:i w:val="false"/>
                <w:color w:val="000000"/>
                <w:sz w:val="20"/>
              </w:rPr>
              <w:t>битуминозн</w:t>
            </w:r>
            <w:r>
              <w:rPr>
                <w:rFonts w:ascii="Times New Roman"/>
                <w:b w:val="false"/>
                <w:i w:val="false"/>
                <w:color w:val="000000"/>
                <w:sz w:val="20"/>
              </w:rPr>
              <w:t>ых</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Газ </w:t>
            </w:r>
            <w:r>
              <w:rPr>
                <w:rFonts w:ascii="Times New Roman"/>
                <w:b/>
                <w:i w:val="false"/>
                <w:color w:val="000000"/>
                <w:sz w:val="20"/>
              </w:rPr>
              <w:t>конденсат</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 xml:space="preserve">Конденсат </w:t>
            </w:r>
            <w:r>
              <w:rPr>
                <w:rFonts w:ascii="Times New Roman"/>
                <w:b w:val="false"/>
                <w:i w:val="false"/>
                <w:color w:val="000000"/>
                <w:sz w:val="20"/>
              </w:rPr>
              <w:t>газовый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Газ </w:t>
            </w:r>
            <w:r>
              <w:rPr>
                <w:rFonts w:ascii="Times New Roman"/>
                <w:b/>
                <w:i w:val="false"/>
                <w:color w:val="000000"/>
                <w:sz w:val="20"/>
              </w:rPr>
              <w:t xml:space="preserve">күйіндегі </w:t>
            </w:r>
            <w:r>
              <w:rPr>
                <w:rFonts w:ascii="Times New Roman"/>
                <w:b/>
                <w:i w:val="false"/>
                <w:color w:val="000000"/>
                <w:sz w:val="20"/>
              </w:rPr>
              <w:t>табиғи</w:t>
            </w:r>
            <w:r>
              <w:br/>
            </w:r>
            <w:r>
              <w:rPr>
                <w:rFonts w:ascii="Times New Roman"/>
                <w:b w:val="false"/>
                <w:i w:val="false"/>
                <w:color w:val="000000"/>
                <w:sz w:val="20"/>
              </w:rPr>
              <w:t>
</w:t>
            </w:r>
            <w:r>
              <w:rPr>
                <w:rFonts w:ascii="Times New Roman"/>
                <w:b/>
                <w:i w:val="false"/>
                <w:color w:val="000000"/>
                <w:sz w:val="20"/>
              </w:rPr>
              <w:t xml:space="preserve">газ </w:t>
            </w:r>
            <w:r>
              <w:rPr>
                <w:rFonts w:ascii="Times New Roman"/>
                <w:b/>
                <w:i w:val="false"/>
                <w:color w:val="000000"/>
                <w:sz w:val="20"/>
              </w:rPr>
              <w:t>(тауарлық</w:t>
            </w:r>
            <w:r>
              <w:br/>
            </w:r>
            <w:r>
              <w:rPr>
                <w:rFonts w:ascii="Times New Roman"/>
                <w:b w:val="false"/>
                <w:i w:val="false"/>
                <w:color w:val="000000"/>
                <w:sz w:val="20"/>
              </w:rPr>
              <w:t>
</w:t>
            </w:r>
            <w:r>
              <w:rPr>
                <w:rFonts w:ascii="Times New Roman"/>
                <w:b/>
                <w:i w:val="false"/>
                <w:color w:val="000000"/>
                <w:sz w:val="20"/>
              </w:rPr>
              <w:t>шығару)</w:t>
            </w:r>
            <w:r>
              <w:br/>
            </w:r>
            <w:r>
              <w:rPr>
                <w:rFonts w:ascii="Times New Roman"/>
                <w:b w:val="false"/>
                <w:i w:val="false"/>
                <w:color w:val="000000"/>
                <w:sz w:val="20"/>
              </w:rPr>
              <w:t>
</w:t>
            </w:r>
            <w:r>
              <w:rPr>
                <w:rFonts w:ascii="Times New Roman"/>
                <w:b w:val="false"/>
                <w:i w:val="false"/>
                <w:color w:val="000000"/>
                <w:sz w:val="20"/>
              </w:rPr>
              <w:t xml:space="preserve">Газ </w:t>
            </w:r>
            <w:r>
              <w:rPr>
                <w:rFonts w:ascii="Times New Roman"/>
                <w:b w:val="false"/>
                <w:i w:val="false"/>
                <w:color w:val="000000"/>
                <w:sz w:val="20"/>
              </w:rPr>
              <w:t>природный</w:t>
            </w:r>
            <w:r>
              <w:br/>
            </w:r>
            <w:r>
              <w:rPr>
                <w:rFonts w:ascii="Times New Roman"/>
                <w:b w:val="false"/>
                <w:i w:val="false"/>
                <w:color w:val="000000"/>
                <w:sz w:val="20"/>
              </w:rPr>
              <w:t>
</w:t>
            </w:r>
            <w:r>
              <w:rPr>
                <w:rFonts w:ascii="Times New Roman"/>
                <w:b w:val="false"/>
                <w:i w:val="false"/>
                <w:color w:val="000000"/>
                <w:sz w:val="20"/>
              </w:rPr>
              <w:t>(естествен</w:t>
            </w:r>
            <w:r>
              <w:rPr>
                <w:rFonts w:ascii="Times New Roman"/>
                <w:b w:val="false"/>
                <w:i w:val="false"/>
                <w:color w:val="000000"/>
                <w:sz w:val="20"/>
              </w:rPr>
              <w:t>ный) в</w:t>
            </w:r>
            <w:r>
              <w:br/>
            </w:r>
            <w:r>
              <w:rPr>
                <w:rFonts w:ascii="Times New Roman"/>
                <w:b w:val="false"/>
                <w:i w:val="false"/>
                <w:color w:val="000000"/>
                <w:sz w:val="20"/>
              </w:rPr>
              <w:t>
</w:t>
            </w:r>
            <w:r>
              <w:rPr>
                <w:rFonts w:ascii="Times New Roman"/>
                <w:b w:val="false"/>
                <w:i w:val="false"/>
                <w:color w:val="000000"/>
                <w:sz w:val="20"/>
              </w:rPr>
              <w:t>газообразн</w:t>
            </w:r>
            <w:r>
              <w:rPr>
                <w:rFonts w:ascii="Times New Roman"/>
                <w:b w:val="false"/>
                <w:i w:val="false"/>
                <w:color w:val="000000"/>
                <w:sz w:val="20"/>
              </w:rPr>
              <w:t xml:space="preserve">ом </w:t>
            </w:r>
            <w:r>
              <w:rPr>
                <w:rFonts w:ascii="Times New Roman"/>
                <w:b w:val="false"/>
                <w:i w:val="false"/>
                <w:color w:val="000000"/>
                <w:sz w:val="20"/>
              </w:rPr>
              <w:t>состоянии</w:t>
            </w:r>
            <w:r>
              <w:br/>
            </w:r>
            <w:r>
              <w:rPr>
                <w:rFonts w:ascii="Times New Roman"/>
                <w:b w:val="false"/>
                <w:i w:val="false"/>
                <w:color w:val="000000"/>
                <w:sz w:val="20"/>
              </w:rPr>
              <w:t>
</w:t>
            </w:r>
            <w:r>
              <w:rPr>
                <w:rFonts w:ascii="Times New Roman"/>
                <w:b w:val="false"/>
                <w:i w:val="false"/>
                <w:color w:val="000000"/>
                <w:sz w:val="20"/>
              </w:rPr>
              <w:t xml:space="preserve">(товарный </w:t>
            </w:r>
            <w:r>
              <w:rPr>
                <w:rFonts w:ascii="Times New Roman"/>
                <w:b w:val="false"/>
                <w:i w:val="false"/>
                <w:color w:val="000000"/>
                <w:sz w:val="20"/>
              </w:rPr>
              <w:t>выпуск)</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w:t>
            </w:r>
            <w:r>
              <w:br/>
            </w:r>
            <w:r>
              <w:rPr>
                <w:rFonts w:ascii="Times New Roman"/>
                <w:b w:val="false"/>
                <w:i w:val="false"/>
                <w:color w:val="000000"/>
                <w:sz w:val="20"/>
              </w:rPr>
              <w:t>
</w:t>
            </w:r>
            <w:r>
              <w:rPr>
                <w:rFonts w:ascii="Times New Roman"/>
                <w:b/>
                <w:i w:val="false"/>
                <w:color w:val="000000"/>
                <w:sz w:val="20"/>
              </w:rPr>
              <w:t>текшем</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куб. м</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Ілеспе </w:t>
            </w:r>
            <w:r>
              <w:rPr>
                <w:rFonts w:ascii="Times New Roman"/>
                <w:b/>
                <w:i w:val="false"/>
                <w:color w:val="000000"/>
                <w:sz w:val="20"/>
              </w:rPr>
              <w:t xml:space="preserve">мұнай </w:t>
            </w:r>
            <w:r>
              <w:rPr>
                <w:rFonts w:ascii="Times New Roman"/>
                <w:b/>
                <w:i w:val="false"/>
                <w:color w:val="000000"/>
                <w:sz w:val="20"/>
              </w:rPr>
              <w:t>газы</w:t>
            </w:r>
            <w:r>
              <w:br/>
            </w:r>
            <w:r>
              <w:rPr>
                <w:rFonts w:ascii="Times New Roman"/>
                <w:b w:val="false"/>
                <w:i w:val="false"/>
                <w:color w:val="000000"/>
                <w:sz w:val="20"/>
              </w:rPr>
              <w:t>
</w:t>
            </w:r>
            <w:r>
              <w:rPr>
                <w:rFonts w:ascii="Times New Roman"/>
                <w:b w:val="false"/>
                <w:i w:val="false"/>
                <w:color w:val="000000"/>
                <w:sz w:val="20"/>
              </w:rPr>
              <w:t xml:space="preserve">Газ </w:t>
            </w:r>
            <w:r>
              <w:rPr>
                <w:rFonts w:ascii="Times New Roman"/>
                <w:b w:val="false"/>
                <w:i w:val="false"/>
                <w:color w:val="000000"/>
                <w:sz w:val="20"/>
              </w:rPr>
              <w:t xml:space="preserve">нефтяной </w:t>
            </w:r>
            <w:r>
              <w:rPr>
                <w:rFonts w:ascii="Times New Roman"/>
                <w:b w:val="false"/>
                <w:i w:val="false"/>
                <w:color w:val="000000"/>
                <w:sz w:val="20"/>
              </w:rPr>
              <w:t>попутный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w:t>
            </w:r>
            <w:r>
              <w:br/>
            </w:r>
            <w:r>
              <w:rPr>
                <w:rFonts w:ascii="Times New Roman"/>
                <w:b w:val="false"/>
                <w:i w:val="false"/>
                <w:color w:val="000000"/>
                <w:sz w:val="20"/>
              </w:rPr>
              <w:t>
</w:t>
            </w:r>
            <w:r>
              <w:rPr>
                <w:rFonts w:ascii="Times New Roman"/>
                <w:b/>
                <w:i w:val="false"/>
                <w:color w:val="000000"/>
                <w:sz w:val="20"/>
              </w:rPr>
              <w:t>текшем</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куб. м</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Тас </w:t>
            </w:r>
            <w:r>
              <w:rPr>
                <w:rFonts w:ascii="Times New Roman"/>
                <w:b/>
                <w:i w:val="false"/>
                <w:color w:val="000000"/>
                <w:sz w:val="20"/>
              </w:rPr>
              <w:t>көмірден,</w:t>
            </w:r>
            <w:r>
              <w:br/>
            </w:r>
            <w:r>
              <w:rPr>
                <w:rFonts w:ascii="Times New Roman"/>
                <w:b w:val="false"/>
                <w:i w:val="false"/>
                <w:color w:val="000000"/>
                <w:sz w:val="20"/>
              </w:rPr>
              <w:t>
</w:t>
            </w:r>
            <w:r>
              <w:rPr>
                <w:rFonts w:ascii="Times New Roman"/>
                <w:b/>
                <w:i w:val="false"/>
                <w:color w:val="000000"/>
                <w:sz w:val="20"/>
              </w:rPr>
              <w:t xml:space="preserve">лигниттен </w:t>
            </w:r>
            <w:r>
              <w:rPr>
                <w:rFonts w:ascii="Times New Roman"/>
                <w:b/>
                <w:i w:val="false"/>
                <w:color w:val="000000"/>
                <w:sz w:val="20"/>
              </w:rPr>
              <w:t>немесе</w:t>
            </w:r>
            <w:r>
              <w:br/>
            </w:r>
            <w:r>
              <w:rPr>
                <w:rFonts w:ascii="Times New Roman"/>
                <w:b w:val="false"/>
                <w:i w:val="false"/>
                <w:color w:val="000000"/>
                <w:sz w:val="20"/>
              </w:rPr>
              <w:t>
</w:t>
            </w:r>
            <w:r>
              <w:rPr>
                <w:rFonts w:ascii="Times New Roman"/>
                <w:b/>
                <w:i w:val="false"/>
                <w:color w:val="000000"/>
                <w:sz w:val="20"/>
              </w:rPr>
              <w:t>шымтезект</w:t>
            </w:r>
            <w:r>
              <w:rPr>
                <w:rFonts w:ascii="Times New Roman"/>
                <w:b/>
                <w:i w:val="false"/>
                <w:color w:val="000000"/>
                <w:sz w:val="20"/>
              </w:rPr>
              <w:t xml:space="preserve">ен </w:t>
            </w:r>
            <w:r>
              <w:rPr>
                <w:rFonts w:ascii="Times New Roman"/>
                <w:b/>
                <w:i w:val="false"/>
                <w:color w:val="000000"/>
                <w:sz w:val="20"/>
              </w:rPr>
              <w:t>алынған</w:t>
            </w:r>
            <w:r>
              <w:br/>
            </w:r>
            <w:r>
              <w:rPr>
                <w:rFonts w:ascii="Times New Roman"/>
                <w:b w:val="false"/>
                <w:i w:val="false"/>
                <w:color w:val="000000"/>
                <w:sz w:val="20"/>
              </w:rPr>
              <w:t>
</w:t>
            </w:r>
            <w:r>
              <w:rPr>
                <w:rFonts w:ascii="Times New Roman"/>
                <w:b/>
                <w:i w:val="false"/>
                <w:color w:val="000000"/>
                <w:sz w:val="20"/>
              </w:rPr>
              <w:t xml:space="preserve">кокс және </w:t>
            </w:r>
            <w:r>
              <w:rPr>
                <w:rFonts w:ascii="Times New Roman"/>
                <w:b/>
                <w:i w:val="false"/>
                <w:color w:val="000000"/>
                <w:sz w:val="20"/>
              </w:rPr>
              <w:t>жартылай</w:t>
            </w:r>
            <w:r>
              <w:br/>
            </w:r>
            <w:r>
              <w:rPr>
                <w:rFonts w:ascii="Times New Roman"/>
                <w:b w:val="false"/>
                <w:i w:val="false"/>
                <w:color w:val="000000"/>
                <w:sz w:val="20"/>
              </w:rPr>
              <w:t>
</w:t>
            </w:r>
            <w:r>
              <w:rPr>
                <w:rFonts w:ascii="Times New Roman"/>
                <w:b/>
                <w:i w:val="false"/>
                <w:color w:val="000000"/>
                <w:sz w:val="20"/>
              </w:rPr>
              <w:t>кокс;</w:t>
            </w:r>
            <w:r>
              <w:br/>
            </w:r>
            <w:r>
              <w:rPr>
                <w:rFonts w:ascii="Times New Roman"/>
                <w:b w:val="false"/>
                <w:i w:val="false"/>
                <w:color w:val="000000"/>
                <w:sz w:val="20"/>
              </w:rPr>
              <w:t>
</w:t>
            </w:r>
            <w:r>
              <w:rPr>
                <w:rFonts w:ascii="Times New Roman"/>
                <w:b/>
                <w:i w:val="false"/>
                <w:color w:val="000000"/>
                <w:sz w:val="20"/>
              </w:rPr>
              <w:t xml:space="preserve">реторлы </w:t>
            </w:r>
            <w:r>
              <w:rPr>
                <w:rFonts w:ascii="Times New Roman"/>
                <w:b/>
                <w:i w:val="false"/>
                <w:color w:val="000000"/>
                <w:sz w:val="20"/>
              </w:rPr>
              <w:t>көмір</w:t>
            </w:r>
            <w:r>
              <w:br/>
            </w:r>
            <w:r>
              <w:rPr>
                <w:rFonts w:ascii="Times New Roman"/>
                <w:b w:val="false"/>
                <w:i w:val="false"/>
                <w:color w:val="000000"/>
                <w:sz w:val="20"/>
              </w:rPr>
              <w:t>
</w:t>
            </w:r>
            <w:r>
              <w:rPr>
                <w:rFonts w:ascii="Times New Roman"/>
                <w:b w:val="false"/>
                <w:i w:val="false"/>
                <w:color w:val="000000"/>
                <w:sz w:val="20"/>
              </w:rPr>
              <w:t xml:space="preserve">Кокс и </w:t>
            </w:r>
            <w:r>
              <w:rPr>
                <w:rFonts w:ascii="Times New Roman"/>
                <w:b w:val="false"/>
                <w:i w:val="false"/>
                <w:color w:val="000000"/>
                <w:sz w:val="20"/>
              </w:rPr>
              <w:t xml:space="preserve">полукокс </w:t>
            </w:r>
            <w:r>
              <w:rPr>
                <w:rFonts w:ascii="Times New Roman"/>
                <w:b w:val="false"/>
                <w:i w:val="false"/>
                <w:color w:val="000000"/>
                <w:sz w:val="20"/>
              </w:rPr>
              <w:t>из угля</w:t>
            </w:r>
            <w:r>
              <w:br/>
            </w:r>
            <w:r>
              <w:rPr>
                <w:rFonts w:ascii="Times New Roman"/>
                <w:b w:val="false"/>
                <w:i w:val="false"/>
                <w:color w:val="000000"/>
                <w:sz w:val="20"/>
              </w:rPr>
              <w:t>
</w:t>
            </w:r>
            <w:r>
              <w:rPr>
                <w:rFonts w:ascii="Times New Roman"/>
                <w:b w:val="false"/>
                <w:i w:val="false"/>
                <w:color w:val="000000"/>
                <w:sz w:val="20"/>
              </w:rPr>
              <w:t xml:space="preserve">каменного, </w:t>
            </w:r>
            <w:r>
              <w:rPr>
                <w:rFonts w:ascii="Times New Roman"/>
                <w:b w:val="false"/>
                <w:i w:val="false"/>
                <w:color w:val="000000"/>
                <w:sz w:val="20"/>
              </w:rPr>
              <w:t>лигнита или</w:t>
            </w:r>
            <w:r>
              <w:br/>
            </w:r>
            <w:r>
              <w:rPr>
                <w:rFonts w:ascii="Times New Roman"/>
                <w:b w:val="false"/>
                <w:i w:val="false"/>
                <w:color w:val="000000"/>
                <w:sz w:val="20"/>
              </w:rPr>
              <w:t>
</w:t>
            </w:r>
            <w:r>
              <w:rPr>
                <w:rFonts w:ascii="Times New Roman"/>
                <w:b w:val="false"/>
                <w:i w:val="false"/>
                <w:color w:val="000000"/>
                <w:sz w:val="20"/>
              </w:rPr>
              <w:t xml:space="preserve">торфа; уголь </w:t>
            </w:r>
            <w:r>
              <w:rPr>
                <w:rFonts w:ascii="Times New Roman"/>
                <w:b w:val="false"/>
                <w:i w:val="false"/>
                <w:color w:val="000000"/>
                <w:sz w:val="20"/>
              </w:rPr>
              <w:t>ретортный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Ағаш </w:t>
            </w:r>
            <w:r>
              <w:rPr>
                <w:rFonts w:ascii="Times New Roman"/>
                <w:b/>
                <w:i w:val="false"/>
                <w:color w:val="000000"/>
                <w:sz w:val="20"/>
              </w:rPr>
              <w:t>үгінділер</w:t>
            </w:r>
            <w:r>
              <w:rPr>
                <w:rFonts w:ascii="Times New Roman"/>
                <w:b/>
                <w:i w:val="false"/>
                <w:color w:val="000000"/>
                <w:sz w:val="20"/>
              </w:rPr>
              <w:t>і мен</w:t>
            </w:r>
            <w:r>
              <w:br/>
            </w:r>
            <w:r>
              <w:rPr>
                <w:rFonts w:ascii="Times New Roman"/>
                <w:b w:val="false"/>
                <w:i w:val="false"/>
                <w:color w:val="000000"/>
                <w:sz w:val="20"/>
              </w:rPr>
              <w:t>
</w:t>
            </w:r>
            <w:r>
              <w:rPr>
                <w:rFonts w:ascii="Times New Roman"/>
                <w:b/>
                <w:i w:val="false"/>
                <w:color w:val="000000"/>
                <w:sz w:val="20"/>
              </w:rPr>
              <w:t>қалдықтар</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 xml:space="preserve">Опилки и </w:t>
            </w:r>
            <w:r>
              <w:rPr>
                <w:rFonts w:ascii="Times New Roman"/>
                <w:b w:val="false"/>
                <w:i w:val="false"/>
                <w:color w:val="000000"/>
                <w:sz w:val="20"/>
              </w:rPr>
              <w:t>отходы</w:t>
            </w:r>
            <w:r>
              <w:br/>
            </w:r>
            <w:r>
              <w:rPr>
                <w:rFonts w:ascii="Times New Roman"/>
                <w:b w:val="false"/>
                <w:i w:val="false"/>
                <w:color w:val="000000"/>
                <w:sz w:val="20"/>
              </w:rPr>
              <w:t>
</w:t>
            </w:r>
            <w:r>
              <w:rPr>
                <w:rFonts w:ascii="Times New Roman"/>
                <w:b w:val="false"/>
                <w:i w:val="false"/>
                <w:color w:val="000000"/>
                <w:sz w:val="20"/>
              </w:rPr>
              <w:t>древесные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Авиациялы</w:t>
            </w:r>
            <w:r>
              <w:rPr>
                <w:rFonts w:ascii="Times New Roman"/>
                <w:b/>
                <w:i w:val="false"/>
                <w:color w:val="000000"/>
                <w:sz w:val="20"/>
              </w:rPr>
              <w:t xml:space="preserve">қ </w:t>
            </w:r>
            <w:r>
              <w:rPr>
                <w:rFonts w:ascii="Times New Roman"/>
                <w:b/>
                <w:i w:val="false"/>
                <w:color w:val="000000"/>
                <w:sz w:val="20"/>
              </w:rPr>
              <w:t>піспекті</w:t>
            </w:r>
            <w:r>
              <w:br/>
            </w:r>
            <w:r>
              <w:rPr>
                <w:rFonts w:ascii="Times New Roman"/>
                <w:b w:val="false"/>
                <w:i w:val="false"/>
                <w:color w:val="000000"/>
                <w:sz w:val="20"/>
              </w:rPr>
              <w:t>
</w:t>
            </w:r>
            <w:r>
              <w:rPr>
                <w:rFonts w:ascii="Times New Roman"/>
                <w:b/>
                <w:i w:val="false"/>
                <w:color w:val="000000"/>
                <w:sz w:val="20"/>
              </w:rPr>
              <w:t>қозғалтқышт</w:t>
            </w:r>
            <w:r>
              <w:rPr>
                <w:rFonts w:ascii="Times New Roman"/>
                <w:b/>
                <w:i w:val="false"/>
                <w:color w:val="000000"/>
                <w:sz w:val="20"/>
              </w:rPr>
              <w:t>арға</w:t>
            </w:r>
            <w:r>
              <w:br/>
            </w:r>
            <w:r>
              <w:rPr>
                <w:rFonts w:ascii="Times New Roman"/>
                <w:b w:val="false"/>
                <w:i w:val="false"/>
                <w:color w:val="000000"/>
                <w:sz w:val="20"/>
              </w:rPr>
              <w:t>
</w:t>
            </w:r>
            <w:r>
              <w:rPr>
                <w:rFonts w:ascii="Times New Roman"/>
                <w:b/>
                <w:i w:val="false"/>
                <w:color w:val="000000"/>
                <w:sz w:val="20"/>
              </w:rPr>
              <w:t xml:space="preserve">арналған </w:t>
            </w:r>
            <w:r>
              <w:rPr>
                <w:rFonts w:ascii="Times New Roman"/>
                <w:b/>
                <w:i w:val="false"/>
                <w:color w:val="000000"/>
                <w:sz w:val="20"/>
              </w:rPr>
              <w:t>авиациялық</w:t>
            </w:r>
            <w:r>
              <w:br/>
            </w:r>
            <w:r>
              <w:rPr>
                <w:rFonts w:ascii="Times New Roman"/>
                <w:b w:val="false"/>
                <w:i w:val="false"/>
                <w:color w:val="000000"/>
                <w:sz w:val="20"/>
              </w:rPr>
              <w:t>
</w:t>
            </w:r>
            <w:r>
              <w:rPr>
                <w:rFonts w:ascii="Times New Roman"/>
                <w:b/>
                <w:i w:val="false"/>
                <w:color w:val="000000"/>
                <w:sz w:val="20"/>
              </w:rPr>
              <w:t>бензин</w:t>
            </w:r>
            <w:r>
              <w:rPr>
                <w:rFonts w:ascii="Times New Roman"/>
                <w:b/>
                <w:i w:val="false"/>
                <w:color w:val="000000"/>
                <w:sz w:val="20"/>
              </w:rPr>
              <w:t>(айдау</w:t>
            </w:r>
            <w:r>
              <w:br/>
            </w:r>
            <w:r>
              <w:rPr>
                <w:rFonts w:ascii="Times New Roman"/>
                <w:b w:val="false"/>
                <w:i w:val="false"/>
                <w:color w:val="000000"/>
                <w:sz w:val="20"/>
              </w:rPr>
              <w:t>
</w:t>
            </w:r>
            <w:r>
              <w:rPr>
                <w:rFonts w:ascii="Times New Roman"/>
                <w:b/>
                <w:i w:val="false"/>
                <w:color w:val="000000"/>
                <w:sz w:val="20"/>
              </w:rPr>
              <w:t>температу</w:t>
            </w:r>
            <w:r>
              <w:rPr>
                <w:rFonts w:ascii="Times New Roman"/>
                <w:b/>
                <w:i w:val="false"/>
                <w:color w:val="000000"/>
                <w:sz w:val="20"/>
              </w:rPr>
              <w:t xml:space="preserve">расы </w:t>
            </w:r>
            <w:r>
              <w:rPr>
                <w:rFonts w:ascii="Times New Roman"/>
                <w:b/>
                <w:i w:val="false"/>
                <w:color w:val="000000"/>
                <w:sz w:val="20"/>
              </w:rPr>
              <w:t>30-220</w:t>
            </w:r>
            <w:r>
              <w:br/>
            </w:r>
            <w:r>
              <w:rPr>
                <w:rFonts w:ascii="Times New Roman"/>
                <w:b w:val="false"/>
                <w:i w:val="false"/>
                <w:color w:val="000000"/>
                <w:sz w:val="20"/>
              </w:rPr>
              <w:t>
</w:t>
            </w:r>
            <w:r>
              <w:rPr>
                <w:rFonts w:ascii="Times New Roman"/>
                <w:b/>
                <w:i w:val="false"/>
                <w:color w:val="000000"/>
                <w:sz w:val="20"/>
              </w:rPr>
              <w:t xml:space="preserve">градус </w:t>
            </w:r>
            <w:r>
              <w:rPr>
                <w:rFonts w:ascii="Times New Roman"/>
                <w:b/>
                <w:i w:val="false"/>
                <w:color w:val="000000"/>
                <w:sz w:val="20"/>
              </w:rPr>
              <w:t>Цельсии)</w:t>
            </w:r>
            <w:r>
              <w:br/>
            </w:r>
            <w:r>
              <w:rPr>
                <w:rFonts w:ascii="Times New Roman"/>
                <w:b w:val="false"/>
                <w:i w:val="false"/>
                <w:color w:val="000000"/>
                <w:sz w:val="20"/>
              </w:rPr>
              <w:t>
</w:t>
            </w:r>
            <w:r>
              <w:rPr>
                <w:rFonts w:ascii="Times New Roman"/>
                <w:b w:val="false"/>
                <w:i w:val="false"/>
                <w:color w:val="000000"/>
                <w:sz w:val="20"/>
              </w:rPr>
              <w:t xml:space="preserve">Бензин </w:t>
            </w:r>
            <w:r>
              <w:rPr>
                <w:rFonts w:ascii="Times New Roman"/>
                <w:b w:val="false"/>
                <w:i w:val="false"/>
                <w:color w:val="000000"/>
                <w:sz w:val="20"/>
              </w:rPr>
              <w:t>авиационны</w:t>
            </w:r>
            <w:r>
              <w:rPr>
                <w:rFonts w:ascii="Times New Roman"/>
                <w:b w:val="false"/>
                <w:i w:val="false"/>
                <w:color w:val="000000"/>
                <w:sz w:val="20"/>
              </w:rPr>
              <w:t>й</w:t>
            </w:r>
            <w:r>
              <w:br/>
            </w:r>
            <w:r>
              <w:rPr>
                <w:rFonts w:ascii="Times New Roman"/>
                <w:b w:val="false"/>
                <w:i w:val="false"/>
                <w:color w:val="000000"/>
                <w:sz w:val="20"/>
              </w:rPr>
              <w:t>
</w:t>
            </w:r>
            <w:r>
              <w:rPr>
                <w:rFonts w:ascii="Times New Roman"/>
                <w:b w:val="false"/>
                <w:i w:val="false"/>
                <w:color w:val="000000"/>
                <w:sz w:val="20"/>
              </w:rPr>
              <w:t>(температу</w:t>
            </w:r>
            <w:r>
              <w:rPr>
                <w:rFonts w:ascii="Times New Roman"/>
                <w:b w:val="false"/>
                <w:i w:val="false"/>
                <w:color w:val="000000"/>
                <w:sz w:val="20"/>
              </w:rPr>
              <w:t xml:space="preserve">ра </w:t>
            </w:r>
            <w:r>
              <w:rPr>
                <w:rFonts w:ascii="Times New Roman"/>
                <w:b w:val="false"/>
                <w:i w:val="false"/>
                <w:color w:val="000000"/>
                <w:sz w:val="20"/>
              </w:rPr>
              <w:t>перегонки</w:t>
            </w:r>
            <w:r>
              <w:br/>
            </w:r>
            <w:r>
              <w:rPr>
                <w:rFonts w:ascii="Times New Roman"/>
                <w:b w:val="false"/>
                <w:i w:val="false"/>
                <w:color w:val="000000"/>
                <w:sz w:val="20"/>
              </w:rPr>
              <w:t>
</w:t>
            </w:r>
            <w:r>
              <w:rPr>
                <w:rFonts w:ascii="Times New Roman"/>
                <w:b w:val="false"/>
                <w:i w:val="false"/>
                <w:color w:val="000000"/>
                <w:sz w:val="20"/>
              </w:rPr>
              <w:t xml:space="preserve">30-220 </w:t>
            </w:r>
            <w:r>
              <w:rPr>
                <w:rFonts w:ascii="Times New Roman"/>
                <w:b w:val="false"/>
                <w:i w:val="false"/>
                <w:color w:val="000000"/>
                <w:sz w:val="20"/>
              </w:rPr>
              <w:t>градусов</w:t>
            </w:r>
            <w:r>
              <w:br/>
            </w:r>
            <w:r>
              <w:rPr>
                <w:rFonts w:ascii="Times New Roman"/>
                <w:b w:val="false"/>
                <w:i w:val="false"/>
                <w:color w:val="000000"/>
                <w:sz w:val="20"/>
              </w:rPr>
              <w:t>
</w:t>
            </w:r>
            <w:r>
              <w:rPr>
                <w:rFonts w:ascii="Times New Roman"/>
                <w:b w:val="false"/>
                <w:i w:val="false"/>
                <w:color w:val="000000"/>
                <w:sz w:val="20"/>
              </w:rPr>
              <w:t xml:space="preserve">Цельсия) </w:t>
            </w:r>
            <w:r>
              <w:rPr>
                <w:rFonts w:ascii="Times New Roman"/>
                <w:b w:val="false"/>
                <w:i w:val="false"/>
                <w:color w:val="000000"/>
                <w:sz w:val="20"/>
              </w:rPr>
              <w:t xml:space="preserve">для </w:t>
            </w:r>
            <w:r>
              <w:rPr>
                <w:rFonts w:ascii="Times New Roman"/>
                <w:b w:val="false"/>
                <w:i w:val="false"/>
                <w:color w:val="000000"/>
                <w:sz w:val="20"/>
              </w:rPr>
              <w:t>двигателей</w:t>
            </w:r>
            <w:r>
              <w:br/>
            </w:r>
            <w:r>
              <w:rPr>
                <w:rFonts w:ascii="Times New Roman"/>
                <w:b w:val="false"/>
                <w:i w:val="false"/>
                <w:color w:val="000000"/>
                <w:sz w:val="20"/>
              </w:rPr>
              <w:t>
</w:t>
            </w:r>
            <w:r>
              <w:rPr>
                <w:rFonts w:ascii="Times New Roman"/>
                <w:b w:val="false"/>
                <w:i w:val="false"/>
                <w:color w:val="000000"/>
                <w:sz w:val="20"/>
              </w:rPr>
              <w:t>авиационны</w:t>
            </w:r>
            <w:r>
              <w:rPr>
                <w:rFonts w:ascii="Times New Roman"/>
                <w:b w:val="false"/>
                <w:i w:val="false"/>
                <w:color w:val="000000"/>
                <w:sz w:val="20"/>
              </w:rPr>
              <w:t xml:space="preserve">х </w:t>
            </w:r>
            <w:r>
              <w:rPr>
                <w:rFonts w:ascii="Times New Roman"/>
                <w:b w:val="false"/>
                <w:i w:val="false"/>
                <w:color w:val="000000"/>
                <w:sz w:val="20"/>
              </w:rPr>
              <w:t>поршневых</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Құрамында </w:t>
            </w:r>
            <w:r>
              <w:rPr>
                <w:rFonts w:ascii="Times New Roman"/>
                <w:b/>
                <w:i w:val="false"/>
                <w:color w:val="000000"/>
                <w:sz w:val="20"/>
              </w:rPr>
              <w:t>қорғасыны</w:t>
            </w:r>
            <w:r>
              <w:br/>
            </w:r>
            <w:r>
              <w:rPr>
                <w:rFonts w:ascii="Times New Roman"/>
                <w:b w:val="false"/>
                <w:i w:val="false"/>
                <w:color w:val="000000"/>
                <w:sz w:val="20"/>
              </w:rPr>
              <w:t>
</w:t>
            </w:r>
            <w:r>
              <w:rPr>
                <w:rFonts w:ascii="Times New Roman"/>
                <w:b/>
                <w:i w:val="false"/>
                <w:color w:val="000000"/>
                <w:sz w:val="20"/>
              </w:rPr>
              <w:t xml:space="preserve">бар 0,013 </w:t>
            </w:r>
            <w:r>
              <w:rPr>
                <w:rFonts w:ascii="Times New Roman"/>
                <w:b/>
                <w:i w:val="false"/>
                <w:color w:val="000000"/>
                <w:sz w:val="20"/>
              </w:rPr>
              <w:t>г/л одан</w:t>
            </w:r>
            <w:r>
              <w:br/>
            </w:r>
            <w:r>
              <w:rPr>
                <w:rFonts w:ascii="Times New Roman"/>
                <w:b w:val="false"/>
                <w:i w:val="false"/>
                <w:color w:val="000000"/>
                <w:sz w:val="20"/>
              </w:rPr>
              <w:t>
</w:t>
            </w:r>
            <w:r>
              <w:rPr>
                <w:rFonts w:ascii="Times New Roman"/>
                <w:b/>
                <w:i w:val="false"/>
                <w:color w:val="000000"/>
                <w:sz w:val="20"/>
              </w:rPr>
              <w:t xml:space="preserve">жоғары </w:t>
            </w:r>
            <w:r>
              <w:rPr>
                <w:rFonts w:ascii="Times New Roman"/>
                <w:b/>
                <w:i w:val="false"/>
                <w:color w:val="000000"/>
                <w:sz w:val="20"/>
              </w:rPr>
              <w:t xml:space="preserve">TEL </w:t>
            </w:r>
            <w:r>
              <w:rPr>
                <w:rFonts w:ascii="Times New Roman"/>
                <w:b/>
                <w:i w:val="false"/>
                <w:color w:val="000000"/>
                <w:sz w:val="20"/>
              </w:rPr>
              <w:t>немесе</w:t>
            </w:r>
            <w:r>
              <w:br/>
            </w:r>
            <w:r>
              <w:rPr>
                <w:rFonts w:ascii="Times New Roman"/>
                <w:b w:val="false"/>
                <w:i w:val="false"/>
                <w:color w:val="000000"/>
                <w:sz w:val="20"/>
              </w:rPr>
              <w:t>
</w:t>
            </w:r>
            <w:r>
              <w:rPr>
                <w:rFonts w:ascii="Times New Roman"/>
                <w:b/>
                <w:i w:val="false"/>
                <w:color w:val="000000"/>
                <w:sz w:val="20"/>
              </w:rPr>
              <w:t xml:space="preserve">TML </w:t>
            </w:r>
            <w:r>
              <w:rPr>
                <w:rFonts w:ascii="Times New Roman"/>
                <w:b/>
                <w:i w:val="false"/>
                <w:color w:val="000000"/>
                <w:sz w:val="20"/>
              </w:rPr>
              <w:t>қосылмаға</w:t>
            </w:r>
            <w:r>
              <w:rPr>
                <w:rFonts w:ascii="Times New Roman"/>
                <w:b/>
                <w:i w:val="false"/>
                <w:color w:val="000000"/>
                <w:sz w:val="20"/>
              </w:rPr>
              <w:t>н</w:t>
            </w:r>
            <w:r>
              <w:br/>
            </w:r>
            <w:r>
              <w:rPr>
                <w:rFonts w:ascii="Times New Roman"/>
                <w:b w:val="false"/>
                <w:i w:val="false"/>
                <w:color w:val="000000"/>
                <w:sz w:val="20"/>
              </w:rPr>
              <w:t>
</w:t>
            </w:r>
            <w:r>
              <w:rPr>
                <w:rFonts w:ascii="Times New Roman"/>
                <w:b/>
                <w:i w:val="false"/>
                <w:color w:val="000000"/>
                <w:sz w:val="20"/>
              </w:rPr>
              <w:t xml:space="preserve">ұшқынды </w:t>
            </w:r>
            <w:r>
              <w:rPr>
                <w:rFonts w:ascii="Times New Roman"/>
                <w:b/>
                <w:i w:val="false"/>
                <w:color w:val="000000"/>
                <w:sz w:val="20"/>
              </w:rPr>
              <w:t>тұтандыру</w:t>
            </w:r>
            <w:r>
              <w:br/>
            </w:r>
            <w:r>
              <w:rPr>
                <w:rFonts w:ascii="Times New Roman"/>
                <w:b w:val="false"/>
                <w:i w:val="false"/>
                <w:color w:val="000000"/>
                <w:sz w:val="20"/>
              </w:rPr>
              <w:t>
</w:t>
            </w:r>
            <w:r>
              <w:rPr>
                <w:rFonts w:ascii="Times New Roman"/>
                <w:b/>
                <w:i w:val="false"/>
                <w:color w:val="000000"/>
                <w:sz w:val="20"/>
              </w:rPr>
              <w:t>қозғалтқы</w:t>
            </w:r>
            <w:r>
              <w:rPr>
                <w:rFonts w:ascii="Times New Roman"/>
                <w:b/>
                <w:i w:val="false"/>
                <w:color w:val="000000"/>
                <w:sz w:val="20"/>
              </w:rPr>
              <w:t>шқа</w:t>
            </w:r>
            <w:r>
              <w:br/>
            </w:r>
            <w:r>
              <w:rPr>
                <w:rFonts w:ascii="Times New Roman"/>
                <w:b w:val="false"/>
                <w:i w:val="false"/>
                <w:color w:val="000000"/>
                <w:sz w:val="20"/>
              </w:rPr>
              <w:t>
</w:t>
            </w:r>
            <w:r>
              <w:rPr>
                <w:rFonts w:ascii="Times New Roman"/>
                <w:b/>
                <w:i w:val="false"/>
                <w:color w:val="000000"/>
                <w:sz w:val="20"/>
              </w:rPr>
              <w:t xml:space="preserve">арналған </w:t>
            </w:r>
            <w:r>
              <w:rPr>
                <w:rFonts w:ascii="Times New Roman"/>
                <w:b/>
                <w:i w:val="false"/>
                <w:color w:val="000000"/>
                <w:sz w:val="20"/>
              </w:rPr>
              <w:t>(қызу</w:t>
            </w:r>
            <w:r>
              <w:br/>
            </w:r>
            <w:r>
              <w:rPr>
                <w:rFonts w:ascii="Times New Roman"/>
                <w:b w:val="false"/>
                <w:i w:val="false"/>
                <w:color w:val="000000"/>
                <w:sz w:val="20"/>
              </w:rPr>
              <w:t>
</w:t>
            </w:r>
            <w:r>
              <w:rPr>
                <w:rFonts w:ascii="Times New Roman"/>
                <w:b/>
                <w:i w:val="false"/>
                <w:color w:val="000000"/>
                <w:sz w:val="20"/>
              </w:rPr>
              <w:t>температу</w:t>
            </w:r>
            <w:r>
              <w:rPr>
                <w:rFonts w:ascii="Times New Roman"/>
                <w:b/>
                <w:i w:val="false"/>
                <w:color w:val="000000"/>
                <w:sz w:val="20"/>
              </w:rPr>
              <w:t>расы</w:t>
            </w:r>
            <w:r>
              <w:br/>
            </w:r>
            <w:r>
              <w:rPr>
                <w:rFonts w:ascii="Times New Roman"/>
                <w:b w:val="false"/>
                <w:i w:val="false"/>
                <w:color w:val="000000"/>
                <w:sz w:val="20"/>
              </w:rPr>
              <w:t>
</w:t>
            </w:r>
            <w:r>
              <w:rPr>
                <w:rFonts w:ascii="Times New Roman"/>
                <w:b/>
                <w:i w:val="false"/>
                <w:color w:val="000000"/>
                <w:sz w:val="20"/>
              </w:rPr>
              <w:t xml:space="preserve">30-220 </w:t>
            </w:r>
            <w:r>
              <w:rPr>
                <w:rFonts w:ascii="Times New Roman"/>
                <w:b/>
                <w:i w:val="false"/>
                <w:color w:val="000000"/>
                <w:sz w:val="20"/>
              </w:rPr>
              <w:t>Цельсия</w:t>
            </w:r>
            <w:r>
              <w:br/>
            </w:r>
            <w:r>
              <w:rPr>
                <w:rFonts w:ascii="Times New Roman"/>
                <w:b w:val="false"/>
                <w:i w:val="false"/>
                <w:color w:val="000000"/>
                <w:sz w:val="20"/>
              </w:rPr>
              <w:t>
</w:t>
            </w:r>
            <w:r>
              <w:rPr>
                <w:rFonts w:ascii="Times New Roman"/>
                <w:b/>
                <w:i w:val="false"/>
                <w:color w:val="000000"/>
                <w:sz w:val="20"/>
              </w:rPr>
              <w:t>градусы)</w:t>
            </w:r>
            <w:r>
              <w:br/>
            </w:r>
            <w:r>
              <w:rPr>
                <w:rFonts w:ascii="Times New Roman"/>
                <w:b w:val="false"/>
                <w:i w:val="false"/>
                <w:color w:val="000000"/>
                <w:sz w:val="20"/>
              </w:rPr>
              <w:t>
</w:t>
            </w:r>
            <w:r>
              <w:rPr>
                <w:rFonts w:ascii="Times New Roman"/>
                <w:b/>
                <w:i w:val="false"/>
                <w:color w:val="000000"/>
                <w:sz w:val="20"/>
              </w:rPr>
              <w:t>мотор бензині</w:t>
            </w:r>
            <w:r>
              <w:br/>
            </w:r>
            <w:r>
              <w:rPr>
                <w:rFonts w:ascii="Times New Roman"/>
                <w:b w:val="false"/>
                <w:i w:val="false"/>
                <w:color w:val="000000"/>
                <w:sz w:val="20"/>
              </w:rPr>
              <w:t>
</w:t>
            </w:r>
            <w:r>
              <w:rPr>
                <w:rFonts w:ascii="Times New Roman"/>
                <w:b w:val="false"/>
                <w:i w:val="false"/>
                <w:color w:val="000000"/>
                <w:sz w:val="20"/>
              </w:rPr>
              <w:t xml:space="preserve">Бензин </w:t>
            </w:r>
            <w:r>
              <w:rPr>
                <w:rFonts w:ascii="Times New Roman"/>
                <w:b w:val="false"/>
                <w:i w:val="false"/>
                <w:color w:val="000000"/>
                <w:sz w:val="20"/>
              </w:rPr>
              <w:t>моторный</w:t>
            </w:r>
            <w:r>
              <w:br/>
            </w:r>
            <w:r>
              <w:rPr>
                <w:rFonts w:ascii="Times New Roman"/>
                <w:b w:val="false"/>
                <w:i w:val="false"/>
                <w:color w:val="000000"/>
                <w:sz w:val="20"/>
              </w:rPr>
              <w:t>
</w:t>
            </w:r>
            <w:r>
              <w:rPr>
                <w:rFonts w:ascii="Times New Roman"/>
                <w:b w:val="false"/>
                <w:i w:val="false"/>
                <w:color w:val="000000"/>
                <w:sz w:val="20"/>
              </w:rPr>
              <w:t>(температу</w:t>
            </w:r>
            <w:r>
              <w:rPr>
                <w:rFonts w:ascii="Times New Roman"/>
                <w:b w:val="false"/>
                <w:i w:val="false"/>
                <w:color w:val="000000"/>
                <w:sz w:val="20"/>
              </w:rPr>
              <w:t xml:space="preserve">ра </w:t>
            </w:r>
            <w:r>
              <w:rPr>
                <w:rFonts w:ascii="Times New Roman"/>
                <w:b w:val="false"/>
                <w:i w:val="false"/>
                <w:color w:val="000000"/>
                <w:sz w:val="20"/>
              </w:rPr>
              <w:t>перегонки</w:t>
            </w:r>
            <w:r>
              <w:br/>
            </w:r>
            <w:r>
              <w:rPr>
                <w:rFonts w:ascii="Times New Roman"/>
                <w:b w:val="false"/>
                <w:i w:val="false"/>
                <w:color w:val="000000"/>
                <w:sz w:val="20"/>
              </w:rPr>
              <w:t>
</w:t>
            </w:r>
            <w:r>
              <w:rPr>
                <w:rFonts w:ascii="Times New Roman"/>
                <w:b w:val="false"/>
                <w:i w:val="false"/>
                <w:color w:val="000000"/>
                <w:sz w:val="20"/>
              </w:rPr>
              <w:t xml:space="preserve">- 30-220 </w:t>
            </w:r>
            <w:r>
              <w:rPr>
                <w:rFonts w:ascii="Times New Roman"/>
                <w:b w:val="false"/>
                <w:i w:val="false"/>
                <w:color w:val="000000"/>
                <w:sz w:val="20"/>
              </w:rPr>
              <w:t>градусов</w:t>
            </w:r>
            <w:r>
              <w:br/>
            </w:r>
            <w:r>
              <w:rPr>
                <w:rFonts w:ascii="Times New Roman"/>
                <w:b w:val="false"/>
                <w:i w:val="false"/>
                <w:color w:val="000000"/>
                <w:sz w:val="20"/>
              </w:rPr>
              <w:t>
</w:t>
            </w:r>
            <w:r>
              <w:rPr>
                <w:rFonts w:ascii="Times New Roman"/>
                <w:b w:val="false"/>
                <w:i w:val="false"/>
                <w:color w:val="000000"/>
                <w:sz w:val="20"/>
              </w:rPr>
              <w:t xml:space="preserve">Цельсия) </w:t>
            </w:r>
            <w:r>
              <w:rPr>
                <w:rFonts w:ascii="Times New Roman"/>
                <w:b w:val="false"/>
                <w:i w:val="false"/>
                <w:color w:val="000000"/>
                <w:sz w:val="20"/>
              </w:rPr>
              <w:t xml:space="preserve">для </w:t>
            </w:r>
            <w:r>
              <w:rPr>
                <w:rFonts w:ascii="Times New Roman"/>
                <w:b w:val="false"/>
                <w:i w:val="false"/>
                <w:color w:val="000000"/>
                <w:sz w:val="20"/>
              </w:rPr>
              <w:t>двигателей</w:t>
            </w:r>
            <w:r>
              <w:br/>
            </w:r>
            <w:r>
              <w:rPr>
                <w:rFonts w:ascii="Times New Roman"/>
                <w:b w:val="false"/>
                <w:i w:val="false"/>
                <w:color w:val="000000"/>
                <w:sz w:val="20"/>
              </w:rPr>
              <w:t>
</w:t>
            </w:r>
            <w:r>
              <w:rPr>
                <w:rFonts w:ascii="Times New Roman"/>
                <w:b w:val="false"/>
                <w:i w:val="false"/>
                <w:color w:val="000000"/>
                <w:sz w:val="20"/>
              </w:rPr>
              <w:t xml:space="preserve">с искровым </w:t>
            </w:r>
            <w:r>
              <w:rPr>
                <w:rFonts w:ascii="Times New Roman"/>
                <w:b w:val="false"/>
                <w:i w:val="false"/>
                <w:color w:val="000000"/>
                <w:sz w:val="20"/>
              </w:rPr>
              <w:t>зажиганием</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с </w:t>
            </w:r>
            <w:r>
              <w:rPr>
                <w:rFonts w:ascii="Times New Roman"/>
                <w:b w:val="false"/>
                <w:i w:val="false"/>
                <w:color w:val="000000"/>
                <w:sz w:val="20"/>
              </w:rPr>
              <w:t xml:space="preserve">содержание </w:t>
            </w:r>
            <w:r>
              <w:rPr>
                <w:rFonts w:ascii="Times New Roman"/>
                <w:b w:val="false"/>
                <w:i w:val="false"/>
                <w:color w:val="000000"/>
                <w:sz w:val="20"/>
              </w:rPr>
              <w:t>м свинца</w:t>
            </w:r>
            <w:r>
              <w:br/>
            </w:r>
            <w:r>
              <w:rPr>
                <w:rFonts w:ascii="Times New Roman"/>
                <w:b w:val="false"/>
                <w:i w:val="false"/>
                <w:color w:val="000000"/>
                <w:sz w:val="20"/>
              </w:rPr>
              <w:t>
</w:t>
            </w:r>
            <w:r>
              <w:rPr>
                <w:rFonts w:ascii="Times New Roman"/>
                <w:b w:val="false"/>
                <w:i w:val="false"/>
                <w:color w:val="000000"/>
                <w:sz w:val="20"/>
              </w:rPr>
              <w:t xml:space="preserve">не более </w:t>
            </w:r>
            <w:r>
              <w:rPr>
                <w:rFonts w:ascii="Times New Roman"/>
                <w:b w:val="false"/>
                <w:i w:val="false"/>
                <w:color w:val="000000"/>
                <w:sz w:val="20"/>
              </w:rPr>
              <w:t>0,013 г/л,</w:t>
            </w:r>
            <w:r>
              <w:br/>
            </w:r>
            <w:r>
              <w:rPr>
                <w:rFonts w:ascii="Times New Roman"/>
                <w:b w:val="false"/>
                <w:i w:val="false"/>
                <w:color w:val="000000"/>
                <w:sz w:val="20"/>
              </w:rPr>
              <w:t>
</w:t>
            </w:r>
            <w:r>
              <w:rPr>
                <w:rFonts w:ascii="Times New Roman"/>
                <w:b w:val="false"/>
                <w:i w:val="false"/>
                <w:color w:val="000000"/>
                <w:sz w:val="20"/>
              </w:rPr>
              <w:t xml:space="preserve">без </w:t>
            </w:r>
            <w:r>
              <w:rPr>
                <w:rFonts w:ascii="Times New Roman"/>
                <w:b w:val="false"/>
                <w:i w:val="false"/>
                <w:color w:val="000000"/>
                <w:sz w:val="20"/>
              </w:rPr>
              <w:t xml:space="preserve">добавок </w:t>
            </w:r>
            <w:r>
              <w:rPr>
                <w:rFonts w:ascii="Times New Roman"/>
                <w:b w:val="false"/>
                <w:i w:val="false"/>
                <w:color w:val="000000"/>
                <w:sz w:val="20"/>
              </w:rPr>
              <w:t>TEL или TML</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Бензин </w:t>
            </w:r>
            <w:r>
              <w:rPr>
                <w:rFonts w:ascii="Times New Roman"/>
                <w:b/>
                <w:i w:val="false"/>
                <w:color w:val="000000"/>
                <w:sz w:val="20"/>
              </w:rPr>
              <w:t>түріндегі</w:t>
            </w:r>
            <w:r>
              <w:br/>
            </w:r>
            <w:r>
              <w:rPr>
                <w:rFonts w:ascii="Times New Roman"/>
                <w:b w:val="false"/>
                <w:i w:val="false"/>
                <w:color w:val="000000"/>
                <w:sz w:val="20"/>
              </w:rPr>
              <w:t>
</w:t>
            </w:r>
            <w:r>
              <w:rPr>
                <w:rFonts w:ascii="Times New Roman"/>
                <w:b/>
                <w:i w:val="false"/>
                <w:color w:val="000000"/>
                <w:sz w:val="20"/>
              </w:rPr>
              <w:t xml:space="preserve">реактивті </w:t>
            </w:r>
            <w:r>
              <w:rPr>
                <w:rFonts w:ascii="Times New Roman"/>
                <w:b/>
                <w:i w:val="false"/>
                <w:color w:val="000000"/>
                <w:sz w:val="20"/>
              </w:rPr>
              <w:t>отын</w:t>
            </w:r>
            <w:r>
              <w:br/>
            </w:r>
            <w:r>
              <w:rPr>
                <w:rFonts w:ascii="Times New Roman"/>
                <w:b w:val="false"/>
                <w:i w:val="false"/>
                <w:color w:val="000000"/>
                <w:sz w:val="20"/>
              </w:rPr>
              <w:t>
</w:t>
            </w:r>
            <w:r>
              <w:rPr>
                <w:rFonts w:ascii="Times New Roman"/>
                <w:b w:val="false"/>
                <w:i w:val="false"/>
                <w:color w:val="000000"/>
                <w:sz w:val="20"/>
              </w:rPr>
              <w:t xml:space="preserve">Топливо </w:t>
            </w:r>
            <w:r>
              <w:rPr>
                <w:rFonts w:ascii="Times New Roman"/>
                <w:b w:val="false"/>
                <w:i w:val="false"/>
                <w:color w:val="000000"/>
                <w:sz w:val="20"/>
              </w:rPr>
              <w:t xml:space="preserve">реактивное </w:t>
            </w:r>
            <w:r>
              <w:rPr>
                <w:rFonts w:ascii="Times New Roman"/>
                <w:b w:val="false"/>
                <w:i w:val="false"/>
                <w:color w:val="000000"/>
                <w:sz w:val="20"/>
              </w:rPr>
              <w:t>типа</w:t>
            </w:r>
            <w:r>
              <w:br/>
            </w:r>
            <w:r>
              <w:rPr>
                <w:rFonts w:ascii="Times New Roman"/>
                <w:b w:val="false"/>
                <w:i w:val="false"/>
                <w:color w:val="000000"/>
                <w:sz w:val="20"/>
              </w:rPr>
              <w:t>
</w:t>
            </w:r>
            <w:r>
              <w:rPr>
                <w:rFonts w:ascii="Times New Roman"/>
                <w:b w:val="false"/>
                <w:i w:val="false"/>
                <w:color w:val="000000"/>
                <w:sz w:val="20"/>
              </w:rPr>
              <w:t>бензина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Керосин</w:t>
            </w:r>
            <w:r>
              <w:br/>
            </w:r>
            <w:r>
              <w:rPr>
                <w:rFonts w:ascii="Times New Roman"/>
                <w:b w:val="false"/>
                <w:i w:val="false"/>
                <w:color w:val="000000"/>
                <w:sz w:val="20"/>
              </w:rPr>
              <w:t>
</w:t>
            </w:r>
            <w:r>
              <w:rPr>
                <w:rFonts w:ascii="Times New Roman"/>
                <w:b w:val="false"/>
                <w:i w:val="false"/>
                <w:color w:val="000000"/>
                <w:sz w:val="20"/>
              </w:rPr>
              <w:t>Керосин</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Газойльде</w:t>
            </w:r>
            <w:r>
              <w:rPr>
                <w:rFonts w:ascii="Times New Roman"/>
                <w:b/>
                <w:i w:val="false"/>
                <w:color w:val="000000"/>
                <w:sz w:val="20"/>
              </w:rPr>
              <w:t>р (дизель</w:t>
            </w:r>
            <w:r>
              <w:br/>
            </w:r>
            <w:r>
              <w:rPr>
                <w:rFonts w:ascii="Times New Roman"/>
                <w:b w:val="false"/>
                <w:i w:val="false"/>
                <w:color w:val="000000"/>
                <w:sz w:val="20"/>
              </w:rPr>
              <w:t>
</w:t>
            </w:r>
            <w:r>
              <w:rPr>
                <w:rFonts w:ascii="Times New Roman"/>
                <w:b/>
                <w:i w:val="false"/>
                <w:color w:val="000000"/>
                <w:sz w:val="20"/>
              </w:rPr>
              <w:t>отыны)</w:t>
            </w:r>
            <w:r>
              <w:br/>
            </w:r>
            <w:r>
              <w:rPr>
                <w:rFonts w:ascii="Times New Roman"/>
                <w:b w:val="false"/>
                <w:i w:val="false"/>
                <w:color w:val="000000"/>
                <w:sz w:val="20"/>
              </w:rPr>
              <w:t>
</w:t>
            </w:r>
            <w:r>
              <w:rPr>
                <w:rFonts w:ascii="Times New Roman"/>
                <w:b w:val="false"/>
                <w:i w:val="false"/>
                <w:color w:val="000000"/>
                <w:sz w:val="20"/>
              </w:rPr>
              <w:t xml:space="preserve">Газойли </w:t>
            </w:r>
            <w:r>
              <w:rPr>
                <w:rFonts w:ascii="Times New Roman"/>
                <w:b w:val="false"/>
                <w:i w:val="false"/>
                <w:color w:val="000000"/>
                <w:sz w:val="20"/>
              </w:rPr>
              <w:t>(топливо</w:t>
            </w:r>
            <w:r>
              <w:br/>
            </w:r>
            <w:r>
              <w:rPr>
                <w:rFonts w:ascii="Times New Roman"/>
                <w:b w:val="false"/>
                <w:i w:val="false"/>
                <w:color w:val="000000"/>
                <w:sz w:val="20"/>
              </w:rPr>
              <w:t>
</w:t>
            </w:r>
            <w:r>
              <w:rPr>
                <w:rFonts w:ascii="Times New Roman"/>
                <w:b w:val="false"/>
                <w:i w:val="false"/>
                <w:color w:val="000000"/>
                <w:sz w:val="20"/>
              </w:rPr>
              <w:t>дизельное)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Жанатын </w:t>
            </w:r>
            <w:r>
              <w:rPr>
                <w:rFonts w:ascii="Times New Roman"/>
                <w:b/>
                <w:i w:val="false"/>
                <w:color w:val="000000"/>
                <w:sz w:val="20"/>
              </w:rPr>
              <w:t xml:space="preserve">мазут </w:t>
            </w:r>
            <w:r>
              <w:rPr>
                <w:rFonts w:ascii="Times New Roman"/>
                <w:b/>
                <w:i w:val="false"/>
                <w:color w:val="000000"/>
                <w:sz w:val="20"/>
              </w:rPr>
              <w:t>отыны</w:t>
            </w:r>
            <w:r>
              <w:br/>
            </w:r>
            <w:r>
              <w:rPr>
                <w:rFonts w:ascii="Times New Roman"/>
                <w:b w:val="false"/>
                <w:i w:val="false"/>
                <w:color w:val="000000"/>
                <w:sz w:val="20"/>
              </w:rPr>
              <w:t>
</w:t>
            </w:r>
            <w:r>
              <w:rPr>
                <w:rFonts w:ascii="Times New Roman"/>
                <w:b w:val="false"/>
                <w:i w:val="false"/>
                <w:color w:val="000000"/>
                <w:sz w:val="20"/>
              </w:rPr>
              <w:t xml:space="preserve">Мазут </w:t>
            </w:r>
            <w:r>
              <w:rPr>
                <w:rFonts w:ascii="Times New Roman"/>
                <w:b w:val="false"/>
                <w:i w:val="false"/>
                <w:color w:val="000000"/>
                <w:sz w:val="20"/>
              </w:rPr>
              <w:t>топочный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Тұрмыстық </w:t>
            </w:r>
            <w:r>
              <w:rPr>
                <w:rFonts w:ascii="Times New Roman"/>
                <w:b/>
                <w:i w:val="false"/>
                <w:color w:val="000000"/>
                <w:sz w:val="20"/>
              </w:rPr>
              <w:t>пеш отыны</w:t>
            </w:r>
            <w:r>
              <w:br/>
            </w:r>
            <w:r>
              <w:rPr>
                <w:rFonts w:ascii="Times New Roman"/>
                <w:b w:val="false"/>
                <w:i w:val="false"/>
                <w:color w:val="000000"/>
                <w:sz w:val="20"/>
              </w:rPr>
              <w:t>
</w:t>
            </w:r>
            <w:r>
              <w:rPr>
                <w:rFonts w:ascii="Times New Roman"/>
                <w:b w:val="false"/>
                <w:i w:val="false"/>
                <w:color w:val="000000"/>
                <w:sz w:val="20"/>
              </w:rPr>
              <w:t xml:space="preserve">Топливо </w:t>
            </w:r>
            <w:r>
              <w:rPr>
                <w:rFonts w:ascii="Times New Roman"/>
                <w:b w:val="false"/>
                <w:i w:val="false"/>
                <w:color w:val="000000"/>
                <w:sz w:val="20"/>
              </w:rPr>
              <w:t xml:space="preserve">печное </w:t>
            </w:r>
            <w:r>
              <w:rPr>
                <w:rFonts w:ascii="Times New Roman"/>
                <w:b w:val="false"/>
                <w:i w:val="false"/>
                <w:color w:val="000000"/>
                <w:sz w:val="20"/>
              </w:rPr>
              <w:t>бытовое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Ағаш </w:t>
            </w:r>
            <w:r>
              <w:rPr>
                <w:rFonts w:ascii="Times New Roman"/>
                <w:b/>
                <w:i w:val="false"/>
                <w:color w:val="000000"/>
                <w:sz w:val="20"/>
              </w:rPr>
              <w:t>отыны</w:t>
            </w:r>
            <w:r>
              <w:br/>
            </w:r>
            <w:r>
              <w:rPr>
                <w:rFonts w:ascii="Times New Roman"/>
                <w:b w:val="false"/>
                <w:i w:val="false"/>
                <w:color w:val="000000"/>
                <w:sz w:val="20"/>
              </w:rPr>
              <w:t>
</w:t>
            </w:r>
            <w:r>
              <w:rPr>
                <w:rFonts w:ascii="Times New Roman"/>
                <w:b w:val="false"/>
                <w:i w:val="false"/>
                <w:color w:val="000000"/>
                <w:sz w:val="20"/>
              </w:rPr>
              <w:t xml:space="preserve">Топливо </w:t>
            </w:r>
            <w:r>
              <w:rPr>
                <w:rFonts w:ascii="Times New Roman"/>
                <w:b w:val="false"/>
                <w:i w:val="false"/>
                <w:color w:val="000000"/>
                <w:sz w:val="20"/>
              </w:rPr>
              <w:t>древесное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тығыз-</w:t>
            </w:r>
            <w:r>
              <w:br/>
            </w:r>
            <w:r>
              <w:rPr>
                <w:rFonts w:ascii="Times New Roman"/>
                <w:b w:val="false"/>
                <w:i w:val="false"/>
                <w:color w:val="000000"/>
                <w:sz w:val="20"/>
              </w:rPr>
              <w:t>
</w:t>
            </w:r>
            <w:r>
              <w:rPr>
                <w:rFonts w:ascii="Times New Roman"/>
                <w:b/>
                <w:i w:val="false"/>
                <w:color w:val="000000"/>
                <w:sz w:val="20"/>
              </w:rPr>
              <w:t>дығы</w:t>
            </w:r>
            <w:r>
              <w:br/>
            </w:r>
            <w:r>
              <w:rPr>
                <w:rFonts w:ascii="Times New Roman"/>
                <w:b w:val="false"/>
                <w:i w:val="false"/>
                <w:color w:val="000000"/>
                <w:sz w:val="20"/>
              </w:rPr>
              <w:t>
</w:t>
            </w:r>
            <w:r>
              <w:rPr>
                <w:rFonts w:ascii="Times New Roman"/>
                <w:b/>
                <w:i w:val="false"/>
                <w:color w:val="000000"/>
                <w:sz w:val="20"/>
              </w:rPr>
              <w:t>текше</w:t>
            </w:r>
            <w:r>
              <w:br/>
            </w:r>
            <w:r>
              <w:rPr>
                <w:rFonts w:ascii="Times New Roman"/>
                <w:b w:val="false"/>
                <w:i w:val="false"/>
                <w:color w:val="000000"/>
                <w:sz w:val="20"/>
              </w:rPr>
              <w:t>
</w:t>
            </w:r>
            <w:r>
              <w:rPr>
                <w:rFonts w:ascii="Times New Roman"/>
                <w:b/>
                <w:i w:val="false"/>
                <w:color w:val="000000"/>
                <w:sz w:val="20"/>
              </w:rPr>
              <w:t>м</w:t>
            </w:r>
            <w:r>
              <w:br/>
            </w:r>
            <w:r>
              <w:rPr>
                <w:rFonts w:ascii="Times New Roman"/>
                <w:b w:val="false"/>
                <w:i w:val="false"/>
                <w:color w:val="000000"/>
                <w:sz w:val="20"/>
              </w:rPr>
              <w:t>
</w:t>
            </w:r>
            <w:r>
              <w:rPr>
                <w:rFonts w:ascii="Times New Roman"/>
                <w:b w:val="false"/>
                <w:i w:val="false"/>
                <w:color w:val="000000"/>
                <w:sz w:val="20"/>
              </w:rPr>
              <w:t>куб. м</w:t>
            </w:r>
            <w:r>
              <w:br/>
            </w:r>
            <w:r>
              <w:rPr>
                <w:rFonts w:ascii="Times New Roman"/>
                <w:b w:val="false"/>
                <w:i w:val="false"/>
                <w:color w:val="000000"/>
                <w:sz w:val="20"/>
              </w:rPr>
              <w:t>
</w:t>
            </w:r>
            <w:r>
              <w:rPr>
                <w:rFonts w:ascii="Times New Roman"/>
                <w:b w:val="false"/>
                <w:i w:val="false"/>
                <w:color w:val="000000"/>
                <w:sz w:val="20"/>
              </w:rPr>
              <w:t>плот</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Сұйытылға</w:t>
            </w:r>
            <w:r>
              <w:rPr>
                <w:rFonts w:ascii="Times New Roman"/>
                <w:b/>
                <w:i w:val="false"/>
                <w:color w:val="000000"/>
                <w:sz w:val="20"/>
              </w:rPr>
              <w:t>н пропан</w:t>
            </w:r>
            <w:r>
              <w:br/>
            </w:r>
            <w:r>
              <w:rPr>
                <w:rFonts w:ascii="Times New Roman"/>
                <w:b w:val="false"/>
                <w:i w:val="false"/>
                <w:color w:val="000000"/>
                <w:sz w:val="20"/>
              </w:rPr>
              <w:t>
</w:t>
            </w:r>
            <w:r>
              <w:rPr>
                <w:rFonts w:ascii="Times New Roman"/>
                <w:b/>
                <w:i w:val="false"/>
                <w:color w:val="000000"/>
                <w:sz w:val="20"/>
              </w:rPr>
              <w:t>мен бутан</w:t>
            </w:r>
            <w:r>
              <w:br/>
            </w:r>
            <w:r>
              <w:rPr>
                <w:rFonts w:ascii="Times New Roman"/>
                <w:b w:val="false"/>
                <w:i w:val="false"/>
                <w:color w:val="000000"/>
                <w:sz w:val="20"/>
              </w:rPr>
              <w:t>
</w:t>
            </w:r>
            <w:r>
              <w:rPr>
                <w:rFonts w:ascii="Times New Roman"/>
                <w:b w:val="false"/>
                <w:i w:val="false"/>
                <w:color w:val="000000"/>
                <w:sz w:val="20"/>
              </w:rPr>
              <w:t xml:space="preserve">Пропан и </w:t>
            </w:r>
            <w:r>
              <w:rPr>
                <w:rFonts w:ascii="Times New Roman"/>
                <w:b w:val="false"/>
                <w:i w:val="false"/>
                <w:color w:val="000000"/>
                <w:sz w:val="20"/>
              </w:rPr>
              <w:t>бутан</w:t>
            </w:r>
            <w:r>
              <w:br/>
            </w:r>
            <w:r>
              <w:rPr>
                <w:rFonts w:ascii="Times New Roman"/>
                <w:b w:val="false"/>
                <w:i w:val="false"/>
                <w:color w:val="000000"/>
                <w:sz w:val="20"/>
              </w:rPr>
              <w:t>
</w:t>
            </w:r>
            <w:r>
              <w:rPr>
                <w:rFonts w:ascii="Times New Roman"/>
                <w:b w:val="false"/>
                <w:i w:val="false"/>
                <w:color w:val="000000"/>
                <w:sz w:val="20"/>
              </w:rPr>
              <w:t>сжиженные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Тазартылғ</w:t>
            </w:r>
            <w:r>
              <w:rPr>
                <w:rFonts w:ascii="Times New Roman"/>
                <w:b/>
                <w:i w:val="false"/>
                <w:color w:val="000000"/>
                <w:sz w:val="20"/>
              </w:rPr>
              <w:t xml:space="preserve">ан </w:t>
            </w:r>
            <w:r>
              <w:rPr>
                <w:rFonts w:ascii="Times New Roman"/>
                <w:b/>
                <w:i w:val="false"/>
                <w:color w:val="000000"/>
                <w:sz w:val="20"/>
              </w:rPr>
              <w:t>майлар,</w:t>
            </w:r>
            <w:r>
              <w:br/>
            </w:r>
            <w:r>
              <w:rPr>
                <w:rFonts w:ascii="Times New Roman"/>
                <w:b w:val="false"/>
                <w:i w:val="false"/>
                <w:color w:val="000000"/>
                <w:sz w:val="20"/>
              </w:rPr>
              <w:t>
</w:t>
            </w:r>
            <w:r>
              <w:rPr>
                <w:rFonts w:ascii="Times New Roman"/>
                <w:b/>
                <w:i w:val="false"/>
                <w:color w:val="000000"/>
                <w:sz w:val="20"/>
              </w:rPr>
              <w:t xml:space="preserve">этилен, </w:t>
            </w:r>
            <w:r>
              <w:rPr>
                <w:rFonts w:ascii="Times New Roman"/>
                <w:b/>
                <w:i w:val="false"/>
                <w:color w:val="000000"/>
                <w:sz w:val="20"/>
              </w:rPr>
              <w:t>пропилен,</w:t>
            </w:r>
            <w:r>
              <w:br/>
            </w:r>
            <w:r>
              <w:rPr>
                <w:rFonts w:ascii="Times New Roman"/>
                <w:b w:val="false"/>
                <w:i w:val="false"/>
                <w:color w:val="000000"/>
                <w:sz w:val="20"/>
              </w:rPr>
              <w:t>
</w:t>
            </w:r>
            <w:r>
              <w:rPr>
                <w:rFonts w:ascii="Times New Roman"/>
                <w:b/>
                <w:i w:val="false"/>
                <w:color w:val="000000"/>
                <w:sz w:val="20"/>
              </w:rPr>
              <w:t xml:space="preserve">бутилен </w:t>
            </w:r>
            <w:r>
              <w:rPr>
                <w:rFonts w:ascii="Times New Roman"/>
                <w:b/>
                <w:i w:val="false"/>
                <w:color w:val="000000"/>
                <w:sz w:val="20"/>
              </w:rPr>
              <w:t>және өзге</w:t>
            </w:r>
            <w:r>
              <w:br/>
            </w:r>
            <w:r>
              <w:rPr>
                <w:rFonts w:ascii="Times New Roman"/>
                <w:b w:val="false"/>
                <w:i w:val="false"/>
                <w:color w:val="000000"/>
                <w:sz w:val="20"/>
              </w:rPr>
              <w:t>
</w:t>
            </w:r>
            <w:r>
              <w:rPr>
                <w:rFonts w:ascii="Times New Roman"/>
                <w:b/>
                <w:i w:val="false"/>
                <w:color w:val="000000"/>
                <w:sz w:val="20"/>
              </w:rPr>
              <w:t xml:space="preserve">де мұнай </w:t>
            </w:r>
            <w:r>
              <w:rPr>
                <w:rFonts w:ascii="Times New Roman"/>
                <w:b/>
                <w:i w:val="false"/>
                <w:color w:val="000000"/>
                <w:sz w:val="20"/>
              </w:rPr>
              <w:t>газдарын</w:t>
            </w:r>
            <w:r>
              <w:br/>
            </w:r>
            <w:r>
              <w:rPr>
                <w:rFonts w:ascii="Times New Roman"/>
                <w:b w:val="false"/>
                <w:i w:val="false"/>
                <w:color w:val="000000"/>
                <w:sz w:val="20"/>
              </w:rPr>
              <w:t>
</w:t>
            </w:r>
            <w:r>
              <w:rPr>
                <w:rFonts w:ascii="Times New Roman"/>
                <w:b/>
                <w:i w:val="false"/>
                <w:color w:val="000000"/>
                <w:sz w:val="20"/>
              </w:rPr>
              <w:t>қоса</w:t>
            </w:r>
            <w:r>
              <w:br/>
            </w:r>
            <w:r>
              <w:rPr>
                <w:rFonts w:ascii="Times New Roman"/>
                <w:b w:val="false"/>
                <w:i w:val="false"/>
                <w:color w:val="000000"/>
                <w:sz w:val="20"/>
              </w:rPr>
              <w:t>
</w:t>
            </w:r>
            <w:r>
              <w:rPr>
                <w:rFonts w:ascii="Times New Roman"/>
                <w:b w:val="false"/>
                <w:i w:val="false"/>
                <w:color w:val="000000"/>
                <w:sz w:val="20"/>
              </w:rPr>
              <w:t xml:space="preserve">Газы </w:t>
            </w:r>
            <w:r>
              <w:rPr>
                <w:rFonts w:ascii="Times New Roman"/>
                <w:b w:val="false"/>
                <w:i w:val="false"/>
                <w:color w:val="000000"/>
                <w:sz w:val="20"/>
              </w:rPr>
              <w:t xml:space="preserve">очищенные, </w:t>
            </w:r>
            <w:r>
              <w:rPr>
                <w:rFonts w:ascii="Times New Roman"/>
                <w:b w:val="false"/>
                <w:i w:val="false"/>
                <w:color w:val="000000"/>
                <w:sz w:val="20"/>
              </w:rPr>
              <w:t>включая</w:t>
            </w:r>
            <w:r>
              <w:br/>
            </w:r>
            <w:r>
              <w:rPr>
                <w:rFonts w:ascii="Times New Roman"/>
                <w:b w:val="false"/>
                <w:i w:val="false"/>
                <w:color w:val="000000"/>
                <w:sz w:val="20"/>
              </w:rPr>
              <w:t>
</w:t>
            </w:r>
            <w:r>
              <w:rPr>
                <w:rFonts w:ascii="Times New Roman"/>
                <w:b w:val="false"/>
                <w:i w:val="false"/>
                <w:color w:val="000000"/>
                <w:sz w:val="20"/>
              </w:rPr>
              <w:t xml:space="preserve">этилен, </w:t>
            </w:r>
            <w:r>
              <w:rPr>
                <w:rFonts w:ascii="Times New Roman"/>
                <w:b w:val="false"/>
                <w:i w:val="false"/>
                <w:color w:val="000000"/>
                <w:sz w:val="20"/>
              </w:rPr>
              <w:t>пропилен,</w:t>
            </w:r>
            <w:r>
              <w:br/>
            </w:r>
            <w:r>
              <w:rPr>
                <w:rFonts w:ascii="Times New Roman"/>
                <w:b w:val="false"/>
                <w:i w:val="false"/>
                <w:color w:val="000000"/>
                <w:sz w:val="20"/>
              </w:rPr>
              <w:t>
</w:t>
            </w:r>
            <w:r>
              <w:rPr>
                <w:rFonts w:ascii="Times New Roman"/>
                <w:b w:val="false"/>
                <w:i w:val="false"/>
                <w:color w:val="000000"/>
                <w:sz w:val="20"/>
              </w:rPr>
              <w:t xml:space="preserve">бутилен, </w:t>
            </w:r>
            <w:r>
              <w:rPr>
                <w:rFonts w:ascii="Times New Roman"/>
                <w:b w:val="false"/>
                <w:i w:val="false"/>
                <w:color w:val="000000"/>
                <w:sz w:val="20"/>
              </w:rPr>
              <w:t>бутадиен и</w:t>
            </w:r>
            <w:r>
              <w:br/>
            </w:r>
            <w:r>
              <w:rPr>
                <w:rFonts w:ascii="Times New Roman"/>
                <w:b w:val="false"/>
                <w:i w:val="false"/>
                <w:color w:val="000000"/>
                <w:sz w:val="20"/>
              </w:rPr>
              <w:t>
</w:t>
            </w:r>
            <w:r>
              <w:rPr>
                <w:rFonts w:ascii="Times New Roman"/>
                <w:b w:val="false"/>
                <w:i w:val="false"/>
                <w:color w:val="000000"/>
                <w:sz w:val="20"/>
              </w:rPr>
              <w:t xml:space="preserve">газы </w:t>
            </w:r>
            <w:r>
              <w:rPr>
                <w:rFonts w:ascii="Times New Roman"/>
                <w:b w:val="false"/>
                <w:i w:val="false"/>
                <w:color w:val="000000"/>
                <w:sz w:val="20"/>
              </w:rPr>
              <w:t xml:space="preserve">нефтяные </w:t>
            </w:r>
            <w:r>
              <w:rPr>
                <w:rFonts w:ascii="Times New Roman"/>
                <w:b w:val="false"/>
                <w:i w:val="false"/>
                <w:color w:val="000000"/>
                <w:sz w:val="20"/>
              </w:rPr>
              <w:t>прочие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Бензин </w:t>
            </w:r>
            <w:r>
              <w:rPr>
                <w:rFonts w:ascii="Times New Roman"/>
                <w:b/>
                <w:i w:val="false"/>
                <w:color w:val="000000"/>
                <w:sz w:val="20"/>
              </w:rPr>
              <w:t>араласқан газ</w:t>
            </w:r>
            <w:r>
              <w:br/>
            </w:r>
            <w:r>
              <w:rPr>
                <w:rFonts w:ascii="Times New Roman"/>
                <w:b w:val="false"/>
                <w:i w:val="false"/>
                <w:color w:val="000000"/>
                <w:sz w:val="20"/>
              </w:rPr>
              <w:t>
</w:t>
            </w:r>
            <w:r>
              <w:rPr>
                <w:rFonts w:ascii="Times New Roman"/>
                <w:b w:val="false"/>
                <w:i w:val="false"/>
                <w:color w:val="000000"/>
                <w:sz w:val="20"/>
              </w:rPr>
              <w:t xml:space="preserve">Газ </w:t>
            </w:r>
            <w:r>
              <w:rPr>
                <w:rFonts w:ascii="Times New Roman"/>
                <w:b w:val="false"/>
                <w:i w:val="false"/>
                <w:color w:val="000000"/>
                <w:sz w:val="20"/>
              </w:rPr>
              <w:t>отбензинен</w:t>
            </w:r>
            <w:r>
              <w:rPr>
                <w:rFonts w:ascii="Times New Roman"/>
                <w:b w:val="false"/>
                <w:i w:val="false"/>
                <w:color w:val="000000"/>
                <w:sz w:val="20"/>
              </w:rPr>
              <w:t>ный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w:t>
            </w:r>
            <w:r>
              <w:br/>
            </w:r>
            <w:r>
              <w:rPr>
                <w:rFonts w:ascii="Times New Roman"/>
                <w:b w:val="false"/>
                <w:i w:val="false"/>
                <w:color w:val="000000"/>
                <w:sz w:val="20"/>
              </w:rPr>
              <w:t>
</w:t>
            </w:r>
            <w:r>
              <w:rPr>
                <w:rFonts w:ascii="Times New Roman"/>
                <w:b/>
                <w:i w:val="false"/>
                <w:color w:val="000000"/>
                <w:sz w:val="20"/>
              </w:rPr>
              <w:t>текше</w:t>
            </w:r>
            <w:r>
              <w:br/>
            </w:r>
            <w:r>
              <w:rPr>
                <w:rFonts w:ascii="Times New Roman"/>
                <w:b w:val="false"/>
                <w:i w:val="false"/>
                <w:color w:val="000000"/>
                <w:sz w:val="20"/>
              </w:rPr>
              <w:t>
</w:t>
            </w:r>
            <w:r>
              <w:rPr>
                <w:rFonts w:ascii="Times New Roman"/>
                <w:b/>
                <w:i w:val="false"/>
                <w:color w:val="000000"/>
                <w:sz w:val="20"/>
              </w:rPr>
              <w:t>м</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куб. м</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Мұнай </w:t>
            </w:r>
            <w:r>
              <w:rPr>
                <w:rFonts w:ascii="Times New Roman"/>
                <w:b/>
                <w:i w:val="false"/>
                <w:color w:val="000000"/>
                <w:sz w:val="20"/>
              </w:rPr>
              <w:t xml:space="preserve">және </w:t>
            </w:r>
            <w:r>
              <w:rPr>
                <w:rFonts w:ascii="Times New Roman"/>
                <w:b/>
                <w:i w:val="false"/>
                <w:color w:val="000000"/>
                <w:sz w:val="20"/>
              </w:rPr>
              <w:t>тақтатас</w:t>
            </w:r>
            <w:r>
              <w:br/>
            </w:r>
            <w:r>
              <w:rPr>
                <w:rFonts w:ascii="Times New Roman"/>
                <w:b w:val="false"/>
                <w:i w:val="false"/>
                <w:color w:val="000000"/>
                <w:sz w:val="20"/>
              </w:rPr>
              <w:t>
</w:t>
            </w:r>
            <w:r>
              <w:rPr>
                <w:rFonts w:ascii="Times New Roman"/>
                <w:b/>
                <w:i w:val="false"/>
                <w:color w:val="000000"/>
                <w:sz w:val="20"/>
              </w:rPr>
              <w:t>коксы</w:t>
            </w:r>
            <w:r>
              <w:br/>
            </w:r>
            <w:r>
              <w:rPr>
                <w:rFonts w:ascii="Times New Roman"/>
                <w:b w:val="false"/>
                <w:i w:val="false"/>
                <w:color w:val="000000"/>
                <w:sz w:val="20"/>
              </w:rPr>
              <w:t>
</w:t>
            </w:r>
            <w:r>
              <w:rPr>
                <w:rFonts w:ascii="Times New Roman"/>
                <w:b w:val="false"/>
                <w:i w:val="false"/>
                <w:color w:val="000000"/>
                <w:sz w:val="20"/>
              </w:rPr>
              <w:t xml:space="preserve">Кокс </w:t>
            </w:r>
            <w:r>
              <w:rPr>
                <w:rFonts w:ascii="Times New Roman"/>
                <w:b w:val="false"/>
                <w:i w:val="false"/>
                <w:color w:val="000000"/>
                <w:sz w:val="20"/>
              </w:rPr>
              <w:t>нефтяной и</w:t>
            </w:r>
            <w:r>
              <w:br/>
            </w:r>
            <w:r>
              <w:rPr>
                <w:rFonts w:ascii="Times New Roman"/>
                <w:b w:val="false"/>
                <w:i w:val="false"/>
                <w:color w:val="000000"/>
                <w:sz w:val="20"/>
              </w:rPr>
              <w:t>
</w:t>
            </w:r>
            <w:r>
              <w:rPr>
                <w:rFonts w:ascii="Times New Roman"/>
                <w:b w:val="false"/>
                <w:i w:val="false"/>
                <w:color w:val="000000"/>
                <w:sz w:val="20"/>
              </w:rPr>
              <w:t>сланцевый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Мұнай </w:t>
            </w:r>
            <w:r>
              <w:rPr>
                <w:rFonts w:ascii="Times New Roman"/>
                <w:b/>
                <w:i w:val="false"/>
                <w:color w:val="000000"/>
                <w:sz w:val="20"/>
              </w:rPr>
              <w:t xml:space="preserve">және </w:t>
            </w:r>
            <w:r>
              <w:rPr>
                <w:rFonts w:ascii="Times New Roman"/>
                <w:b/>
                <w:i w:val="false"/>
                <w:color w:val="000000"/>
                <w:sz w:val="20"/>
              </w:rPr>
              <w:t>тақтатас</w:t>
            </w:r>
            <w:r>
              <w:br/>
            </w:r>
            <w:r>
              <w:rPr>
                <w:rFonts w:ascii="Times New Roman"/>
                <w:b w:val="false"/>
                <w:i w:val="false"/>
                <w:color w:val="000000"/>
                <w:sz w:val="20"/>
              </w:rPr>
              <w:t>
</w:t>
            </w:r>
            <w:r>
              <w:rPr>
                <w:rFonts w:ascii="Times New Roman"/>
                <w:b/>
                <w:i w:val="false"/>
                <w:color w:val="000000"/>
                <w:sz w:val="20"/>
              </w:rPr>
              <w:t>битумдары</w:t>
            </w:r>
            <w:r>
              <w:br/>
            </w:r>
            <w:r>
              <w:rPr>
                <w:rFonts w:ascii="Times New Roman"/>
                <w:b w:val="false"/>
                <w:i w:val="false"/>
                <w:color w:val="000000"/>
                <w:sz w:val="20"/>
              </w:rPr>
              <w:t>
</w:t>
            </w:r>
            <w:r>
              <w:rPr>
                <w:rFonts w:ascii="Times New Roman"/>
                <w:b w:val="false"/>
                <w:i w:val="false"/>
                <w:color w:val="000000"/>
                <w:sz w:val="20"/>
              </w:rPr>
              <w:t xml:space="preserve">Битумы </w:t>
            </w:r>
            <w:r>
              <w:rPr>
                <w:rFonts w:ascii="Times New Roman"/>
                <w:b w:val="false"/>
                <w:i w:val="false"/>
                <w:color w:val="000000"/>
                <w:sz w:val="20"/>
              </w:rPr>
              <w:t>нефтяной и</w:t>
            </w:r>
            <w:r>
              <w:br/>
            </w:r>
            <w:r>
              <w:rPr>
                <w:rFonts w:ascii="Times New Roman"/>
                <w:b w:val="false"/>
                <w:i w:val="false"/>
                <w:color w:val="000000"/>
                <w:sz w:val="20"/>
              </w:rPr>
              <w:t>
</w:t>
            </w:r>
            <w:r>
              <w:rPr>
                <w:rFonts w:ascii="Times New Roman"/>
                <w:b w:val="false"/>
                <w:i w:val="false"/>
                <w:color w:val="000000"/>
                <w:sz w:val="20"/>
              </w:rPr>
              <w:t>сланцевый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Домна </w:t>
            </w:r>
            <w:r>
              <w:rPr>
                <w:rFonts w:ascii="Times New Roman"/>
                <w:b/>
                <w:i w:val="false"/>
                <w:color w:val="000000"/>
                <w:sz w:val="20"/>
              </w:rPr>
              <w:t>газы</w:t>
            </w:r>
            <w:r>
              <w:br/>
            </w:r>
            <w:r>
              <w:rPr>
                <w:rFonts w:ascii="Times New Roman"/>
                <w:b w:val="false"/>
                <w:i w:val="false"/>
                <w:color w:val="000000"/>
                <w:sz w:val="20"/>
              </w:rPr>
              <w:t>
</w:t>
            </w:r>
            <w:r>
              <w:rPr>
                <w:rFonts w:ascii="Times New Roman"/>
                <w:b w:val="false"/>
                <w:i w:val="false"/>
                <w:color w:val="000000"/>
                <w:sz w:val="20"/>
              </w:rPr>
              <w:t xml:space="preserve">Газ </w:t>
            </w:r>
            <w:r>
              <w:rPr>
                <w:rFonts w:ascii="Times New Roman"/>
                <w:b w:val="false"/>
                <w:i w:val="false"/>
                <w:color w:val="000000"/>
                <w:sz w:val="20"/>
              </w:rPr>
              <w:t>доменный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w:t>
            </w:r>
            <w:r>
              <w:br/>
            </w:r>
            <w:r>
              <w:rPr>
                <w:rFonts w:ascii="Times New Roman"/>
                <w:b w:val="false"/>
                <w:i w:val="false"/>
                <w:color w:val="000000"/>
                <w:sz w:val="20"/>
              </w:rPr>
              <w:t>
</w:t>
            </w:r>
            <w:r>
              <w:rPr>
                <w:rFonts w:ascii="Times New Roman"/>
                <w:b/>
                <w:i w:val="false"/>
                <w:color w:val="000000"/>
                <w:sz w:val="20"/>
              </w:rPr>
              <w:t>текше</w:t>
            </w:r>
            <w:r>
              <w:br/>
            </w:r>
            <w:r>
              <w:rPr>
                <w:rFonts w:ascii="Times New Roman"/>
                <w:b w:val="false"/>
                <w:i w:val="false"/>
                <w:color w:val="000000"/>
                <w:sz w:val="20"/>
              </w:rPr>
              <w:t>
</w:t>
            </w:r>
            <w:r>
              <w:rPr>
                <w:rFonts w:ascii="Times New Roman"/>
                <w:b/>
                <w:i w:val="false"/>
                <w:color w:val="000000"/>
                <w:sz w:val="20"/>
              </w:rPr>
              <w:t>м</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куб. м</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Коксты </w:t>
            </w:r>
            <w:r>
              <w:rPr>
                <w:rFonts w:ascii="Times New Roman"/>
                <w:b/>
                <w:i w:val="false"/>
                <w:color w:val="000000"/>
                <w:sz w:val="20"/>
              </w:rPr>
              <w:t>газ</w:t>
            </w:r>
            <w:r>
              <w:br/>
            </w:r>
            <w:r>
              <w:rPr>
                <w:rFonts w:ascii="Times New Roman"/>
                <w:b w:val="false"/>
                <w:i w:val="false"/>
                <w:color w:val="000000"/>
                <w:sz w:val="20"/>
              </w:rPr>
              <w:t>
</w:t>
            </w:r>
            <w:r>
              <w:rPr>
                <w:rFonts w:ascii="Times New Roman"/>
                <w:b w:val="false"/>
                <w:i w:val="false"/>
                <w:color w:val="000000"/>
                <w:sz w:val="20"/>
              </w:rPr>
              <w:t xml:space="preserve">Газ </w:t>
            </w:r>
            <w:r>
              <w:rPr>
                <w:rFonts w:ascii="Times New Roman"/>
                <w:b w:val="false"/>
                <w:i w:val="false"/>
                <w:color w:val="000000"/>
                <w:sz w:val="20"/>
              </w:rPr>
              <w:t>коксовый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w:t>
            </w:r>
            <w:r>
              <w:br/>
            </w:r>
            <w:r>
              <w:rPr>
                <w:rFonts w:ascii="Times New Roman"/>
                <w:b w:val="false"/>
                <w:i w:val="false"/>
                <w:color w:val="000000"/>
                <w:sz w:val="20"/>
              </w:rPr>
              <w:t>
</w:t>
            </w:r>
            <w:r>
              <w:rPr>
                <w:rFonts w:ascii="Times New Roman"/>
                <w:b/>
                <w:i w:val="false"/>
                <w:color w:val="000000"/>
                <w:sz w:val="20"/>
              </w:rPr>
              <w:t>текше</w:t>
            </w:r>
            <w:r>
              <w:br/>
            </w:r>
            <w:r>
              <w:rPr>
                <w:rFonts w:ascii="Times New Roman"/>
                <w:b w:val="false"/>
                <w:i w:val="false"/>
                <w:color w:val="000000"/>
                <w:sz w:val="20"/>
              </w:rPr>
              <w:t>
</w:t>
            </w:r>
            <w:r>
              <w:rPr>
                <w:rFonts w:ascii="Times New Roman"/>
                <w:b/>
                <w:i w:val="false"/>
                <w:color w:val="000000"/>
                <w:sz w:val="20"/>
              </w:rPr>
              <w:t>м</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куб. м</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Мұнай </w:t>
            </w:r>
            <w:r>
              <w:rPr>
                <w:rFonts w:ascii="Times New Roman"/>
                <w:b/>
                <w:i w:val="false"/>
                <w:color w:val="000000"/>
                <w:sz w:val="20"/>
              </w:rPr>
              <w:t>өңдеу</w:t>
            </w:r>
            <w:r>
              <w:br/>
            </w:r>
            <w:r>
              <w:rPr>
                <w:rFonts w:ascii="Times New Roman"/>
                <w:b w:val="false"/>
                <w:i w:val="false"/>
                <w:color w:val="000000"/>
                <w:sz w:val="20"/>
              </w:rPr>
              <w:t>
</w:t>
            </w:r>
            <w:r>
              <w:rPr>
                <w:rFonts w:ascii="Times New Roman"/>
                <w:b/>
                <w:i w:val="false"/>
                <w:color w:val="000000"/>
                <w:sz w:val="20"/>
              </w:rPr>
              <w:t>зауыттарын</w:t>
            </w:r>
            <w:r>
              <w:rPr>
                <w:rFonts w:ascii="Times New Roman"/>
                <w:b/>
                <w:i w:val="false"/>
                <w:color w:val="000000"/>
                <w:sz w:val="20"/>
              </w:rPr>
              <w:t>да</w:t>
            </w:r>
            <w:r>
              <w:br/>
            </w:r>
            <w:r>
              <w:rPr>
                <w:rFonts w:ascii="Times New Roman"/>
                <w:b w:val="false"/>
                <w:i w:val="false"/>
                <w:color w:val="000000"/>
                <w:sz w:val="20"/>
              </w:rPr>
              <w:t>
</w:t>
            </w:r>
            <w:r>
              <w:rPr>
                <w:rFonts w:ascii="Times New Roman"/>
                <w:b/>
                <w:i w:val="false"/>
                <w:color w:val="000000"/>
                <w:sz w:val="20"/>
              </w:rPr>
              <w:t xml:space="preserve">айдаумен </w:t>
            </w:r>
            <w:r>
              <w:rPr>
                <w:rFonts w:ascii="Times New Roman"/>
                <w:b/>
                <w:i w:val="false"/>
                <w:color w:val="000000"/>
                <w:sz w:val="20"/>
              </w:rPr>
              <w:t xml:space="preserve">алынған </w:t>
            </w:r>
            <w:r>
              <w:rPr>
                <w:rFonts w:ascii="Times New Roman"/>
                <w:b/>
                <w:i w:val="false"/>
                <w:color w:val="000000"/>
                <w:sz w:val="20"/>
              </w:rPr>
              <w:t>газ</w:t>
            </w:r>
            <w:r>
              <w:br/>
            </w:r>
            <w:r>
              <w:rPr>
                <w:rFonts w:ascii="Times New Roman"/>
                <w:b w:val="false"/>
                <w:i w:val="false"/>
                <w:color w:val="000000"/>
                <w:sz w:val="20"/>
              </w:rPr>
              <w:t>
</w:t>
            </w:r>
            <w:r>
              <w:rPr>
                <w:rFonts w:ascii="Times New Roman"/>
                <w:b w:val="false"/>
                <w:i w:val="false"/>
                <w:color w:val="000000"/>
                <w:sz w:val="20"/>
              </w:rPr>
              <w:t xml:space="preserve">Газ, </w:t>
            </w:r>
            <w:r>
              <w:rPr>
                <w:rFonts w:ascii="Times New Roman"/>
                <w:b w:val="false"/>
                <w:i w:val="false"/>
                <w:color w:val="000000"/>
                <w:sz w:val="20"/>
              </w:rPr>
              <w:t>полученный</w:t>
            </w:r>
            <w:r>
              <w:br/>
            </w:r>
            <w:r>
              <w:rPr>
                <w:rFonts w:ascii="Times New Roman"/>
                <w:b w:val="false"/>
                <w:i w:val="false"/>
                <w:color w:val="000000"/>
                <w:sz w:val="20"/>
              </w:rPr>
              <w:t>
</w:t>
            </w:r>
            <w:r>
              <w:rPr>
                <w:rFonts w:ascii="Times New Roman"/>
                <w:b w:val="false"/>
                <w:i w:val="false"/>
                <w:color w:val="000000"/>
                <w:sz w:val="20"/>
              </w:rPr>
              <w:t xml:space="preserve">перегонкой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нефтеперер</w:t>
            </w:r>
            <w:r>
              <w:rPr>
                <w:rFonts w:ascii="Times New Roman"/>
                <w:b w:val="false"/>
                <w:i w:val="false"/>
                <w:color w:val="000000"/>
                <w:sz w:val="20"/>
              </w:rPr>
              <w:t>абатывающи</w:t>
            </w:r>
            <w:r>
              <w:rPr>
                <w:rFonts w:ascii="Times New Roman"/>
                <w:b w:val="false"/>
                <w:i w:val="false"/>
                <w:color w:val="000000"/>
                <w:sz w:val="20"/>
              </w:rPr>
              <w:t>х</w:t>
            </w:r>
            <w:r>
              <w:br/>
            </w:r>
            <w:r>
              <w:rPr>
                <w:rFonts w:ascii="Times New Roman"/>
                <w:b w:val="false"/>
                <w:i w:val="false"/>
                <w:color w:val="000000"/>
                <w:sz w:val="20"/>
              </w:rPr>
              <w:t>
</w:t>
            </w:r>
            <w:r>
              <w:rPr>
                <w:rFonts w:ascii="Times New Roman"/>
                <w:b w:val="false"/>
                <w:i w:val="false"/>
                <w:color w:val="000000"/>
                <w:sz w:val="20"/>
              </w:rPr>
              <w:t>заводах</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w:t>
            </w:r>
            <w:r>
              <w:br/>
            </w:r>
            <w:r>
              <w:rPr>
                <w:rFonts w:ascii="Times New Roman"/>
                <w:b w:val="false"/>
                <w:i w:val="false"/>
                <w:color w:val="000000"/>
                <w:sz w:val="20"/>
              </w:rPr>
              <w:t>
</w:t>
            </w:r>
            <w:r>
              <w:rPr>
                <w:rFonts w:ascii="Times New Roman"/>
                <w:b/>
                <w:i w:val="false"/>
                <w:color w:val="000000"/>
                <w:sz w:val="20"/>
              </w:rPr>
              <w:t>текше</w:t>
            </w:r>
            <w:r>
              <w:br/>
            </w:r>
            <w:r>
              <w:rPr>
                <w:rFonts w:ascii="Times New Roman"/>
                <w:b w:val="false"/>
                <w:i w:val="false"/>
                <w:color w:val="000000"/>
                <w:sz w:val="20"/>
              </w:rPr>
              <w:t>
</w:t>
            </w:r>
            <w:r>
              <w:rPr>
                <w:rFonts w:ascii="Times New Roman"/>
                <w:b/>
                <w:i w:val="false"/>
                <w:color w:val="000000"/>
                <w:sz w:val="20"/>
              </w:rPr>
              <w:t>м</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куб. м</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Электр </w:t>
            </w:r>
            <w:r>
              <w:rPr>
                <w:rFonts w:ascii="Times New Roman"/>
                <w:b/>
                <w:i w:val="false"/>
                <w:color w:val="000000"/>
                <w:sz w:val="20"/>
              </w:rPr>
              <w:t>энергиясы</w:t>
            </w:r>
            <w:r>
              <w:br/>
            </w:r>
            <w:r>
              <w:rPr>
                <w:rFonts w:ascii="Times New Roman"/>
                <w:b w:val="false"/>
                <w:i w:val="false"/>
                <w:color w:val="000000"/>
                <w:sz w:val="20"/>
              </w:rPr>
              <w:t>
</w:t>
            </w:r>
            <w:r>
              <w:rPr>
                <w:rFonts w:ascii="Times New Roman"/>
                <w:b w:val="false"/>
                <w:i w:val="false"/>
                <w:color w:val="000000"/>
                <w:sz w:val="20"/>
              </w:rPr>
              <w:t>Электроэнер</w:t>
            </w:r>
            <w:r>
              <w:rPr>
                <w:rFonts w:ascii="Times New Roman"/>
                <w:b w:val="false"/>
                <w:i w:val="false"/>
                <w:color w:val="000000"/>
                <w:sz w:val="20"/>
              </w:rPr>
              <w:t>гия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w:t>
            </w:r>
            <w:r>
              <w:br/>
            </w:r>
            <w:r>
              <w:rPr>
                <w:rFonts w:ascii="Times New Roman"/>
                <w:b w:val="false"/>
                <w:i w:val="false"/>
                <w:color w:val="000000"/>
                <w:sz w:val="20"/>
              </w:rPr>
              <w:t>
</w:t>
            </w:r>
            <w:r>
              <w:rPr>
                <w:rFonts w:ascii="Times New Roman"/>
                <w:b/>
                <w:i w:val="false"/>
                <w:color w:val="000000"/>
                <w:sz w:val="20"/>
              </w:rPr>
              <w:t>кВт.с</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кВт.ч</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Жылу </w:t>
            </w:r>
            <w:r>
              <w:rPr>
                <w:rFonts w:ascii="Times New Roman"/>
                <w:b/>
                <w:i w:val="false"/>
                <w:color w:val="000000"/>
                <w:sz w:val="20"/>
              </w:rPr>
              <w:t>энергиясы</w:t>
            </w:r>
            <w:r>
              <w:br/>
            </w:r>
            <w:r>
              <w:rPr>
                <w:rFonts w:ascii="Times New Roman"/>
                <w:b w:val="false"/>
                <w:i w:val="false"/>
                <w:color w:val="000000"/>
                <w:sz w:val="20"/>
              </w:rPr>
              <w:t>
</w:t>
            </w:r>
            <w:r>
              <w:rPr>
                <w:rFonts w:ascii="Times New Roman"/>
                <w:b w:val="false"/>
                <w:i w:val="false"/>
                <w:color w:val="000000"/>
                <w:sz w:val="20"/>
              </w:rPr>
              <w:t>Теплоэнерг</w:t>
            </w:r>
            <w:r>
              <w:rPr>
                <w:rFonts w:ascii="Times New Roman"/>
                <w:b w:val="false"/>
                <w:i w:val="false"/>
                <w:color w:val="000000"/>
                <w:sz w:val="20"/>
              </w:rPr>
              <w:t>ия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Гкал</w:t>
            </w:r>
            <w:r>
              <w:br/>
            </w:r>
            <w:r>
              <w:rPr>
                <w:rFonts w:ascii="Times New Roman"/>
                <w:b w:val="false"/>
                <w:i w:val="false"/>
                <w:color w:val="000000"/>
                <w:sz w:val="20"/>
              </w:rPr>
              <w:t>
</w:t>
            </w:r>
            <w:r>
              <w:rPr>
                <w:rFonts w:ascii="Times New Roman"/>
                <w:b w:val="false"/>
                <w:i w:val="false"/>
                <w:color w:val="000000"/>
                <w:sz w:val="20"/>
              </w:rPr>
              <w:t>Гкал</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электр</w:t>
            </w:r>
            <w:r>
              <w:rPr>
                <w:rFonts w:ascii="Times New Roman"/>
                <w:b/>
                <w:i w:val="false"/>
                <w:color w:val="000000"/>
                <w:sz w:val="20"/>
              </w:rPr>
              <w:t>станцияла</w:t>
            </w:r>
            <w:r>
              <w:rPr>
                <w:rFonts w:ascii="Times New Roman"/>
                <w:b/>
                <w:i w:val="false"/>
                <w:color w:val="000000"/>
                <w:sz w:val="20"/>
              </w:rPr>
              <w:t>ры</w:t>
            </w:r>
            <w:r>
              <w:br/>
            </w:r>
            <w:r>
              <w:rPr>
                <w:rFonts w:ascii="Times New Roman"/>
                <w:b w:val="false"/>
                <w:i w:val="false"/>
                <w:color w:val="000000"/>
                <w:sz w:val="20"/>
              </w:rPr>
              <w:t>
</w:t>
            </w:r>
            <w:r>
              <w:rPr>
                <w:rFonts w:ascii="Times New Roman"/>
                <w:b/>
                <w:i w:val="false"/>
                <w:color w:val="000000"/>
                <w:sz w:val="20"/>
              </w:rPr>
              <w:t xml:space="preserve">өндірген </w:t>
            </w:r>
            <w:r>
              <w:rPr>
                <w:rFonts w:ascii="Times New Roman"/>
                <w:b/>
                <w:i w:val="false"/>
                <w:color w:val="000000"/>
                <w:sz w:val="20"/>
              </w:rPr>
              <w:t>су электр</w:t>
            </w:r>
            <w:r>
              <w:br/>
            </w:r>
            <w:r>
              <w:rPr>
                <w:rFonts w:ascii="Times New Roman"/>
                <w:b w:val="false"/>
                <w:i w:val="false"/>
                <w:color w:val="000000"/>
                <w:sz w:val="20"/>
              </w:rPr>
              <w:t>
</w:t>
            </w:r>
            <w:r>
              <w:rPr>
                <w:rFonts w:ascii="Times New Roman"/>
                <w:b/>
                <w:i w:val="false"/>
                <w:color w:val="000000"/>
                <w:sz w:val="20"/>
              </w:rPr>
              <w:t>энергиясы</w:t>
            </w:r>
            <w:r>
              <w:br/>
            </w:r>
            <w:r>
              <w:rPr>
                <w:rFonts w:ascii="Times New Roman"/>
                <w:b w:val="false"/>
                <w:i w:val="false"/>
                <w:color w:val="000000"/>
                <w:sz w:val="20"/>
              </w:rPr>
              <w:t>
</w:t>
            </w:r>
            <w:r>
              <w:rPr>
                <w:rFonts w:ascii="Times New Roman"/>
                <w:b w:val="false"/>
                <w:i w:val="false"/>
                <w:color w:val="000000"/>
                <w:sz w:val="20"/>
              </w:rPr>
              <w:t>Гидроэлект</w:t>
            </w:r>
            <w:r>
              <w:rPr>
                <w:rFonts w:ascii="Times New Roman"/>
                <w:b w:val="false"/>
                <w:i w:val="false"/>
                <w:color w:val="000000"/>
                <w:sz w:val="20"/>
              </w:rPr>
              <w:t>роэнергия,</w:t>
            </w:r>
            <w:r>
              <w:br/>
            </w:r>
            <w:r>
              <w:rPr>
                <w:rFonts w:ascii="Times New Roman"/>
                <w:b w:val="false"/>
                <w:i w:val="false"/>
                <w:color w:val="000000"/>
                <w:sz w:val="20"/>
              </w:rPr>
              <w:t>
</w:t>
            </w:r>
            <w:r>
              <w:rPr>
                <w:rFonts w:ascii="Times New Roman"/>
                <w:b w:val="false"/>
                <w:i w:val="false"/>
                <w:color w:val="000000"/>
                <w:sz w:val="20"/>
              </w:rPr>
              <w:t>произведен</w:t>
            </w:r>
            <w:r>
              <w:rPr>
                <w:rFonts w:ascii="Times New Roman"/>
                <w:b w:val="false"/>
                <w:i w:val="false"/>
                <w:color w:val="000000"/>
                <w:sz w:val="20"/>
              </w:rPr>
              <w:t>ная</w:t>
            </w:r>
            <w:r>
              <w:br/>
            </w:r>
            <w:r>
              <w:rPr>
                <w:rFonts w:ascii="Times New Roman"/>
                <w:b w:val="false"/>
                <w:i w:val="false"/>
                <w:color w:val="000000"/>
                <w:sz w:val="20"/>
              </w:rPr>
              <w:t>
</w:t>
            </w:r>
            <w:r>
              <w:rPr>
                <w:rFonts w:ascii="Times New Roman"/>
                <w:b w:val="false"/>
                <w:i w:val="false"/>
                <w:color w:val="000000"/>
                <w:sz w:val="20"/>
              </w:rPr>
              <w:t>гидроэлект</w:t>
            </w:r>
            <w:r>
              <w:rPr>
                <w:rFonts w:ascii="Times New Roman"/>
                <w:b w:val="false"/>
                <w:i w:val="false"/>
                <w:color w:val="000000"/>
                <w:sz w:val="20"/>
              </w:rPr>
              <w:t>ростанциями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w:t>
            </w:r>
            <w:r>
              <w:br/>
            </w:r>
            <w:r>
              <w:rPr>
                <w:rFonts w:ascii="Times New Roman"/>
                <w:b w:val="false"/>
                <w:i w:val="false"/>
                <w:color w:val="000000"/>
                <w:sz w:val="20"/>
              </w:rPr>
              <w:t>
</w:t>
            </w:r>
            <w:r>
              <w:rPr>
                <w:rFonts w:ascii="Times New Roman"/>
                <w:b/>
                <w:i w:val="false"/>
                <w:color w:val="000000"/>
                <w:sz w:val="20"/>
              </w:rPr>
              <w:t>кВт.с</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кВт.ч</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Жел </w:t>
            </w:r>
            <w:r>
              <w:rPr>
                <w:rFonts w:ascii="Times New Roman"/>
                <w:b/>
                <w:i w:val="false"/>
                <w:color w:val="000000"/>
                <w:sz w:val="20"/>
              </w:rPr>
              <w:t>электр</w:t>
            </w:r>
            <w:r>
              <w:br/>
            </w:r>
            <w:r>
              <w:rPr>
                <w:rFonts w:ascii="Times New Roman"/>
                <w:b w:val="false"/>
                <w:i w:val="false"/>
                <w:color w:val="000000"/>
                <w:sz w:val="20"/>
              </w:rPr>
              <w:t>
</w:t>
            </w:r>
            <w:r>
              <w:rPr>
                <w:rFonts w:ascii="Times New Roman"/>
                <w:b/>
                <w:i w:val="false"/>
                <w:color w:val="000000"/>
                <w:sz w:val="20"/>
              </w:rPr>
              <w:t>станцияла</w:t>
            </w:r>
            <w:r>
              <w:rPr>
                <w:rFonts w:ascii="Times New Roman"/>
                <w:b/>
                <w:i w:val="false"/>
                <w:color w:val="000000"/>
                <w:sz w:val="20"/>
              </w:rPr>
              <w:t xml:space="preserve">ры </w:t>
            </w:r>
            <w:r>
              <w:rPr>
                <w:rFonts w:ascii="Times New Roman"/>
                <w:b/>
                <w:i w:val="false"/>
                <w:color w:val="000000"/>
                <w:sz w:val="20"/>
              </w:rPr>
              <w:t>өндірген</w:t>
            </w:r>
            <w:r>
              <w:br/>
            </w:r>
            <w:r>
              <w:rPr>
                <w:rFonts w:ascii="Times New Roman"/>
                <w:b w:val="false"/>
                <w:i w:val="false"/>
                <w:color w:val="000000"/>
                <w:sz w:val="20"/>
              </w:rPr>
              <w:t>
</w:t>
            </w:r>
            <w:r>
              <w:rPr>
                <w:rFonts w:ascii="Times New Roman"/>
                <w:b/>
                <w:i w:val="false"/>
                <w:color w:val="000000"/>
                <w:sz w:val="20"/>
              </w:rPr>
              <w:t xml:space="preserve">жел </w:t>
            </w:r>
            <w:r>
              <w:rPr>
                <w:rFonts w:ascii="Times New Roman"/>
                <w:b/>
                <w:i w:val="false"/>
                <w:color w:val="000000"/>
                <w:sz w:val="20"/>
              </w:rPr>
              <w:t xml:space="preserve">электр </w:t>
            </w:r>
            <w:r>
              <w:rPr>
                <w:rFonts w:ascii="Times New Roman"/>
                <w:b/>
                <w:i w:val="false"/>
                <w:color w:val="000000"/>
                <w:sz w:val="20"/>
              </w:rPr>
              <w:t>энергиясы</w:t>
            </w:r>
            <w:r>
              <w:br/>
            </w:r>
            <w:r>
              <w:rPr>
                <w:rFonts w:ascii="Times New Roman"/>
                <w:b w:val="false"/>
                <w:i w:val="false"/>
                <w:color w:val="000000"/>
                <w:sz w:val="20"/>
              </w:rPr>
              <w:t>
</w:t>
            </w:r>
            <w:r>
              <w:rPr>
                <w:rFonts w:ascii="Times New Roman"/>
                <w:b w:val="false"/>
                <w:i w:val="false"/>
                <w:color w:val="000000"/>
                <w:sz w:val="20"/>
              </w:rPr>
              <w:t>Электроэне</w:t>
            </w:r>
            <w:r>
              <w:rPr>
                <w:rFonts w:ascii="Times New Roman"/>
                <w:b w:val="false"/>
                <w:i w:val="false"/>
                <w:color w:val="000000"/>
                <w:sz w:val="20"/>
              </w:rPr>
              <w:t>ргия</w:t>
            </w:r>
            <w:r>
              <w:br/>
            </w:r>
            <w:r>
              <w:rPr>
                <w:rFonts w:ascii="Times New Roman"/>
                <w:b w:val="false"/>
                <w:i w:val="false"/>
                <w:color w:val="000000"/>
                <w:sz w:val="20"/>
              </w:rPr>
              <w:t>
</w:t>
            </w:r>
            <w:r>
              <w:rPr>
                <w:rFonts w:ascii="Times New Roman"/>
                <w:b w:val="false"/>
                <w:i w:val="false"/>
                <w:color w:val="000000"/>
                <w:sz w:val="20"/>
              </w:rPr>
              <w:t xml:space="preserve">ветровая, </w:t>
            </w:r>
            <w:r>
              <w:rPr>
                <w:rFonts w:ascii="Times New Roman"/>
                <w:b w:val="false"/>
                <w:i w:val="false"/>
                <w:color w:val="000000"/>
                <w:sz w:val="20"/>
              </w:rPr>
              <w:t>произведен</w:t>
            </w:r>
            <w:r>
              <w:rPr>
                <w:rFonts w:ascii="Times New Roman"/>
                <w:b w:val="false"/>
                <w:i w:val="false"/>
                <w:color w:val="000000"/>
                <w:sz w:val="20"/>
              </w:rPr>
              <w:t>ная</w:t>
            </w:r>
            <w:r>
              <w:br/>
            </w:r>
            <w:r>
              <w:rPr>
                <w:rFonts w:ascii="Times New Roman"/>
                <w:b w:val="false"/>
                <w:i w:val="false"/>
                <w:color w:val="000000"/>
                <w:sz w:val="20"/>
              </w:rPr>
              <w:t>
</w:t>
            </w:r>
            <w:r>
              <w:rPr>
                <w:rFonts w:ascii="Times New Roman"/>
                <w:b w:val="false"/>
                <w:i w:val="false"/>
                <w:color w:val="000000"/>
                <w:sz w:val="20"/>
              </w:rPr>
              <w:t>ветровыми</w:t>
            </w:r>
            <w:r>
              <w:br/>
            </w:r>
            <w:r>
              <w:rPr>
                <w:rFonts w:ascii="Times New Roman"/>
                <w:b w:val="false"/>
                <w:i w:val="false"/>
                <w:color w:val="000000"/>
                <w:sz w:val="20"/>
              </w:rPr>
              <w:t>
</w:t>
            </w:r>
            <w:r>
              <w:rPr>
                <w:rFonts w:ascii="Times New Roman"/>
                <w:b w:val="false"/>
                <w:i w:val="false"/>
                <w:color w:val="000000"/>
                <w:sz w:val="20"/>
              </w:rPr>
              <w:t>электростан</w:t>
            </w:r>
            <w:r>
              <w:rPr>
                <w:rFonts w:ascii="Times New Roman"/>
                <w:b w:val="false"/>
                <w:i w:val="false"/>
                <w:color w:val="000000"/>
                <w:sz w:val="20"/>
              </w:rPr>
              <w:t>циями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кВт.с</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кВт.ч</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Күн </w:t>
            </w:r>
            <w:r>
              <w:rPr>
                <w:rFonts w:ascii="Times New Roman"/>
                <w:b/>
                <w:i w:val="false"/>
                <w:color w:val="000000"/>
                <w:sz w:val="20"/>
              </w:rPr>
              <w:t>электр</w:t>
            </w:r>
            <w:r>
              <w:rPr>
                <w:rFonts w:ascii="Times New Roman"/>
                <w:b/>
                <w:i w:val="false"/>
                <w:color w:val="000000"/>
                <w:sz w:val="20"/>
              </w:rPr>
              <w:t>стан-</w:t>
            </w:r>
            <w:r>
              <w:br/>
            </w:r>
            <w:r>
              <w:rPr>
                <w:rFonts w:ascii="Times New Roman"/>
                <w:b w:val="false"/>
                <w:i w:val="false"/>
                <w:color w:val="000000"/>
                <w:sz w:val="20"/>
              </w:rPr>
              <w:t>
</w:t>
            </w:r>
            <w:r>
              <w:rPr>
                <w:rFonts w:ascii="Times New Roman"/>
                <w:b/>
                <w:i w:val="false"/>
                <w:color w:val="000000"/>
                <w:sz w:val="20"/>
              </w:rPr>
              <w:t>циялар</w:t>
            </w:r>
            <w:r>
              <w:rPr>
                <w:rFonts w:ascii="Times New Roman"/>
                <w:b/>
                <w:i w:val="false"/>
                <w:color w:val="000000"/>
                <w:sz w:val="20"/>
              </w:rPr>
              <w:t xml:space="preserve">ы </w:t>
            </w:r>
            <w:r>
              <w:rPr>
                <w:rFonts w:ascii="Times New Roman"/>
                <w:b/>
                <w:i w:val="false"/>
                <w:color w:val="000000"/>
                <w:sz w:val="20"/>
              </w:rPr>
              <w:t>өндірген</w:t>
            </w:r>
            <w:r>
              <w:br/>
            </w:r>
            <w:r>
              <w:rPr>
                <w:rFonts w:ascii="Times New Roman"/>
                <w:b w:val="false"/>
                <w:i w:val="false"/>
                <w:color w:val="000000"/>
                <w:sz w:val="20"/>
              </w:rPr>
              <w:t>
</w:t>
            </w:r>
            <w:r>
              <w:rPr>
                <w:rFonts w:ascii="Times New Roman"/>
                <w:b/>
                <w:i w:val="false"/>
                <w:color w:val="000000"/>
                <w:sz w:val="20"/>
              </w:rPr>
              <w:t xml:space="preserve">күн </w:t>
            </w:r>
            <w:r>
              <w:rPr>
                <w:rFonts w:ascii="Times New Roman"/>
                <w:b/>
                <w:i w:val="false"/>
                <w:color w:val="000000"/>
                <w:sz w:val="20"/>
              </w:rPr>
              <w:t xml:space="preserve">электр </w:t>
            </w:r>
            <w:r>
              <w:rPr>
                <w:rFonts w:ascii="Times New Roman"/>
                <w:b/>
                <w:i w:val="false"/>
                <w:color w:val="000000"/>
                <w:sz w:val="20"/>
              </w:rPr>
              <w:t>энергиясы</w:t>
            </w:r>
            <w:r>
              <w:br/>
            </w:r>
            <w:r>
              <w:rPr>
                <w:rFonts w:ascii="Times New Roman"/>
                <w:b w:val="false"/>
                <w:i w:val="false"/>
                <w:color w:val="000000"/>
                <w:sz w:val="20"/>
              </w:rPr>
              <w:t>
</w:t>
            </w:r>
            <w:r>
              <w:rPr>
                <w:rFonts w:ascii="Times New Roman"/>
                <w:b w:val="false"/>
                <w:i w:val="false"/>
                <w:color w:val="000000"/>
                <w:sz w:val="20"/>
              </w:rPr>
              <w:t>Электроэне</w:t>
            </w:r>
            <w:r>
              <w:rPr>
                <w:rFonts w:ascii="Times New Roman"/>
                <w:b w:val="false"/>
                <w:i w:val="false"/>
                <w:color w:val="000000"/>
                <w:sz w:val="20"/>
              </w:rPr>
              <w:t>ргия</w:t>
            </w:r>
            <w:r>
              <w:br/>
            </w:r>
            <w:r>
              <w:rPr>
                <w:rFonts w:ascii="Times New Roman"/>
                <w:b w:val="false"/>
                <w:i w:val="false"/>
                <w:color w:val="000000"/>
                <w:sz w:val="20"/>
              </w:rPr>
              <w:t>
</w:t>
            </w:r>
            <w:r>
              <w:rPr>
                <w:rFonts w:ascii="Times New Roman"/>
                <w:b w:val="false"/>
                <w:i w:val="false"/>
                <w:color w:val="000000"/>
                <w:sz w:val="20"/>
              </w:rPr>
              <w:t>солнечная,</w:t>
            </w:r>
            <w:r>
              <w:br/>
            </w:r>
            <w:r>
              <w:rPr>
                <w:rFonts w:ascii="Times New Roman"/>
                <w:b w:val="false"/>
                <w:i w:val="false"/>
                <w:color w:val="000000"/>
                <w:sz w:val="20"/>
              </w:rPr>
              <w:t>
</w:t>
            </w:r>
            <w:r>
              <w:rPr>
                <w:rFonts w:ascii="Times New Roman"/>
                <w:b w:val="false"/>
                <w:i w:val="false"/>
                <w:color w:val="000000"/>
                <w:sz w:val="20"/>
              </w:rPr>
              <w:t>произведенн</w:t>
            </w:r>
            <w:r>
              <w:rPr>
                <w:rFonts w:ascii="Times New Roman"/>
                <w:b w:val="false"/>
                <w:i w:val="false"/>
                <w:color w:val="000000"/>
                <w:sz w:val="20"/>
              </w:rPr>
              <w:t>ая</w:t>
            </w:r>
            <w:r>
              <w:br/>
            </w:r>
            <w:r>
              <w:rPr>
                <w:rFonts w:ascii="Times New Roman"/>
                <w:b w:val="false"/>
                <w:i w:val="false"/>
                <w:color w:val="000000"/>
                <w:sz w:val="20"/>
              </w:rPr>
              <w:t>
</w:t>
            </w:r>
            <w:r>
              <w:rPr>
                <w:rFonts w:ascii="Times New Roman"/>
                <w:b w:val="false"/>
                <w:i w:val="false"/>
                <w:color w:val="000000"/>
                <w:sz w:val="20"/>
              </w:rPr>
              <w:t>солнечными</w:t>
            </w:r>
            <w:r>
              <w:br/>
            </w:r>
            <w:r>
              <w:rPr>
                <w:rFonts w:ascii="Times New Roman"/>
                <w:b w:val="false"/>
                <w:i w:val="false"/>
                <w:color w:val="000000"/>
                <w:sz w:val="20"/>
              </w:rPr>
              <w:t>
</w:t>
            </w:r>
            <w:r>
              <w:rPr>
                <w:rFonts w:ascii="Times New Roman"/>
                <w:b w:val="false"/>
                <w:i w:val="false"/>
                <w:color w:val="000000"/>
                <w:sz w:val="20"/>
              </w:rPr>
              <w:t>электроста</w:t>
            </w:r>
            <w:r>
              <w:rPr>
                <w:rFonts w:ascii="Times New Roman"/>
                <w:b w:val="false"/>
                <w:i w:val="false"/>
                <w:color w:val="000000"/>
                <w:sz w:val="20"/>
              </w:rPr>
              <w:t>нциями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w:t>
            </w:r>
            <w:r>
              <w:br/>
            </w:r>
            <w:r>
              <w:rPr>
                <w:rFonts w:ascii="Times New Roman"/>
                <w:b w:val="false"/>
                <w:i w:val="false"/>
                <w:color w:val="000000"/>
                <w:sz w:val="20"/>
              </w:rPr>
              <w:t>
</w:t>
            </w:r>
            <w:r>
              <w:rPr>
                <w:rFonts w:ascii="Times New Roman"/>
                <w:b/>
                <w:i w:val="false"/>
                <w:color w:val="000000"/>
                <w:sz w:val="20"/>
              </w:rPr>
              <w:t>кВт.с</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кВт.ч</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Геотермал</w:t>
            </w:r>
            <w:r>
              <w:rPr>
                <w:rFonts w:ascii="Times New Roman"/>
                <w:b/>
                <w:i w:val="false"/>
                <w:color w:val="000000"/>
                <w:sz w:val="20"/>
              </w:rPr>
              <w:t xml:space="preserve">ды </w:t>
            </w:r>
            <w:r>
              <w:rPr>
                <w:rFonts w:ascii="Times New Roman"/>
                <w:b/>
                <w:i w:val="false"/>
                <w:color w:val="000000"/>
                <w:sz w:val="20"/>
              </w:rPr>
              <w:t>электр</w:t>
            </w:r>
            <w:r>
              <w:br/>
            </w:r>
            <w:r>
              <w:rPr>
                <w:rFonts w:ascii="Times New Roman"/>
                <w:b w:val="false"/>
                <w:i w:val="false"/>
                <w:color w:val="000000"/>
                <w:sz w:val="20"/>
              </w:rPr>
              <w:t>
</w:t>
            </w:r>
            <w:r>
              <w:rPr>
                <w:rFonts w:ascii="Times New Roman"/>
                <w:b/>
                <w:i w:val="false"/>
                <w:color w:val="000000"/>
                <w:sz w:val="20"/>
              </w:rPr>
              <w:t>станцияла</w:t>
            </w:r>
            <w:r>
              <w:rPr>
                <w:rFonts w:ascii="Times New Roman"/>
                <w:b/>
                <w:i w:val="false"/>
                <w:color w:val="000000"/>
                <w:sz w:val="20"/>
              </w:rPr>
              <w:t xml:space="preserve">ры </w:t>
            </w:r>
            <w:r>
              <w:rPr>
                <w:rFonts w:ascii="Times New Roman"/>
                <w:b/>
                <w:i w:val="false"/>
                <w:color w:val="000000"/>
                <w:sz w:val="20"/>
              </w:rPr>
              <w:t>өндірген</w:t>
            </w:r>
            <w:r>
              <w:br/>
            </w:r>
            <w:r>
              <w:rPr>
                <w:rFonts w:ascii="Times New Roman"/>
                <w:b w:val="false"/>
                <w:i w:val="false"/>
                <w:color w:val="000000"/>
                <w:sz w:val="20"/>
              </w:rPr>
              <w:t>
</w:t>
            </w:r>
            <w:r>
              <w:rPr>
                <w:rFonts w:ascii="Times New Roman"/>
                <w:b/>
                <w:i w:val="false"/>
                <w:color w:val="000000"/>
                <w:sz w:val="20"/>
              </w:rPr>
              <w:t>геотермал</w:t>
            </w:r>
            <w:r>
              <w:rPr>
                <w:rFonts w:ascii="Times New Roman"/>
                <w:b/>
                <w:i w:val="false"/>
                <w:color w:val="000000"/>
                <w:sz w:val="20"/>
              </w:rPr>
              <w:t>ды электр</w:t>
            </w:r>
            <w:r>
              <w:br/>
            </w:r>
            <w:r>
              <w:rPr>
                <w:rFonts w:ascii="Times New Roman"/>
                <w:b w:val="false"/>
                <w:i w:val="false"/>
                <w:color w:val="000000"/>
                <w:sz w:val="20"/>
              </w:rPr>
              <w:t>
</w:t>
            </w:r>
            <w:r>
              <w:rPr>
                <w:rFonts w:ascii="Times New Roman"/>
                <w:b/>
                <w:i w:val="false"/>
                <w:color w:val="000000"/>
                <w:sz w:val="20"/>
              </w:rPr>
              <w:t>энергиясы</w:t>
            </w:r>
            <w:r>
              <w:br/>
            </w:r>
            <w:r>
              <w:rPr>
                <w:rFonts w:ascii="Times New Roman"/>
                <w:b w:val="false"/>
                <w:i w:val="false"/>
                <w:color w:val="000000"/>
                <w:sz w:val="20"/>
              </w:rPr>
              <w:t>
</w:t>
            </w:r>
            <w:r>
              <w:rPr>
                <w:rFonts w:ascii="Times New Roman"/>
                <w:b w:val="false"/>
                <w:i w:val="false"/>
                <w:color w:val="000000"/>
                <w:sz w:val="20"/>
              </w:rPr>
              <w:t>Электроэне</w:t>
            </w:r>
            <w:r>
              <w:rPr>
                <w:rFonts w:ascii="Times New Roman"/>
                <w:b w:val="false"/>
                <w:i w:val="false"/>
                <w:color w:val="000000"/>
                <w:sz w:val="20"/>
              </w:rPr>
              <w:t>ргия</w:t>
            </w:r>
            <w:r>
              <w:br/>
            </w:r>
            <w:r>
              <w:rPr>
                <w:rFonts w:ascii="Times New Roman"/>
                <w:b w:val="false"/>
                <w:i w:val="false"/>
                <w:color w:val="000000"/>
                <w:sz w:val="20"/>
              </w:rPr>
              <w:t>
</w:t>
            </w:r>
            <w:r>
              <w:rPr>
                <w:rFonts w:ascii="Times New Roman"/>
                <w:b w:val="false"/>
                <w:i w:val="false"/>
                <w:color w:val="000000"/>
                <w:sz w:val="20"/>
              </w:rPr>
              <w:t>геотермаль</w:t>
            </w:r>
            <w:r>
              <w:rPr>
                <w:rFonts w:ascii="Times New Roman"/>
                <w:b w:val="false"/>
                <w:i w:val="false"/>
                <w:color w:val="000000"/>
                <w:sz w:val="20"/>
              </w:rPr>
              <w:t>ная,</w:t>
            </w:r>
            <w:r>
              <w:br/>
            </w:r>
            <w:r>
              <w:rPr>
                <w:rFonts w:ascii="Times New Roman"/>
                <w:b w:val="false"/>
                <w:i w:val="false"/>
                <w:color w:val="000000"/>
                <w:sz w:val="20"/>
              </w:rPr>
              <w:t>
</w:t>
            </w:r>
            <w:r>
              <w:rPr>
                <w:rFonts w:ascii="Times New Roman"/>
                <w:b w:val="false"/>
                <w:i w:val="false"/>
                <w:color w:val="000000"/>
                <w:sz w:val="20"/>
              </w:rPr>
              <w:t>произведен</w:t>
            </w:r>
            <w:r>
              <w:rPr>
                <w:rFonts w:ascii="Times New Roman"/>
                <w:b w:val="false"/>
                <w:i w:val="false"/>
                <w:color w:val="000000"/>
                <w:sz w:val="20"/>
              </w:rPr>
              <w:t>ная</w:t>
            </w:r>
            <w:r>
              <w:br/>
            </w:r>
            <w:r>
              <w:rPr>
                <w:rFonts w:ascii="Times New Roman"/>
                <w:b w:val="false"/>
                <w:i w:val="false"/>
                <w:color w:val="000000"/>
                <w:sz w:val="20"/>
              </w:rPr>
              <w:t>
</w:t>
            </w:r>
            <w:r>
              <w:rPr>
                <w:rFonts w:ascii="Times New Roman"/>
                <w:b w:val="false"/>
                <w:i w:val="false"/>
                <w:color w:val="000000"/>
                <w:sz w:val="20"/>
              </w:rPr>
              <w:t>геотермаль</w:t>
            </w:r>
            <w:r>
              <w:rPr>
                <w:rFonts w:ascii="Times New Roman"/>
                <w:b w:val="false"/>
                <w:i w:val="false"/>
                <w:color w:val="000000"/>
                <w:sz w:val="20"/>
              </w:rPr>
              <w:t>ными</w:t>
            </w:r>
            <w:r>
              <w:br/>
            </w:r>
            <w:r>
              <w:rPr>
                <w:rFonts w:ascii="Times New Roman"/>
                <w:b w:val="false"/>
                <w:i w:val="false"/>
                <w:color w:val="000000"/>
                <w:sz w:val="20"/>
              </w:rPr>
              <w:t>
</w:t>
            </w:r>
            <w:r>
              <w:rPr>
                <w:rFonts w:ascii="Times New Roman"/>
                <w:b w:val="false"/>
                <w:i w:val="false"/>
                <w:color w:val="000000"/>
                <w:sz w:val="20"/>
              </w:rPr>
              <w:t>электроста</w:t>
            </w:r>
            <w:r>
              <w:rPr>
                <w:rFonts w:ascii="Times New Roman"/>
                <w:b w:val="false"/>
                <w:i w:val="false"/>
                <w:color w:val="000000"/>
                <w:sz w:val="20"/>
              </w:rPr>
              <w:t>нциями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кВт.с</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кВт.ч</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 w:id="29"/>
    <w:p>
      <w:pPr>
        <w:spacing w:after="0"/>
        <w:ind w:left="0"/>
        <w:jc w:val="both"/>
      </w:pPr>
      <w:r>
        <w:rPr>
          <w:rFonts w:ascii="Times New Roman"/>
          <w:b w:val="false"/>
          <w:i w:val="false"/>
          <w:color w:val="000000"/>
          <w:sz w:val="28"/>
        </w:rPr>
        <w:t>
</w:t>
      </w:r>
      <w:r>
        <w:rPr>
          <w:rFonts w:ascii="Times New Roman"/>
          <w:b/>
          <w:i w:val="false"/>
          <w:color w:val="000000"/>
          <w:sz w:val="28"/>
        </w:rPr>
        <w:t>2 Отын мен энергияны б</w:t>
      </w:r>
      <w:r>
        <w:rPr>
          <w:rFonts w:ascii="Times New Roman"/>
          <w:b/>
          <w:i w:val="false"/>
          <w:color w:val="000000"/>
          <w:sz w:val="28"/>
        </w:rPr>
        <w:t>ө</w:t>
      </w:r>
      <w:r>
        <w:rPr>
          <w:rFonts w:ascii="Times New Roman"/>
          <w:b/>
          <w:i w:val="false"/>
          <w:color w:val="000000"/>
          <w:sz w:val="28"/>
        </w:rPr>
        <w:t>лу туралы а</w:t>
      </w:r>
      <w:r>
        <w:rPr>
          <w:rFonts w:ascii="Times New Roman"/>
          <w:b/>
          <w:i w:val="false"/>
          <w:color w:val="000000"/>
          <w:sz w:val="28"/>
        </w:rPr>
        <w:t>қ</w:t>
      </w:r>
      <w:r>
        <w:rPr>
          <w:rFonts w:ascii="Times New Roman"/>
          <w:b/>
          <w:i w:val="false"/>
          <w:color w:val="000000"/>
          <w:sz w:val="28"/>
        </w:rPr>
        <w:t>паратты к</w:t>
      </w:r>
      <w:r>
        <w:rPr>
          <w:rFonts w:ascii="Times New Roman"/>
          <w:b/>
          <w:i w:val="false"/>
          <w:color w:val="000000"/>
          <w:sz w:val="28"/>
        </w:rPr>
        <w:t>ө</w:t>
      </w:r>
      <w:r>
        <w:rPr>
          <w:rFonts w:ascii="Times New Roman"/>
          <w:b/>
          <w:i w:val="false"/>
          <w:color w:val="000000"/>
          <w:sz w:val="28"/>
        </w:rPr>
        <w:t>рсеті</w:t>
      </w:r>
      <w:r>
        <w:rPr>
          <w:rFonts w:ascii="Times New Roman"/>
          <w:b/>
          <w:i w:val="false"/>
          <w:color w:val="000000"/>
          <w:sz w:val="28"/>
        </w:rPr>
        <w:t>ң</w:t>
      </w:r>
      <w:r>
        <w:rPr>
          <w:rFonts w:ascii="Times New Roman"/>
          <w:b/>
          <w:i w:val="false"/>
          <w:color w:val="000000"/>
          <w:sz w:val="28"/>
        </w:rPr>
        <w:t>із</w:t>
      </w:r>
      <w:r>
        <w:br/>
      </w:r>
      <w:r>
        <w:rPr>
          <w:rFonts w:ascii="Times New Roman"/>
          <w:b w:val="false"/>
          <w:i w:val="false"/>
          <w:color w:val="000000"/>
          <w:sz w:val="28"/>
        </w:rPr>
        <w:t>
Укажите информацию о распределении топлива и энергии</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2227"/>
        <w:gridCol w:w="1527"/>
        <w:gridCol w:w="1234"/>
        <w:gridCol w:w="1008"/>
        <w:gridCol w:w="1482"/>
        <w:gridCol w:w="1076"/>
        <w:gridCol w:w="1098"/>
        <w:gridCol w:w="1031"/>
        <w:gridCol w:w="1212"/>
        <w:gridCol w:w="1145"/>
      </w:tblGrid>
      <w:tr>
        <w:trPr>
          <w:trHeight w:val="240" w:hRule="atLeast"/>
        </w:trPr>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w:t>
            </w:r>
            <w:r>
              <w:br/>
            </w:r>
            <w:r>
              <w:rPr>
                <w:rFonts w:ascii="Times New Roman"/>
                <w:b w:val="false"/>
                <w:i w:val="false"/>
                <w:color w:val="000000"/>
                <w:sz w:val="20"/>
              </w:rPr>
              <w:t>
</w:t>
            </w:r>
            <w:r>
              <w:rPr>
                <w:rFonts w:ascii="Times New Roman"/>
                <w:b/>
                <w:i w:val="false"/>
                <w:color w:val="000000"/>
                <w:sz w:val="20"/>
              </w:rPr>
              <w:t>д</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w:t>
            </w:r>
            <w:r>
              <w:br/>
            </w:r>
            <w:r>
              <w:rPr>
                <w:rFonts w:ascii="Times New Roman"/>
                <w:b w:val="false"/>
                <w:i w:val="false"/>
                <w:color w:val="000000"/>
                <w:sz w:val="20"/>
              </w:rPr>
              <w:t>
</w:t>
            </w:r>
            <w:r>
              <w:rPr>
                <w:rFonts w:ascii="Times New Roman"/>
                <w:b w:val="false"/>
                <w:i w:val="false"/>
                <w:color w:val="000000"/>
                <w:sz w:val="20"/>
              </w:rPr>
              <w:t>р</w:t>
            </w:r>
            <w:r>
              <w:rPr>
                <w:rFonts w:ascii="Times New Roman"/>
                <w:b w:val="false"/>
                <w:i w:val="false"/>
                <w:color w:val="000000"/>
                <w:sz w:val="20"/>
              </w:rPr>
              <w:t>оки</w:t>
            </w:r>
          </w:p>
        </w:tc>
        <w:tc>
          <w:tcPr>
            <w:tcW w:w="2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 және</w:t>
            </w:r>
            <w:r>
              <w:br/>
            </w:r>
            <w:r>
              <w:rPr>
                <w:rFonts w:ascii="Times New Roman"/>
                <w:b w:val="false"/>
                <w:i w:val="false"/>
                <w:color w:val="000000"/>
                <w:sz w:val="20"/>
              </w:rPr>
              <w:t>
</w:t>
            </w:r>
            <w:r>
              <w:rPr>
                <w:rFonts w:ascii="Times New Roman"/>
                <w:b/>
                <w:i w:val="false"/>
                <w:color w:val="000000"/>
                <w:sz w:val="20"/>
              </w:rPr>
              <w:t>энергия</w:t>
            </w:r>
            <w:r>
              <w:br/>
            </w:r>
            <w:r>
              <w:rPr>
                <w:rFonts w:ascii="Times New Roman"/>
                <w:b w:val="false"/>
                <w:i w:val="false"/>
                <w:color w:val="000000"/>
                <w:sz w:val="20"/>
              </w:rPr>
              <w:t>
</w:t>
            </w:r>
            <w:r>
              <w:rPr>
                <w:rFonts w:ascii="Times New Roman"/>
                <w:b/>
                <w:i w:val="false"/>
                <w:color w:val="000000"/>
                <w:sz w:val="20"/>
              </w:rPr>
              <w:t>түрлері</w:t>
            </w:r>
            <w:r>
              <w:br/>
            </w:r>
            <w:r>
              <w:rPr>
                <w:rFonts w:ascii="Times New Roman"/>
                <w:b w:val="false"/>
                <w:i w:val="false"/>
                <w:color w:val="000000"/>
                <w:sz w:val="20"/>
              </w:rPr>
              <w:t>
</w:t>
            </w:r>
            <w:r>
              <w:rPr>
                <w:rFonts w:ascii="Times New Roman"/>
                <w:b w:val="false"/>
                <w:i w:val="false"/>
                <w:color w:val="000000"/>
                <w:sz w:val="20"/>
              </w:rPr>
              <w:t>Виды топлива</w:t>
            </w:r>
            <w:r>
              <w:br/>
            </w:r>
            <w:r>
              <w:rPr>
                <w:rFonts w:ascii="Times New Roman"/>
                <w:b w:val="false"/>
                <w:i w:val="false"/>
                <w:color w:val="000000"/>
                <w:sz w:val="20"/>
              </w:rPr>
              <w:t>
</w:t>
            </w:r>
            <w:r>
              <w:rPr>
                <w:rFonts w:ascii="Times New Roman"/>
                <w:b w:val="false"/>
                <w:i w:val="false"/>
                <w:color w:val="000000"/>
                <w:sz w:val="20"/>
              </w:rPr>
              <w:t>и энергии</w:t>
            </w:r>
          </w:p>
        </w:tc>
        <w:tc>
          <w:tcPr>
            <w:tcW w:w="1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Өлшем</w:t>
            </w:r>
            <w:r>
              <w:br/>
            </w:r>
            <w:r>
              <w:rPr>
                <w:rFonts w:ascii="Times New Roman"/>
                <w:b w:val="false"/>
                <w:i w:val="false"/>
                <w:color w:val="000000"/>
                <w:sz w:val="20"/>
              </w:rPr>
              <w:t>
</w:t>
            </w:r>
            <w:r>
              <w:rPr>
                <w:rFonts w:ascii="Times New Roman"/>
                <w:b/>
                <w:i w:val="false"/>
                <w:color w:val="000000"/>
                <w:sz w:val="20"/>
              </w:rPr>
              <w:t>бірлігі</w:t>
            </w:r>
            <w:r>
              <w:br/>
            </w:r>
            <w:r>
              <w:rPr>
                <w:rFonts w:ascii="Times New Roman"/>
                <w:b w:val="false"/>
                <w:i w:val="false"/>
                <w:color w:val="000000"/>
                <w:sz w:val="20"/>
              </w:rPr>
              <w:t>
</w:t>
            </w:r>
            <w:r>
              <w:rPr>
                <w:rFonts w:ascii="Times New Roman"/>
                <w:b w:val="false"/>
                <w:i w:val="false"/>
                <w:color w:val="000000"/>
                <w:sz w:val="20"/>
              </w:rPr>
              <w:t>Единица</w:t>
            </w:r>
            <w:r>
              <w:br/>
            </w:r>
            <w:r>
              <w:rPr>
                <w:rFonts w:ascii="Times New Roman"/>
                <w:b w:val="false"/>
                <w:i w:val="false"/>
                <w:color w:val="000000"/>
                <w:sz w:val="20"/>
              </w:rPr>
              <w:t>
</w:t>
            </w:r>
            <w:r>
              <w:rPr>
                <w:rFonts w:ascii="Times New Roman"/>
                <w:b w:val="false"/>
                <w:i w:val="false"/>
                <w:color w:val="000000"/>
                <w:sz w:val="20"/>
              </w:rPr>
              <w:t>измере-</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Бөлу</w:t>
            </w:r>
            <w:r>
              <w:br/>
            </w:r>
            <w:r>
              <w:rPr>
                <w:rFonts w:ascii="Times New Roman"/>
                <w:b w:val="false"/>
                <w:i w:val="false"/>
                <w:color w:val="000000"/>
                <w:sz w:val="20"/>
              </w:rPr>
              <w:t>
</w:t>
            </w:r>
            <w:r>
              <w:rPr>
                <w:rFonts w:ascii="Times New Roman"/>
                <w:b w:val="false"/>
                <w:i w:val="false"/>
                <w:color w:val="000000"/>
                <w:sz w:val="20"/>
              </w:rPr>
              <w:t>Распределение</w:t>
            </w:r>
          </w:p>
        </w:tc>
        <w:tc>
          <w:tcPr>
            <w:tcW w:w="1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w:t>
            </w:r>
            <w:r>
              <w:br/>
            </w:r>
            <w:r>
              <w:rPr>
                <w:rFonts w:ascii="Times New Roman"/>
                <w:b w:val="false"/>
                <w:i w:val="false"/>
                <w:color w:val="000000"/>
                <w:sz w:val="20"/>
              </w:rPr>
              <w:t>
</w:t>
            </w:r>
            <w:r>
              <w:rPr>
                <w:rFonts w:ascii="Times New Roman"/>
                <w:b/>
                <w:i w:val="false"/>
                <w:color w:val="000000"/>
                <w:sz w:val="20"/>
              </w:rPr>
              <w:t>ті</w:t>
            </w:r>
            <w:r>
              <w:br/>
            </w: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w:t>
            </w:r>
            <w:r>
              <w:rPr>
                <w:rFonts w:ascii="Times New Roman"/>
                <w:b/>
                <w:i w:val="false"/>
                <w:color w:val="000000"/>
                <w:sz w:val="20"/>
              </w:rPr>
              <w:t>дың</w:t>
            </w:r>
            <w:r>
              <w:br/>
            </w:r>
            <w:r>
              <w:rPr>
                <w:rFonts w:ascii="Times New Roman"/>
                <w:b w:val="false"/>
                <w:i w:val="false"/>
                <w:color w:val="000000"/>
                <w:sz w:val="20"/>
              </w:rPr>
              <w:t>
</w:t>
            </w:r>
            <w:r>
              <w:rPr>
                <w:rFonts w:ascii="Times New Roman"/>
                <w:b/>
                <w:i w:val="false"/>
                <w:color w:val="000000"/>
                <w:sz w:val="20"/>
              </w:rPr>
              <w:t>со-</w:t>
            </w:r>
            <w:r>
              <w:br/>
            </w:r>
            <w:r>
              <w:rPr>
                <w:rFonts w:ascii="Times New Roman"/>
                <w:b w:val="false"/>
                <w:i w:val="false"/>
                <w:color w:val="000000"/>
                <w:sz w:val="20"/>
              </w:rPr>
              <w:t>
</w:t>
            </w:r>
            <w:r>
              <w:rPr>
                <w:rFonts w:ascii="Times New Roman"/>
                <w:b/>
                <w:i w:val="false"/>
                <w:color w:val="000000"/>
                <w:sz w:val="20"/>
              </w:rPr>
              <w:t>ңын-</w:t>
            </w:r>
            <w:r>
              <w:br/>
            </w:r>
            <w:r>
              <w:rPr>
                <w:rFonts w:ascii="Times New Roman"/>
                <w:b w:val="false"/>
                <w:i w:val="false"/>
                <w:color w:val="000000"/>
                <w:sz w:val="20"/>
              </w:rPr>
              <w:t>
</w:t>
            </w:r>
            <w:r>
              <w:rPr>
                <w:rFonts w:ascii="Times New Roman"/>
                <w:b/>
                <w:i w:val="false"/>
                <w:color w:val="000000"/>
                <w:sz w:val="20"/>
              </w:rPr>
              <w:t>дағы</w:t>
            </w:r>
            <w:r>
              <w:br/>
            </w:r>
            <w:r>
              <w:rPr>
                <w:rFonts w:ascii="Times New Roman"/>
                <w:b w:val="false"/>
                <w:i w:val="false"/>
                <w:color w:val="000000"/>
                <w:sz w:val="20"/>
              </w:rPr>
              <w:t>
</w:t>
            </w:r>
            <w:r>
              <w:rPr>
                <w:rFonts w:ascii="Times New Roman"/>
                <w:b/>
                <w:i w:val="false"/>
                <w:color w:val="000000"/>
                <w:sz w:val="20"/>
              </w:rPr>
              <w:t>отын-</w:t>
            </w:r>
            <w:r>
              <w:br/>
            </w:r>
            <w:r>
              <w:rPr>
                <w:rFonts w:ascii="Times New Roman"/>
                <w:b w:val="false"/>
                <w:i w:val="false"/>
                <w:color w:val="000000"/>
                <w:sz w:val="20"/>
              </w:rPr>
              <w:t>
</w:t>
            </w:r>
            <w:r>
              <w:rPr>
                <w:rFonts w:ascii="Times New Roman"/>
                <w:b/>
                <w:i w:val="false"/>
                <w:color w:val="000000"/>
                <w:sz w:val="20"/>
              </w:rPr>
              <w:t>ның</w:t>
            </w:r>
            <w:r>
              <w:br/>
            </w:r>
            <w:r>
              <w:rPr>
                <w:rFonts w:ascii="Times New Roman"/>
                <w:b w:val="false"/>
                <w:i w:val="false"/>
                <w:color w:val="000000"/>
                <w:sz w:val="20"/>
              </w:rPr>
              <w:t>
</w:t>
            </w:r>
            <w:r>
              <w:rPr>
                <w:rFonts w:ascii="Times New Roman"/>
                <w:b/>
                <w:i w:val="false"/>
                <w:color w:val="000000"/>
                <w:sz w:val="20"/>
              </w:rPr>
              <w:t>қал-</w:t>
            </w:r>
            <w:r>
              <w:br/>
            </w:r>
            <w:r>
              <w:rPr>
                <w:rFonts w:ascii="Times New Roman"/>
                <w:b w:val="false"/>
                <w:i w:val="false"/>
                <w:color w:val="000000"/>
                <w:sz w:val="20"/>
              </w:rPr>
              <w:t>
</w:t>
            </w:r>
            <w:r>
              <w:rPr>
                <w:rFonts w:ascii="Times New Roman"/>
                <w:b/>
                <w:i w:val="false"/>
                <w:color w:val="000000"/>
                <w:sz w:val="20"/>
              </w:rPr>
              <w:t>дық-</w:t>
            </w:r>
            <w:r>
              <w:br/>
            </w:r>
            <w:r>
              <w:rPr>
                <w:rFonts w:ascii="Times New Roman"/>
                <w:b w:val="false"/>
                <w:i w:val="false"/>
                <w:color w:val="000000"/>
                <w:sz w:val="20"/>
              </w:rPr>
              <w:t>
</w:t>
            </w:r>
            <w:r>
              <w:rPr>
                <w:rFonts w:ascii="Times New Roman"/>
                <w:b/>
                <w:i w:val="false"/>
                <w:color w:val="000000"/>
                <w:sz w:val="20"/>
              </w:rPr>
              <w:t>та</w:t>
            </w:r>
            <w:r>
              <w:rPr>
                <w:rFonts w:ascii="Times New Roman"/>
                <w:b/>
                <w:i w:val="false"/>
                <w:color w:val="000000"/>
                <w:sz w:val="20"/>
              </w:rPr>
              <w:t>ры</w:t>
            </w:r>
            <w:r>
              <w:br/>
            </w:r>
            <w:r>
              <w:rPr>
                <w:rFonts w:ascii="Times New Roman"/>
                <w:b w:val="false"/>
                <w:i w:val="false"/>
                <w:color w:val="000000"/>
                <w:sz w:val="20"/>
              </w:rPr>
              <w:t>
</w:t>
            </w:r>
            <w:r>
              <w:rPr>
                <w:rFonts w:ascii="Times New Roman"/>
                <w:b w:val="false"/>
                <w:i w:val="false"/>
                <w:color w:val="000000"/>
                <w:sz w:val="20"/>
              </w:rPr>
              <w:t>Остат-</w:t>
            </w:r>
            <w:r>
              <w:br/>
            </w:r>
            <w:r>
              <w:rPr>
                <w:rFonts w:ascii="Times New Roman"/>
                <w:b w:val="false"/>
                <w:i w:val="false"/>
                <w:color w:val="000000"/>
                <w:sz w:val="20"/>
              </w:rPr>
              <w:t>
</w:t>
            </w:r>
            <w:r>
              <w:rPr>
                <w:rFonts w:ascii="Times New Roman"/>
                <w:b w:val="false"/>
                <w:i w:val="false"/>
                <w:color w:val="000000"/>
                <w:sz w:val="20"/>
              </w:rPr>
              <w:t xml:space="preserve">ки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конец</w:t>
            </w:r>
            <w:r>
              <w:br/>
            </w:r>
            <w:r>
              <w:rPr>
                <w:rFonts w:ascii="Times New Roman"/>
                <w:b w:val="false"/>
                <w:i w:val="false"/>
                <w:color w:val="000000"/>
                <w:sz w:val="20"/>
              </w:rPr>
              <w:t>
</w:t>
            </w: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года</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шығындалғаны</w:t>
            </w:r>
            <w:r>
              <w:br/>
            </w:r>
            <w:r>
              <w:rPr>
                <w:rFonts w:ascii="Times New Roman"/>
                <w:b w:val="false"/>
                <w:i w:val="false"/>
                <w:color w:val="000000"/>
                <w:sz w:val="20"/>
              </w:rPr>
              <w:t>
</w:t>
            </w:r>
            <w:r>
              <w:rPr>
                <w:rFonts w:ascii="Times New Roman"/>
                <w:b w:val="false"/>
                <w:i w:val="false"/>
                <w:color w:val="000000"/>
                <w:sz w:val="20"/>
              </w:rPr>
              <w:t>израсходовано</w:t>
            </w:r>
          </w:p>
        </w:tc>
        <w:tc>
          <w:tcPr>
            <w:tcW w:w="1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w:t>
            </w:r>
            <w:r>
              <w:br/>
            </w:r>
            <w:r>
              <w:rPr>
                <w:rFonts w:ascii="Times New Roman"/>
                <w:b w:val="false"/>
                <w:i w:val="false"/>
                <w:color w:val="000000"/>
                <w:sz w:val="20"/>
              </w:rPr>
              <w:t>
</w:t>
            </w:r>
            <w:r>
              <w:rPr>
                <w:rFonts w:ascii="Times New Roman"/>
                <w:b/>
                <w:i w:val="false"/>
                <w:color w:val="000000"/>
                <w:sz w:val="20"/>
              </w:rPr>
              <w:t>ғ</w:t>
            </w:r>
            <w:r>
              <w:rPr>
                <w:rFonts w:ascii="Times New Roman"/>
                <w:b/>
                <w:i w:val="false"/>
                <w:color w:val="000000"/>
                <w:sz w:val="20"/>
              </w:rPr>
              <w:t>ын</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ери</w:t>
            </w:r>
          </w:p>
        </w:tc>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қа</w:t>
            </w:r>
            <w:r>
              <w:br/>
            </w:r>
            <w:r>
              <w:rPr>
                <w:rFonts w:ascii="Times New Roman"/>
                <w:b w:val="false"/>
                <w:i w:val="false"/>
                <w:color w:val="000000"/>
                <w:sz w:val="20"/>
              </w:rPr>
              <w:t>
</w:t>
            </w:r>
            <w:r>
              <w:rPr>
                <w:rFonts w:ascii="Times New Roman"/>
                <w:b/>
                <w:i w:val="false"/>
                <w:color w:val="000000"/>
                <w:sz w:val="20"/>
              </w:rPr>
              <w:t>жә</w:t>
            </w:r>
            <w:r>
              <w:rPr>
                <w:rFonts w:ascii="Times New Roman"/>
                <w:b/>
                <w:i w:val="false"/>
                <w:color w:val="000000"/>
                <w:sz w:val="20"/>
              </w:rPr>
              <w:t>не</w:t>
            </w:r>
            <w:r>
              <w:br/>
            </w:r>
            <w:r>
              <w:rPr>
                <w:rFonts w:ascii="Times New Roman"/>
                <w:b w:val="false"/>
                <w:i w:val="false"/>
                <w:color w:val="000000"/>
                <w:sz w:val="20"/>
              </w:rPr>
              <w:t>
</w:t>
            </w:r>
            <w:r>
              <w:rPr>
                <w:rFonts w:ascii="Times New Roman"/>
                <w:b/>
                <w:i w:val="false"/>
                <w:color w:val="000000"/>
                <w:sz w:val="20"/>
              </w:rPr>
              <w:t>ба</w:t>
            </w:r>
            <w:r>
              <w:rPr>
                <w:rFonts w:ascii="Times New Roman"/>
                <w:b/>
                <w:i w:val="false"/>
                <w:color w:val="000000"/>
                <w:sz w:val="20"/>
              </w:rPr>
              <w:t>с-</w:t>
            </w:r>
            <w:r>
              <w:br/>
            </w:r>
            <w:r>
              <w:rPr>
                <w:rFonts w:ascii="Times New Roman"/>
                <w:b w:val="false"/>
                <w:i w:val="false"/>
                <w:color w:val="000000"/>
                <w:sz w:val="20"/>
              </w:rPr>
              <w:t>
</w:t>
            </w:r>
            <w:r>
              <w:rPr>
                <w:rFonts w:ascii="Times New Roman"/>
                <w:b/>
                <w:i w:val="false"/>
                <w:color w:val="000000"/>
                <w:sz w:val="20"/>
              </w:rPr>
              <w:t>қа</w:t>
            </w:r>
            <w:r>
              <w:rPr>
                <w:rFonts w:ascii="Times New Roman"/>
                <w:b/>
                <w:i w:val="false"/>
                <w:color w:val="000000"/>
                <w:sz w:val="20"/>
              </w:rPr>
              <w:t>да</w:t>
            </w:r>
            <w:r>
              <w:br/>
            </w:r>
            <w:r>
              <w:rPr>
                <w:rFonts w:ascii="Times New Roman"/>
                <w:b w:val="false"/>
                <w:i w:val="false"/>
                <w:color w:val="000000"/>
                <w:sz w:val="20"/>
              </w:rPr>
              <w:t>
</w:t>
            </w:r>
            <w:r>
              <w:rPr>
                <w:rFonts w:ascii="Times New Roman"/>
                <w:b/>
                <w:i w:val="false"/>
                <w:color w:val="000000"/>
                <w:sz w:val="20"/>
              </w:rPr>
              <w:t>кәс-</w:t>
            </w:r>
            <w:r>
              <w:br/>
            </w:r>
            <w:r>
              <w:rPr>
                <w:rFonts w:ascii="Times New Roman"/>
                <w:b w:val="false"/>
                <w:i w:val="false"/>
                <w:color w:val="000000"/>
                <w:sz w:val="20"/>
              </w:rPr>
              <w:t>
</w:t>
            </w:r>
            <w:r>
              <w:rPr>
                <w:rFonts w:ascii="Times New Roman"/>
                <w:b/>
                <w:i w:val="false"/>
                <w:color w:val="000000"/>
                <w:sz w:val="20"/>
              </w:rPr>
              <w:t>і</w:t>
            </w:r>
            <w:r>
              <w:rPr>
                <w:rFonts w:ascii="Times New Roman"/>
                <w:b/>
                <w:i w:val="false"/>
                <w:color w:val="000000"/>
                <w:sz w:val="20"/>
              </w:rPr>
              <w:t>п-</w:t>
            </w:r>
            <w:r>
              <w:br/>
            </w:r>
            <w:r>
              <w:rPr>
                <w:rFonts w:ascii="Times New Roman"/>
                <w:b w:val="false"/>
                <w:i w:val="false"/>
                <w:color w:val="000000"/>
                <w:sz w:val="20"/>
              </w:rPr>
              <w:t>
</w:t>
            </w:r>
            <w:r>
              <w:rPr>
                <w:rFonts w:ascii="Times New Roman"/>
                <w:b/>
                <w:i w:val="false"/>
                <w:color w:val="000000"/>
                <w:sz w:val="20"/>
              </w:rPr>
              <w:t>о</w:t>
            </w:r>
            <w:r>
              <w:rPr>
                <w:rFonts w:ascii="Times New Roman"/>
                <w:b/>
                <w:i w:val="false"/>
                <w:color w:val="000000"/>
                <w:sz w:val="20"/>
              </w:rPr>
              <w:t>рын-</w:t>
            </w:r>
            <w:r>
              <w:br/>
            </w:r>
            <w:r>
              <w:rPr>
                <w:rFonts w:ascii="Times New Roman"/>
                <w:b w:val="false"/>
                <w:i w:val="false"/>
                <w:color w:val="000000"/>
                <w:sz w:val="20"/>
              </w:rPr>
              <w:t>
</w:t>
            </w:r>
            <w:r>
              <w:rPr>
                <w:rFonts w:ascii="Times New Roman"/>
                <w:b/>
                <w:i w:val="false"/>
                <w:color w:val="000000"/>
                <w:sz w:val="20"/>
              </w:rPr>
              <w:t>дар</w:t>
            </w:r>
            <w:r>
              <w:rPr>
                <w:rFonts w:ascii="Times New Roman"/>
                <w:b/>
                <w:i w:val="false"/>
                <w:color w:val="000000"/>
                <w:sz w:val="20"/>
              </w:rPr>
              <w:t>ға</w:t>
            </w:r>
            <w:r>
              <w:br/>
            </w:r>
            <w:r>
              <w:rPr>
                <w:rFonts w:ascii="Times New Roman"/>
                <w:b w:val="false"/>
                <w:i w:val="false"/>
                <w:color w:val="000000"/>
                <w:sz w:val="20"/>
              </w:rPr>
              <w:t>
</w:t>
            </w:r>
            <w:r>
              <w:rPr>
                <w:rFonts w:ascii="Times New Roman"/>
                <w:b/>
                <w:i w:val="false"/>
                <w:color w:val="000000"/>
                <w:sz w:val="20"/>
              </w:rPr>
              <w:t>жі-</w:t>
            </w:r>
            <w:r>
              <w:br/>
            </w: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ері-</w:t>
            </w:r>
            <w:r>
              <w:br/>
            </w:r>
            <w:r>
              <w:rPr>
                <w:rFonts w:ascii="Times New Roman"/>
                <w:b w:val="false"/>
                <w:i w:val="false"/>
                <w:color w:val="000000"/>
                <w:sz w:val="20"/>
              </w:rPr>
              <w:t>
</w:t>
            </w:r>
            <w:r>
              <w:rPr>
                <w:rFonts w:ascii="Times New Roman"/>
                <w:b/>
                <w:i w:val="false"/>
                <w:color w:val="000000"/>
                <w:sz w:val="20"/>
              </w:rPr>
              <w:t>іге</w:t>
            </w:r>
            <w:r>
              <w:rPr>
                <w:rFonts w:ascii="Times New Roman"/>
                <w:b/>
                <w:i w:val="false"/>
                <w:color w:val="000000"/>
                <w:sz w:val="20"/>
              </w:rPr>
              <w:t>ні</w:t>
            </w:r>
            <w:r>
              <w:br/>
            </w:r>
            <w:r>
              <w:rPr>
                <w:rFonts w:ascii="Times New Roman"/>
                <w:b w:val="false"/>
                <w:i w:val="false"/>
                <w:color w:val="000000"/>
                <w:sz w:val="20"/>
              </w:rPr>
              <w:t>
</w:t>
            </w:r>
            <w:r>
              <w:rPr>
                <w:rFonts w:ascii="Times New Roman"/>
                <w:b w:val="false"/>
                <w:i w:val="false"/>
                <w:color w:val="000000"/>
                <w:sz w:val="20"/>
              </w:rPr>
              <w:t>отп</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ще</w:t>
            </w:r>
            <w:r>
              <w:rPr>
                <w:rFonts w:ascii="Times New Roman"/>
                <w:b w:val="false"/>
                <w:i w:val="false"/>
                <w:color w:val="000000"/>
                <w:sz w:val="20"/>
              </w:rPr>
              <w:t>но</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сто</w:t>
            </w:r>
            <w:r>
              <w:rPr>
                <w:rFonts w:ascii="Times New Roman"/>
                <w:b w:val="false"/>
                <w:i w:val="false"/>
                <w:color w:val="000000"/>
                <w:sz w:val="20"/>
              </w:rPr>
              <w:t>ро-</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дру</w:t>
            </w:r>
            <w:r>
              <w:rPr>
                <w:rFonts w:ascii="Times New Roman"/>
                <w:b w:val="false"/>
                <w:i w:val="false"/>
                <w:color w:val="000000"/>
                <w:sz w:val="20"/>
              </w:rPr>
              <w:t>гим</w:t>
            </w:r>
            <w:r>
              <w:br/>
            </w:r>
            <w:r>
              <w:rPr>
                <w:rFonts w:ascii="Times New Roman"/>
                <w:b w:val="false"/>
                <w:i w:val="false"/>
                <w:color w:val="000000"/>
                <w:sz w:val="20"/>
              </w:rPr>
              <w:t>
</w:t>
            </w:r>
            <w:r>
              <w:rPr>
                <w:rFonts w:ascii="Times New Roman"/>
                <w:b w:val="false"/>
                <w:i w:val="false"/>
                <w:color w:val="000000"/>
                <w:sz w:val="20"/>
              </w:rPr>
              <w:t>пре</w:t>
            </w:r>
            <w:r>
              <w:rPr>
                <w:rFonts w:ascii="Times New Roman"/>
                <w:b w:val="false"/>
                <w:i w:val="false"/>
                <w:color w:val="000000"/>
                <w:sz w:val="20"/>
              </w:rPr>
              <w:t>дп-</w:t>
            </w:r>
            <w:r>
              <w:br/>
            </w:r>
            <w:r>
              <w:rPr>
                <w:rFonts w:ascii="Times New Roman"/>
                <w:b w:val="false"/>
                <w:i w:val="false"/>
                <w:color w:val="000000"/>
                <w:sz w:val="20"/>
              </w:rPr>
              <w:t>
</w:t>
            </w:r>
            <w:r>
              <w:rPr>
                <w:rFonts w:ascii="Times New Roman"/>
                <w:b w:val="false"/>
                <w:i w:val="false"/>
                <w:color w:val="000000"/>
                <w:sz w:val="20"/>
              </w:rPr>
              <w:t>р</w:t>
            </w:r>
            <w:r>
              <w:rPr>
                <w:rFonts w:ascii="Times New Roman"/>
                <w:b w:val="false"/>
                <w:i w:val="false"/>
                <w:color w:val="000000"/>
                <w:sz w:val="20"/>
              </w:rPr>
              <w:t>ия-</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иям</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нас</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ле</w:t>
            </w:r>
            <w:r>
              <w:rPr>
                <w:rFonts w:ascii="Times New Roman"/>
                <w:b w:val="false"/>
                <w:i w:val="false"/>
                <w:color w:val="000000"/>
                <w:sz w:val="20"/>
              </w:rPr>
              <w:t>нию</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энер-</w:t>
            </w:r>
            <w:r>
              <w:br/>
            </w:r>
            <w:r>
              <w:rPr>
                <w:rFonts w:ascii="Times New Roman"/>
                <w:b w:val="false"/>
                <w:i w:val="false"/>
                <w:color w:val="000000"/>
                <w:sz w:val="20"/>
              </w:rPr>
              <w:t>
</w:t>
            </w:r>
            <w:r>
              <w:rPr>
                <w:rFonts w:ascii="Times New Roman"/>
                <w:b/>
                <w:i w:val="false"/>
                <w:color w:val="000000"/>
                <w:sz w:val="20"/>
              </w:rPr>
              <w:t>ги</w:t>
            </w:r>
            <w:r>
              <w:rPr>
                <w:rFonts w:ascii="Times New Roman"/>
                <w:b/>
                <w:i w:val="false"/>
                <w:color w:val="000000"/>
                <w:sz w:val="20"/>
              </w:rPr>
              <w:t>я</w:t>
            </w:r>
            <w:r>
              <w:br/>
            </w:r>
            <w:r>
              <w:rPr>
                <w:rFonts w:ascii="Times New Roman"/>
                <w:b w:val="false"/>
                <w:i w:val="false"/>
                <w:color w:val="000000"/>
                <w:sz w:val="20"/>
              </w:rPr>
              <w:t>
</w:t>
            </w:r>
            <w:r>
              <w:rPr>
                <w:rFonts w:ascii="Times New Roman"/>
                <w:b/>
                <w:i w:val="false"/>
                <w:color w:val="000000"/>
                <w:sz w:val="20"/>
              </w:rPr>
              <w:t>жән</w:t>
            </w:r>
            <w:r>
              <w:rPr>
                <w:rFonts w:ascii="Times New Roman"/>
                <w:b/>
                <w:i w:val="false"/>
                <w:color w:val="000000"/>
                <w:sz w:val="20"/>
              </w:rPr>
              <w:t>е</w:t>
            </w:r>
            <w:r>
              <w:br/>
            </w:r>
            <w:r>
              <w:rPr>
                <w:rFonts w:ascii="Times New Roman"/>
                <w:b w:val="false"/>
                <w:i w:val="false"/>
                <w:color w:val="000000"/>
                <w:sz w:val="20"/>
              </w:rPr>
              <w:t>
</w:t>
            </w:r>
            <w:r>
              <w:rPr>
                <w:rFonts w:ascii="Times New Roman"/>
                <w:b/>
                <w:i w:val="false"/>
                <w:color w:val="000000"/>
                <w:sz w:val="20"/>
              </w:rPr>
              <w:t>отын-</w:t>
            </w:r>
            <w:r>
              <w:br/>
            </w:r>
            <w:r>
              <w:rPr>
                <w:rFonts w:ascii="Times New Roman"/>
                <w:b w:val="false"/>
                <w:i w:val="false"/>
                <w:color w:val="000000"/>
                <w:sz w:val="20"/>
              </w:rPr>
              <w:t>
</w:t>
            </w:r>
            <w:r>
              <w:rPr>
                <w:rFonts w:ascii="Times New Roman"/>
                <w:b/>
                <w:i w:val="false"/>
                <w:color w:val="000000"/>
                <w:sz w:val="20"/>
              </w:rPr>
              <w:t>ны</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бас</w:t>
            </w:r>
            <w:r>
              <w:rPr>
                <w:rFonts w:ascii="Times New Roman"/>
                <w:b/>
                <w:i w:val="false"/>
                <w:color w:val="000000"/>
                <w:sz w:val="20"/>
              </w:rPr>
              <w:t>қа</w:t>
            </w:r>
            <w:r>
              <w:br/>
            </w:r>
            <w:r>
              <w:rPr>
                <w:rFonts w:ascii="Times New Roman"/>
                <w:b w:val="false"/>
                <w:i w:val="false"/>
                <w:color w:val="000000"/>
                <w:sz w:val="20"/>
              </w:rPr>
              <w:t>
</w:t>
            </w:r>
            <w:r>
              <w:rPr>
                <w:rFonts w:ascii="Times New Roman"/>
                <w:b/>
                <w:i w:val="false"/>
                <w:color w:val="000000"/>
                <w:sz w:val="20"/>
              </w:rPr>
              <w:t>тү</w:t>
            </w:r>
            <w:r>
              <w:rPr>
                <w:rFonts w:ascii="Times New Roman"/>
                <w:b/>
                <w:i w:val="false"/>
                <w:color w:val="000000"/>
                <w:sz w:val="20"/>
              </w:rPr>
              <w:t>рі-</w:t>
            </w:r>
            <w:r>
              <w:br/>
            </w:r>
            <w:r>
              <w:rPr>
                <w:rFonts w:ascii="Times New Roman"/>
                <w:b w:val="false"/>
                <w:i w:val="false"/>
                <w:color w:val="000000"/>
                <w:sz w:val="20"/>
              </w:rPr>
              <w:t>
</w:t>
            </w:r>
            <w:r>
              <w:rPr>
                <w:rFonts w:ascii="Times New Roman"/>
                <w:b/>
                <w:i w:val="false"/>
                <w:color w:val="000000"/>
                <w:sz w:val="20"/>
              </w:rPr>
              <w:t>н</w:t>
            </w:r>
            <w:r>
              <w:rPr>
                <w:rFonts w:ascii="Times New Roman"/>
                <w:b/>
                <w:i w:val="false"/>
                <w:color w:val="000000"/>
                <w:sz w:val="20"/>
              </w:rPr>
              <w:t>е</w:t>
            </w:r>
            <w:r>
              <w:br/>
            </w:r>
            <w:r>
              <w:rPr>
                <w:rFonts w:ascii="Times New Roman"/>
                <w:b w:val="false"/>
                <w:i w:val="false"/>
                <w:color w:val="000000"/>
                <w:sz w:val="20"/>
              </w:rPr>
              <w:t>
</w:t>
            </w:r>
            <w:r>
              <w:rPr>
                <w:rFonts w:ascii="Times New Roman"/>
                <w:b/>
                <w:i w:val="false"/>
                <w:color w:val="000000"/>
                <w:sz w:val="20"/>
              </w:rPr>
              <w:t>жаң-</w:t>
            </w:r>
            <w:r>
              <w:br/>
            </w:r>
            <w:r>
              <w:rPr>
                <w:rFonts w:ascii="Times New Roman"/>
                <w:b w:val="false"/>
                <w:i w:val="false"/>
                <w:color w:val="000000"/>
                <w:sz w:val="20"/>
              </w:rPr>
              <w:t>
</w:t>
            </w:r>
            <w:r>
              <w:rPr>
                <w:rFonts w:ascii="Times New Roman"/>
                <w:b/>
                <w:i w:val="false"/>
                <w:color w:val="000000"/>
                <w:sz w:val="20"/>
              </w:rPr>
              <w:t>арту-</w:t>
            </w:r>
            <w:r>
              <w:br/>
            </w:r>
            <w:r>
              <w:rPr>
                <w:rFonts w:ascii="Times New Roman"/>
                <w:b w:val="false"/>
                <w:i w:val="false"/>
                <w:color w:val="000000"/>
                <w:sz w:val="20"/>
              </w:rPr>
              <w:t>
</w:t>
            </w:r>
            <w:r>
              <w:rPr>
                <w:rFonts w:ascii="Times New Roman"/>
                <w:b/>
                <w:i w:val="false"/>
                <w:color w:val="000000"/>
                <w:sz w:val="20"/>
              </w:rPr>
              <w:t>ға</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пре</w:t>
            </w:r>
            <w:r>
              <w:rPr>
                <w:rFonts w:ascii="Times New Roman"/>
                <w:b w:val="false"/>
                <w:i w:val="false"/>
                <w:color w:val="000000"/>
                <w:sz w:val="20"/>
              </w:rPr>
              <w:t>об-</w:t>
            </w:r>
            <w:r>
              <w:br/>
            </w:r>
            <w:r>
              <w:rPr>
                <w:rFonts w:ascii="Times New Roman"/>
                <w:b w:val="false"/>
                <w:i w:val="false"/>
                <w:color w:val="000000"/>
                <w:sz w:val="20"/>
              </w:rPr>
              <w:t>
</w:t>
            </w:r>
            <w:r>
              <w:rPr>
                <w:rFonts w:ascii="Times New Roman"/>
                <w:b w:val="false"/>
                <w:i w:val="false"/>
                <w:color w:val="000000"/>
                <w:sz w:val="20"/>
              </w:rPr>
              <w:t>р</w:t>
            </w:r>
            <w:r>
              <w:rPr>
                <w:rFonts w:ascii="Times New Roman"/>
                <w:b w:val="false"/>
                <w:i w:val="false"/>
                <w:color w:val="000000"/>
                <w:sz w:val="20"/>
              </w:rPr>
              <w:t>аз</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ва</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дру</w:t>
            </w:r>
            <w:r>
              <w:rPr>
                <w:rFonts w:ascii="Times New Roman"/>
                <w:b w:val="false"/>
                <w:i w:val="false"/>
                <w:color w:val="000000"/>
                <w:sz w:val="20"/>
              </w:rPr>
              <w:t>гие</w:t>
            </w:r>
            <w:r>
              <w:br/>
            </w:r>
            <w:r>
              <w:rPr>
                <w:rFonts w:ascii="Times New Roman"/>
                <w:b w:val="false"/>
                <w:i w:val="false"/>
                <w:color w:val="000000"/>
                <w:sz w:val="20"/>
              </w:rPr>
              <w:t>
</w:t>
            </w:r>
            <w:r>
              <w:rPr>
                <w:rFonts w:ascii="Times New Roman"/>
                <w:b w:val="false"/>
                <w:i w:val="false"/>
                <w:color w:val="000000"/>
                <w:sz w:val="20"/>
              </w:rPr>
              <w:t>вид</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эне</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ги</w:t>
            </w:r>
            <w:r>
              <w:rPr>
                <w:rFonts w:ascii="Times New Roman"/>
                <w:b w:val="false"/>
                <w:i w:val="false"/>
                <w:color w:val="000000"/>
                <w:sz w:val="20"/>
              </w:rPr>
              <w:t>и и</w:t>
            </w:r>
            <w:r>
              <w:br/>
            </w:r>
            <w:r>
              <w:rPr>
                <w:rFonts w:ascii="Times New Roman"/>
                <w:b w:val="false"/>
                <w:i w:val="false"/>
                <w:color w:val="000000"/>
                <w:sz w:val="20"/>
              </w:rPr>
              <w:t>
</w:t>
            </w:r>
            <w:r>
              <w:rPr>
                <w:rFonts w:ascii="Times New Roman"/>
                <w:b w:val="false"/>
                <w:i w:val="false"/>
                <w:color w:val="000000"/>
                <w:sz w:val="20"/>
              </w:rPr>
              <w:t>топ</w:t>
            </w:r>
            <w:r>
              <w:rPr>
                <w:rFonts w:ascii="Times New Roman"/>
                <w:b w:val="false"/>
                <w:i w:val="false"/>
                <w:color w:val="000000"/>
                <w:sz w:val="20"/>
              </w:rPr>
              <w:t>ли-</w:t>
            </w:r>
            <w:r>
              <w:br/>
            </w:r>
            <w:r>
              <w:rPr>
                <w:rFonts w:ascii="Times New Roman"/>
                <w:b w:val="false"/>
                <w:i w:val="false"/>
                <w:color w:val="000000"/>
                <w:sz w:val="20"/>
              </w:rPr>
              <w:t>
</w:t>
            </w:r>
            <w:r>
              <w:rPr>
                <w:rFonts w:ascii="Times New Roman"/>
                <w:b w:val="false"/>
                <w:i w:val="false"/>
                <w:color w:val="000000"/>
                <w:sz w:val="20"/>
              </w:rPr>
              <w:t>в</w:t>
            </w:r>
            <w:r>
              <w:rPr>
                <w:rFonts w:ascii="Times New Roman"/>
                <w:b w:val="false"/>
                <w:i w:val="false"/>
                <w:color w:val="000000"/>
                <w:sz w:val="20"/>
              </w:rPr>
              <w:t>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шикізат</w:t>
            </w:r>
            <w:r>
              <w:br/>
            </w:r>
            <w:r>
              <w:rPr>
                <w:rFonts w:ascii="Times New Roman"/>
                <w:b w:val="false"/>
                <w:i w:val="false"/>
                <w:color w:val="000000"/>
                <w:sz w:val="20"/>
              </w:rPr>
              <w:t>
</w:t>
            </w:r>
            <w:r>
              <w:rPr>
                <w:rFonts w:ascii="Times New Roman"/>
                <w:b/>
                <w:i w:val="false"/>
                <w:color w:val="000000"/>
                <w:sz w:val="20"/>
              </w:rPr>
              <w:t>ретінде</w:t>
            </w:r>
            <w:r>
              <w:br/>
            </w:r>
            <w:r>
              <w:rPr>
                <w:rFonts w:ascii="Times New Roman"/>
                <w:b w:val="false"/>
                <w:i w:val="false"/>
                <w:color w:val="000000"/>
                <w:sz w:val="20"/>
              </w:rPr>
              <w:t>
</w:t>
            </w:r>
            <w:r>
              <w:rPr>
                <w:rFonts w:ascii="Times New Roman"/>
                <w:b w:val="false"/>
                <w:i w:val="false"/>
                <w:color w:val="000000"/>
                <w:sz w:val="20"/>
              </w:rPr>
              <w:t>в качестве</w:t>
            </w:r>
            <w:r>
              <w:br/>
            </w:r>
            <w:r>
              <w:rPr>
                <w:rFonts w:ascii="Times New Roman"/>
                <w:b w:val="false"/>
                <w:i w:val="false"/>
                <w:color w:val="000000"/>
                <w:sz w:val="20"/>
              </w:rPr>
              <w:t>
</w:t>
            </w:r>
            <w:r>
              <w:rPr>
                <w:rFonts w:ascii="Times New Roman"/>
                <w:b w:val="false"/>
                <w:i w:val="false"/>
                <w:color w:val="000000"/>
                <w:sz w:val="20"/>
              </w:rPr>
              <w:t>сырья</w:t>
            </w:r>
          </w:p>
        </w:tc>
        <w:tc>
          <w:tcPr>
            <w:tcW w:w="1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w:t>
            </w:r>
            <w:r>
              <w:br/>
            </w:r>
            <w:r>
              <w:rPr>
                <w:rFonts w:ascii="Times New Roman"/>
                <w:b w:val="false"/>
                <w:i w:val="false"/>
                <w:color w:val="000000"/>
                <w:sz w:val="20"/>
              </w:rPr>
              <w:t>
</w:t>
            </w:r>
            <w:r>
              <w:rPr>
                <w:rFonts w:ascii="Times New Roman"/>
                <w:b/>
                <w:i w:val="false"/>
                <w:color w:val="000000"/>
                <w:sz w:val="20"/>
              </w:rPr>
              <w:t>ты</w:t>
            </w:r>
            <w:r>
              <w:rPr>
                <w:rFonts w:ascii="Times New Roman"/>
                <w:b/>
                <w:i w:val="false"/>
                <w:color w:val="000000"/>
                <w:sz w:val="20"/>
              </w:rPr>
              <w:t>нға</w:t>
            </w:r>
            <w:r>
              <w:br/>
            </w:r>
            <w:r>
              <w:rPr>
                <w:rFonts w:ascii="Times New Roman"/>
                <w:b w:val="false"/>
                <w:i w:val="false"/>
                <w:color w:val="000000"/>
                <w:sz w:val="20"/>
              </w:rPr>
              <w:t>
</w:t>
            </w:r>
            <w:r>
              <w:rPr>
                <w:rFonts w:ascii="Times New Roman"/>
                <w:b/>
                <w:i w:val="false"/>
                <w:color w:val="000000"/>
                <w:sz w:val="20"/>
              </w:rPr>
              <w:t>қа-</w:t>
            </w:r>
            <w:r>
              <w:br/>
            </w:r>
            <w:r>
              <w:rPr>
                <w:rFonts w:ascii="Times New Roman"/>
                <w:b w:val="false"/>
                <w:i w:val="false"/>
                <w:color w:val="000000"/>
                <w:sz w:val="20"/>
              </w:rPr>
              <w:t>
</w:t>
            </w:r>
            <w:r>
              <w:rPr>
                <w:rFonts w:ascii="Times New Roman"/>
                <w:b/>
                <w:i w:val="false"/>
                <w:color w:val="000000"/>
                <w:sz w:val="20"/>
              </w:rPr>
              <w:t>ж</w:t>
            </w:r>
            <w:r>
              <w:rPr>
                <w:rFonts w:ascii="Times New Roman"/>
                <w:b/>
                <w:i w:val="false"/>
                <w:color w:val="000000"/>
                <w:sz w:val="20"/>
              </w:rPr>
              <w:t>ет-</w:t>
            </w:r>
            <w:r>
              <w:br/>
            </w:r>
            <w:r>
              <w:rPr>
                <w:rFonts w:ascii="Times New Roman"/>
                <w:b w:val="false"/>
                <w:i w:val="false"/>
                <w:color w:val="000000"/>
                <w:sz w:val="20"/>
              </w:rPr>
              <w:t>
</w:t>
            </w:r>
            <w:r>
              <w:rPr>
                <w:rFonts w:ascii="Times New Roman"/>
                <w:b/>
                <w:i w:val="false"/>
                <w:color w:val="000000"/>
                <w:sz w:val="20"/>
              </w:rPr>
              <w:t>т</w:t>
            </w:r>
            <w:r>
              <w:rPr>
                <w:rFonts w:ascii="Times New Roman"/>
                <w:b/>
                <w:i w:val="false"/>
                <w:color w:val="000000"/>
                <w:sz w:val="20"/>
              </w:rPr>
              <w:t>і</w:t>
            </w:r>
            <w:r>
              <w:br/>
            </w:r>
            <w:r>
              <w:rPr>
                <w:rFonts w:ascii="Times New Roman"/>
                <w:b w:val="false"/>
                <w:i w:val="false"/>
                <w:color w:val="000000"/>
                <w:sz w:val="20"/>
              </w:rPr>
              <w:t>
</w:t>
            </w:r>
            <w:r>
              <w:rPr>
                <w:rFonts w:ascii="Times New Roman"/>
                <w:b/>
                <w:i w:val="false"/>
                <w:color w:val="000000"/>
                <w:sz w:val="20"/>
              </w:rPr>
              <w:t>еме</w:t>
            </w:r>
            <w:r>
              <w:rPr>
                <w:rFonts w:ascii="Times New Roman"/>
                <w:b/>
                <w:i w:val="false"/>
                <w:color w:val="000000"/>
                <w:sz w:val="20"/>
              </w:rPr>
              <w:t>с</w:t>
            </w:r>
            <w:r>
              <w:br/>
            </w:r>
            <w:r>
              <w:rPr>
                <w:rFonts w:ascii="Times New Roman"/>
                <w:b w:val="false"/>
                <w:i w:val="false"/>
                <w:color w:val="000000"/>
                <w:sz w:val="20"/>
              </w:rPr>
              <w:t>
</w:t>
            </w:r>
            <w:r>
              <w:rPr>
                <w:rFonts w:ascii="Times New Roman"/>
                <w:b/>
                <w:i w:val="false"/>
                <w:color w:val="000000"/>
                <w:sz w:val="20"/>
              </w:rPr>
              <w:t>ма-</w:t>
            </w:r>
            <w:r>
              <w:br/>
            </w:r>
            <w:r>
              <w:rPr>
                <w:rFonts w:ascii="Times New Roman"/>
                <w:b w:val="false"/>
                <w:i w:val="false"/>
                <w:color w:val="000000"/>
                <w:sz w:val="20"/>
              </w:rPr>
              <w:t>
</w:t>
            </w:r>
            <w:r>
              <w:rPr>
                <w:rFonts w:ascii="Times New Roman"/>
                <w:b/>
                <w:i w:val="false"/>
                <w:color w:val="000000"/>
                <w:sz w:val="20"/>
              </w:rPr>
              <w:t>т</w:t>
            </w:r>
            <w:r>
              <w:rPr>
                <w:rFonts w:ascii="Times New Roman"/>
                <w:b/>
                <w:i w:val="false"/>
                <w:color w:val="000000"/>
                <w:sz w:val="20"/>
              </w:rPr>
              <w:t>ери-</w:t>
            </w:r>
            <w:r>
              <w:br/>
            </w:r>
            <w:r>
              <w:rPr>
                <w:rFonts w:ascii="Times New Roman"/>
                <w:b w:val="false"/>
                <w:i w:val="false"/>
                <w:color w:val="000000"/>
                <w:sz w:val="20"/>
              </w:rPr>
              <w:t>
</w:t>
            </w:r>
            <w:r>
              <w:rPr>
                <w:rFonts w:ascii="Times New Roman"/>
                <w:b/>
                <w:i w:val="false"/>
                <w:color w:val="000000"/>
                <w:sz w:val="20"/>
              </w:rPr>
              <w:t>ал</w:t>
            </w:r>
            <w:r>
              <w:br/>
            </w:r>
            <w:r>
              <w:rPr>
                <w:rFonts w:ascii="Times New Roman"/>
                <w:b w:val="false"/>
                <w:i w:val="false"/>
                <w:color w:val="000000"/>
                <w:sz w:val="20"/>
              </w:rPr>
              <w:t>
</w:t>
            </w:r>
            <w:r>
              <w:rPr>
                <w:rFonts w:ascii="Times New Roman"/>
                <w:b/>
                <w:i w:val="false"/>
                <w:color w:val="000000"/>
                <w:sz w:val="20"/>
              </w:rPr>
              <w:t>түр-</w:t>
            </w:r>
            <w:r>
              <w:br/>
            </w:r>
            <w:r>
              <w:rPr>
                <w:rFonts w:ascii="Times New Roman"/>
                <w:b w:val="false"/>
                <w:i w:val="false"/>
                <w:color w:val="000000"/>
                <w:sz w:val="20"/>
              </w:rPr>
              <w:t>
</w:t>
            </w:r>
            <w:r>
              <w:rPr>
                <w:rFonts w:ascii="Times New Roman"/>
                <w:b/>
                <w:i w:val="false"/>
                <w:color w:val="000000"/>
                <w:sz w:val="20"/>
              </w:rPr>
              <w:t>інд</w:t>
            </w:r>
            <w:r>
              <w:rPr>
                <w:rFonts w:ascii="Times New Roman"/>
                <w:b/>
                <w:i w:val="false"/>
                <w:color w:val="000000"/>
                <w:sz w:val="20"/>
              </w:rPr>
              <w:t>е</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ка</w:t>
            </w:r>
            <w:r>
              <w:br/>
            </w:r>
            <w:r>
              <w:rPr>
                <w:rFonts w:ascii="Times New Roman"/>
                <w:b w:val="false"/>
                <w:i w:val="false"/>
                <w:color w:val="000000"/>
                <w:sz w:val="20"/>
              </w:rPr>
              <w:t>
</w:t>
            </w:r>
            <w:r>
              <w:rPr>
                <w:rFonts w:ascii="Times New Roman"/>
                <w:b w:val="false"/>
                <w:i w:val="false"/>
                <w:color w:val="000000"/>
                <w:sz w:val="20"/>
              </w:rPr>
              <w:t>чест-</w:t>
            </w:r>
            <w:r>
              <w:br/>
            </w:r>
            <w:r>
              <w:rPr>
                <w:rFonts w:ascii="Times New Roman"/>
                <w:b w:val="false"/>
                <w:i w:val="false"/>
                <w:color w:val="000000"/>
                <w:sz w:val="20"/>
              </w:rPr>
              <w:t>
</w:t>
            </w:r>
            <w:r>
              <w:rPr>
                <w:rFonts w:ascii="Times New Roman"/>
                <w:b w:val="false"/>
                <w:i w:val="false"/>
                <w:color w:val="000000"/>
                <w:sz w:val="20"/>
              </w:rPr>
              <w:t>ве</w:t>
            </w:r>
            <w:r>
              <w:br/>
            </w:r>
            <w:r>
              <w:rPr>
                <w:rFonts w:ascii="Times New Roman"/>
                <w:b w:val="false"/>
                <w:i w:val="false"/>
                <w:color w:val="000000"/>
                <w:sz w:val="20"/>
              </w:rPr>
              <w:t>
</w:t>
            </w:r>
            <w:r>
              <w:rPr>
                <w:rFonts w:ascii="Times New Roman"/>
                <w:b w:val="false"/>
                <w:i w:val="false"/>
                <w:color w:val="000000"/>
                <w:sz w:val="20"/>
              </w:rPr>
              <w:t>ма-</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ери</w:t>
            </w:r>
            <w:r>
              <w:br/>
            </w:r>
            <w:r>
              <w:rPr>
                <w:rFonts w:ascii="Times New Roman"/>
                <w:b w:val="false"/>
                <w:i w:val="false"/>
                <w:color w:val="000000"/>
                <w:sz w:val="20"/>
              </w:rPr>
              <w:t>
</w:t>
            </w:r>
            <w:r>
              <w:rPr>
                <w:rFonts w:ascii="Times New Roman"/>
                <w:b w:val="false"/>
                <w:i w:val="false"/>
                <w:color w:val="000000"/>
                <w:sz w:val="20"/>
              </w:rPr>
              <w:t>ала</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оп-</w:t>
            </w:r>
            <w:r>
              <w:br/>
            </w:r>
            <w:r>
              <w:rPr>
                <w:rFonts w:ascii="Times New Roman"/>
                <w:b w:val="false"/>
                <w:i w:val="false"/>
                <w:color w:val="000000"/>
                <w:sz w:val="20"/>
              </w:rPr>
              <w:t>
</w:t>
            </w:r>
            <w:r>
              <w:rPr>
                <w:rFonts w:ascii="Times New Roman"/>
                <w:b w:val="false"/>
                <w:i w:val="false"/>
                <w:color w:val="000000"/>
                <w:sz w:val="20"/>
              </w:rPr>
              <w:t>л</w:t>
            </w:r>
            <w:r>
              <w:rPr>
                <w:rFonts w:ascii="Times New Roman"/>
                <w:b w:val="false"/>
                <w:i w:val="false"/>
                <w:color w:val="000000"/>
                <w:sz w:val="20"/>
              </w:rPr>
              <w:t>ив-</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ые</w:t>
            </w:r>
            <w:r>
              <w:br/>
            </w:r>
            <w:r>
              <w:rPr>
                <w:rFonts w:ascii="Times New Roman"/>
                <w:b w:val="false"/>
                <w:i w:val="false"/>
                <w:color w:val="000000"/>
                <w:sz w:val="20"/>
              </w:rPr>
              <w:t>
</w:t>
            </w:r>
            <w:r>
              <w:rPr>
                <w:rFonts w:ascii="Times New Roman"/>
                <w:b w:val="false"/>
                <w:i w:val="false"/>
                <w:color w:val="000000"/>
                <w:sz w:val="20"/>
              </w:rPr>
              <w:t>нуж</w:t>
            </w:r>
            <w:r>
              <w:rPr>
                <w:rFonts w:ascii="Times New Roman"/>
                <w:b w:val="false"/>
                <w:i w:val="false"/>
                <w:color w:val="000000"/>
                <w:sz w:val="20"/>
              </w:rPr>
              <w:t>ды</w:t>
            </w:r>
          </w:p>
        </w:tc>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тіке-</w:t>
            </w:r>
            <w:r>
              <w:br/>
            </w:r>
            <w:r>
              <w:rPr>
                <w:rFonts w:ascii="Times New Roman"/>
                <w:b w:val="false"/>
                <w:i w:val="false"/>
                <w:color w:val="000000"/>
                <w:sz w:val="20"/>
              </w:rPr>
              <w:t>
</w:t>
            </w:r>
            <w:r>
              <w:rPr>
                <w:rFonts w:ascii="Times New Roman"/>
                <w:b/>
                <w:i w:val="false"/>
                <w:color w:val="000000"/>
                <w:sz w:val="20"/>
              </w:rPr>
              <w:t>л</w:t>
            </w:r>
            <w:r>
              <w:rPr>
                <w:rFonts w:ascii="Times New Roman"/>
                <w:b/>
                <w:i w:val="false"/>
                <w:color w:val="000000"/>
                <w:sz w:val="20"/>
              </w:rPr>
              <w:t>ей</w:t>
            </w:r>
            <w:r>
              <w:br/>
            </w:r>
            <w:r>
              <w:rPr>
                <w:rFonts w:ascii="Times New Roman"/>
                <w:b w:val="false"/>
                <w:i w:val="false"/>
                <w:color w:val="000000"/>
                <w:sz w:val="20"/>
              </w:rPr>
              <w:t>
</w:t>
            </w:r>
            <w:r>
              <w:rPr>
                <w:rFonts w:ascii="Times New Roman"/>
                <w:b/>
                <w:i w:val="false"/>
                <w:color w:val="000000"/>
                <w:sz w:val="20"/>
              </w:rPr>
              <w:t>отын</w:t>
            </w:r>
            <w:r>
              <w:br/>
            </w:r>
            <w:r>
              <w:rPr>
                <w:rFonts w:ascii="Times New Roman"/>
                <w:b w:val="false"/>
                <w:i w:val="false"/>
                <w:color w:val="000000"/>
                <w:sz w:val="20"/>
              </w:rPr>
              <w:t>
</w:t>
            </w:r>
            <w:r>
              <w:rPr>
                <w:rFonts w:ascii="Times New Roman"/>
                <w:b/>
                <w:i w:val="false"/>
                <w:color w:val="000000"/>
                <w:sz w:val="20"/>
              </w:rPr>
              <w:t>мен</w:t>
            </w:r>
            <w:r>
              <w:br/>
            </w:r>
            <w:r>
              <w:rPr>
                <w:rFonts w:ascii="Times New Roman"/>
                <w:b w:val="false"/>
                <w:i w:val="false"/>
                <w:color w:val="000000"/>
                <w:sz w:val="20"/>
              </w:rPr>
              <w:t>
</w:t>
            </w:r>
            <w:r>
              <w:rPr>
                <w:rFonts w:ascii="Times New Roman"/>
                <w:b/>
                <w:i w:val="false"/>
                <w:color w:val="000000"/>
                <w:sz w:val="20"/>
              </w:rPr>
              <w:t>энер-</w:t>
            </w:r>
            <w:r>
              <w:br/>
            </w:r>
            <w:r>
              <w:rPr>
                <w:rFonts w:ascii="Times New Roman"/>
                <w:b w:val="false"/>
                <w:i w:val="false"/>
                <w:color w:val="000000"/>
                <w:sz w:val="20"/>
              </w:rPr>
              <w:t>
</w:t>
            </w:r>
            <w:r>
              <w:rPr>
                <w:rFonts w:ascii="Times New Roman"/>
                <w:b/>
                <w:i w:val="false"/>
                <w:color w:val="000000"/>
                <w:sz w:val="20"/>
              </w:rPr>
              <w:t>г</w:t>
            </w:r>
            <w:r>
              <w:rPr>
                <w:rFonts w:ascii="Times New Roman"/>
                <w:b/>
                <w:i w:val="false"/>
                <w:color w:val="000000"/>
                <w:sz w:val="20"/>
              </w:rPr>
              <w:t>ия</w:t>
            </w:r>
            <w:r>
              <w:br/>
            </w:r>
            <w:r>
              <w:rPr>
                <w:rFonts w:ascii="Times New Roman"/>
                <w:b w:val="false"/>
                <w:i w:val="false"/>
                <w:color w:val="000000"/>
                <w:sz w:val="20"/>
              </w:rPr>
              <w:t>
</w:t>
            </w:r>
            <w:r>
              <w:rPr>
                <w:rFonts w:ascii="Times New Roman"/>
                <w:b/>
                <w:i w:val="false"/>
                <w:color w:val="000000"/>
                <w:sz w:val="20"/>
              </w:rPr>
              <w:t>ре-</w:t>
            </w:r>
            <w:r>
              <w:br/>
            </w:r>
            <w:r>
              <w:rPr>
                <w:rFonts w:ascii="Times New Roman"/>
                <w:b w:val="false"/>
                <w:i w:val="false"/>
                <w:color w:val="000000"/>
                <w:sz w:val="20"/>
              </w:rPr>
              <w:t>
</w:t>
            </w:r>
            <w:r>
              <w:rPr>
                <w:rFonts w:ascii="Times New Roman"/>
                <w:b/>
                <w:i w:val="false"/>
                <w:color w:val="000000"/>
                <w:sz w:val="20"/>
              </w:rPr>
              <w:t>тін</w:t>
            </w:r>
            <w:r>
              <w:rPr>
                <w:rFonts w:ascii="Times New Roman"/>
                <w:b/>
                <w:i w:val="false"/>
                <w:color w:val="000000"/>
                <w:sz w:val="20"/>
              </w:rPr>
              <w:t>де</w:t>
            </w:r>
            <w:r>
              <w:br/>
            </w:r>
            <w:r>
              <w:rPr>
                <w:rFonts w:ascii="Times New Roman"/>
                <w:b w:val="false"/>
                <w:i w:val="false"/>
                <w:color w:val="000000"/>
                <w:sz w:val="20"/>
              </w:rPr>
              <w:t>
</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пос-</w:t>
            </w:r>
            <w:r>
              <w:br/>
            </w:r>
            <w:r>
              <w:rPr>
                <w:rFonts w:ascii="Times New Roman"/>
                <w:b w:val="false"/>
                <w:i w:val="false"/>
                <w:color w:val="000000"/>
                <w:sz w:val="20"/>
              </w:rPr>
              <w:t>
</w:t>
            </w:r>
            <w:r>
              <w:rPr>
                <w:rFonts w:ascii="Times New Roman"/>
                <w:b w:val="false"/>
                <w:i w:val="false"/>
                <w:color w:val="000000"/>
                <w:sz w:val="20"/>
              </w:rPr>
              <w:t>редс-</w:t>
            </w:r>
            <w:r>
              <w:br/>
            </w:r>
            <w:r>
              <w:rPr>
                <w:rFonts w:ascii="Times New Roman"/>
                <w:b w:val="false"/>
                <w:i w:val="false"/>
                <w:color w:val="000000"/>
                <w:sz w:val="20"/>
              </w:rPr>
              <w:t>
</w:t>
            </w:r>
            <w:r>
              <w:rPr>
                <w:rFonts w:ascii="Times New Roman"/>
                <w:b w:val="false"/>
                <w:i w:val="false"/>
                <w:color w:val="000000"/>
                <w:sz w:val="20"/>
              </w:rPr>
              <w:t>тве-</w:t>
            </w:r>
            <w:r>
              <w:br/>
            </w:r>
            <w:r>
              <w:rPr>
                <w:rFonts w:ascii="Times New Roman"/>
                <w:b w:val="false"/>
                <w:i w:val="false"/>
                <w:color w:val="000000"/>
                <w:sz w:val="20"/>
              </w:rPr>
              <w:t>
</w:t>
            </w:r>
            <w:r>
              <w:rPr>
                <w:rFonts w:ascii="Times New Roman"/>
                <w:b w:val="false"/>
                <w:i w:val="false"/>
                <w:color w:val="000000"/>
                <w:sz w:val="20"/>
              </w:rPr>
              <w:t>нно в</w:t>
            </w:r>
            <w:r>
              <w:br/>
            </w:r>
            <w:r>
              <w:rPr>
                <w:rFonts w:ascii="Times New Roman"/>
                <w:b w:val="false"/>
                <w:i w:val="false"/>
                <w:color w:val="000000"/>
                <w:sz w:val="20"/>
              </w:rPr>
              <w:t>
</w:t>
            </w:r>
            <w:r>
              <w:rPr>
                <w:rFonts w:ascii="Times New Roman"/>
                <w:b w:val="false"/>
                <w:i w:val="false"/>
                <w:color w:val="000000"/>
                <w:sz w:val="20"/>
              </w:rPr>
              <w:t>ка-</w:t>
            </w:r>
            <w:r>
              <w:br/>
            </w:r>
            <w:r>
              <w:rPr>
                <w:rFonts w:ascii="Times New Roman"/>
                <w:b w:val="false"/>
                <w:i w:val="false"/>
                <w:color w:val="000000"/>
                <w:sz w:val="20"/>
              </w:rPr>
              <w:t>
</w:t>
            </w:r>
            <w:r>
              <w:rPr>
                <w:rFonts w:ascii="Times New Roman"/>
                <w:b w:val="false"/>
                <w:i w:val="false"/>
                <w:color w:val="000000"/>
                <w:sz w:val="20"/>
              </w:rPr>
              <w:t>чест-</w:t>
            </w:r>
            <w:r>
              <w:br/>
            </w:r>
            <w:r>
              <w:rPr>
                <w:rFonts w:ascii="Times New Roman"/>
                <w:b w:val="false"/>
                <w:i w:val="false"/>
                <w:color w:val="000000"/>
                <w:sz w:val="20"/>
              </w:rPr>
              <w:t>
</w:t>
            </w:r>
            <w:r>
              <w:rPr>
                <w:rFonts w:ascii="Times New Roman"/>
                <w:b w:val="false"/>
                <w:i w:val="false"/>
                <w:color w:val="000000"/>
                <w:sz w:val="20"/>
              </w:rPr>
              <w:t>ве</w:t>
            </w:r>
            <w:r>
              <w:br/>
            </w:r>
            <w:r>
              <w:rPr>
                <w:rFonts w:ascii="Times New Roman"/>
                <w:b w:val="false"/>
                <w:i w:val="false"/>
                <w:color w:val="000000"/>
                <w:sz w:val="20"/>
              </w:rPr>
              <w:t>
</w:t>
            </w:r>
            <w:r>
              <w:rPr>
                <w:rFonts w:ascii="Times New Roman"/>
                <w:b w:val="false"/>
                <w:i w:val="false"/>
                <w:color w:val="000000"/>
                <w:sz w:val="20"/>
              </w:rPr>
              <w:t>топ-</w:t>
            </w:r>
            <w:r>
              <w:br/>
            </w:r>
            <w:r>
              <w:rPr>
                <w:rFonts w:ascii="Times New Roman"/>
                <w:b w:val="false"/>
                <w:i w:val="false"/>
                <w:color w:val="000000"/>
                <w:sz w:val="20"/>
              </w:rPr>
              <w:t>
</w:t>
            </w:r>
            <w:r>
              <w:rPr>
                <w:rFonts w:ascii="Times New Roman"/>
                <w:b w:val="false"/>
                <w:i w:val="false"/>
                <w:color w:val="000000"/>
                <w:sz w:val="20"/>
              </w:rPr>
              <w:t>лив</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энер-</w:t>
            </w:r>
            <w:r>
              <w:br/>
            </w:r>
            <w:r>
              <w:rPr>
                <w:rFonts w:ascii="Times New Roman"/>
                <w:b w:val="false"/>
                <w:i w:val="false"/>
                <w:color w:val="000000"/>
                <w:sz w:val="20"/>
              </w:rPr>
              <w:t>
</w:t>
            </w:r>
            <w:r>
              <w:rPr>
                <w:rFonts w:ascii="Times New Roman"/>
                <w:b w:val="false"/>
                <w:i w:val="false"/>
                <w:color w:val="000000"/>
                <w:sz w:val="20"/>
              </w:rPr>
              <w:t>ги</w:t>
            </w:r>
            <w:r>
              <w:rPr>
                <w:rFonts w:ascii="Times New Roman"/>
                <w:b w:val="false"/>
                <w:i w:val="false"/>
                <w:color w:val="000000"/>
                <w:sz w:val="20"/>
              </w:rPr>
              <w:t>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7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w:t>
            </w:r>
            <w:r>
              <w:br/>
            </w:r>
            <w:r>
              <w:rPr>
                <w:rFonts w:ascii="Times New Roman"/>
                <w:b w:val="false"/>
                <w:i w:val="false"/>
                <w:color w:val="000000"/>
                <w:sz w:val="20"/>
              </w:rPr>
              <w:t>
</w:t>
            </w:r>
            <w:r>
              <w:rPr>
                <w:rFonts w:ascii="Times New Roman"/>
                <w:b/>
                <w:i w:val="false"/>
                <w:color w:val="000000"/>
                <w:sz w:val="20"/>
              </w:rPr>
              <w:t>н</w:t>
            </w:r>
            <w:r>
              <w:rPr>
                <w:rFonts w:ascii="Times New Roman"/>
                <w:b/>
                <w:i w:val="false"/>
                <w:color w:val="000000"/>
                <w:sz w:val="20"/>
              </w:rPr>
              <w:t>ың</w:t>
            </w:r>
            <w:r>
              <w:br/>
            </w:r>
            <w:r>
              <w:rPr>
                <w:rFonts w:ascii="Times New Roman"/>
                <w:b w:val="false"/>
                <w:i w:val="false"/>
                <w:color w:val="000000"/>
                <w:sz w:val="20"/>
              </w:rPr>
              <w:t>
</w:t>
            </w:r>
            <w:r>
              <w:rPr>
                <w:rFonts w:ascii="Times New Roman"/>
                <w:b/>
                <w:i w:val="false"/>
                <w:color w:val="000000"/>
                <w:sz w:val="20"/>
              </w:rPr>
              <w:t>бас-</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түр-</w:t>
            </w:r>
            <w:r>
              <w:br/>
            </w:r>
            <w:r>
              <w:rPr>
                <w:rFonts w:ascii="Times New Roman"/>
                <w:b w:val="false"/>
                <w:i w:val="false"/>
                <w:color w:val="000000"/>
                <w:sz w:val="20"/>
              </w:rPr>
              <w:t>
</w:t>
            </w:r>
            <w:r>
              <w:rPr>
                <w:rFonts w:ascii="Times New Roman"/>
                <w:b/>
                <w:i w:val="false"/>
                <w:color w:val="000000"/>
                <w:sz w:val="20"/>
              </w:rPr>
              <w:t>л</w:t>
            </w:r>
            <w:r>
              <w:rPr>
                <w:rFonts w:ascii="Times New Roman"/>
                <w:b/>
                <w:i w:val="false"/>
                <w:color w:val="000000"/>
                <w:sz w:val="20"/>
              </w:rPr>
              <w:t>е-</w:t>
            </w:r>
            <w:r>
              <w:br/>
            </w:r>
            <w:r>
              <w:rPr>
                <w:rFonts w:ascii="Times New Roman"/>
                <w:b w:val="false"/>
                <w:i w:val="false"/>
                <w:color w:val="000000"/>
                <w:sz w:val="20"/>
              </w:rPr>
              <w:t>
</w:t>
            </w:r>
            <w:r>
              <w:rPr>
                <w:rFonts w:ascii="Times New Roman"/>
                <w:b/>
                <w:i w:val="false"/>
                <w:color w:val="000000"/>
                <w:sz w:val="20"/>
              </w:rPr>
              <w:t>рін</w:t>
            </w:r>
            <w:r>
              <w:rPr>
                <w:rFonts w:ascii="Times New Roman"/>
                <w:b/>
                <w:i w:val="false"/>
                <w:color w:val="000000"/>
                <w:sz w:val="20"/>
              </w:rPr>
              <w:t>е</w:t>
            </w:r>
            <w:r>
              <w:br/>
            </w:r>
            <w:r>
              <w:rPr>
                <w:rFonts w:ascii="Times New Roman"/>
                <w:b w:val="false"/>
                <w:i w:val="false"/>
                <w:color w:val="000000"/>
                <w:sz w:val="20"/>
              </w:rPr>
              <w:t>
</w:t>
            </w:r>
            <w:r>
              <w:rPr>
                <w:rFonts w:ascii="Times New Roman"/>
                <w:b/>
                <w:i w:val="false"/>
                <w:color w:val="000000"/>
                <w:sz w:val="20"/>
              </w:rPr>
              <w:t>өн-</w:t>
            </w:r>
            <w:r>
              <w:br/>
            </w:r>
            <w:r>
              <w:rPr>
                <w:rFonts w:ascii="Times New Roman"/>
                <w:b w:val="false"/>
                <w:i w:val="false"/>
                <w:color w:val="000000"/>
                <w:sz w:val="20"/>
              </w:rPr>
              <w:t>
</w:t>
            </w:r>
            <w:r>
              <w:rPr>
                <w:rFonts w:ascii="Times New Roman"/>
                <w:b/>
                <w:i w:val="false"/>
                <w:color w:val="000000"/>
                <w:sz w:val="20"/>
              </w:rPr>
              <w:t>де</w:t>
            </w:r>
            <w:r>
              <w:rPr>
                <w:rFonts w:ascii="Times New Roman"/>
                <w:b/>
                <w:i w:val="false"/>
                <w:color w:val="000000"/>
                <w:sz w:val="20"/>
              </w:rPr>
              <w:t>у</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пере-</w:t>
            </w:r>
            <w:r>
              <w:br/>
            </w:r>
            <w:r>
              <w:rPr>
                <w:rFonts w:ascii="Times New Roman"/>
                <w:b w:val="false"/>
                <w:i w:val="false"/>
                <w:color w:val="000000"/>
                <w:sz w:val="20"/>
              </w:rPr>
              <w:t>
</w:t>
            </w:r>
            <w:r>
              <w:rPr>
                <w:rFonts w:ascii="Times New Roman"/>
                <w:b w:val="false"/>
                <w:i w:val="false"/>
                <w:color w:val="000000"/>
                <w:sz w:val="20"/>
              </w:rPr>
              <w:t>р</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бот-</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у в</w:t>
            </w:r>
            <w:r>
              <w:br/>
            </w:r>
            <w:r>
              <w:rPr>
                <w:rFonts w:ascii="Times New Roman"/>
                <w:b w:val="false"/>
                <w:i w:val="false"/>
                <w:color w:val="000000"/>
                <w:sz w:val="20"/>
              </w:rPr>
              <w:t>
</w:t>
            </w:r>
            <w:r>
              <w:rPr>
                <w:rFonts w:ascii="Times New Roman"/>
                <w:b w:val="false"/>
                <w:i w:val="false"/>
                <w:color w:val="000000"/>
                <w:sz w:val="20"/>
              </w:rPr>
              <w:t>дру-</w:t>
            </w:r>
            <w:r>
              <w:br/>
            </w:r>
            <w:r>
              <w:rPr>
                <w:rFonts w:ascii="Times New Roman"/>
                <w:b w:val="false"/>
                <w:i w:val="false"/>
                <w:color w:val="000000"/>
                <w:sz w:val="20"/>
              </w:rPr>
              <w:t>
</w:t>
            </w:r>
            <w:r>
              <w:rPr>
                <w:rFonts w:ascii="Times New Roman"/>
                <w:b w:val="false"/>
                <w:i w:val="false"/>
                <w:color w:val="000000"/>
                <w:sz w:val="20"/>
              </w:rPr>
              <w:t>ги</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виды</w:t>
            </w:r>
            <w:r>
              <w:br/>
            </w:r>
            <w:r>
              <w:rPr>
                <w:rFonts w:ascii="Times New Roman"/>
                <w:b w:val="false"/>
                <w:i w:val="false"/>
                <w:color w:val="000000"/>
                <w:sz w:val="20"/>
              </w:rPr>
              <w:t>
</w:t>
            </w:r>
            <w:r>
              <w:rPr>
                <w:rFonts w:ascii="Times New Roman"/>
                <w:b w:val="false"/>
                <w:i w:val="false"/>
                <w:color w:val="000000"/>
                <w:sz w:val="20"/>
              </w:rPr>
              <w:t>топ-</w:t>
            </w:r>
            <w:r>
              <w:br/>
            </w:r>
            <w:r>
              <w:rPr>
                <w:rFonts w:ascii="Times New Roman"/>
                <w:b w:val="false"/>
                <w:i w:val="false"/>
                <w:color w:val="000000"/>
                <w:sz w:val="20"/>
              </w:rPr>
              <w:t>
</w:t>
            </w:r>
            <w:r>
              <w:rPr>
                <w:rFonts w:ascii="Times New Roman"/>
                <w:b w:val="false"/>
                <w:i w:val="false"/>
                <w:color w:val="000000"/>
                <w:sz w:val="20"/>
              </w:rPr>
              <w:t>ли</w:t>
            </w:r>
            <w:r>
              <w:rPr>
                <w:rFonts w:ascii="Times New Roman"/>
                <w:b w:val="false"/>
                <w:i w:val="false"/>
                <w:color w:val="000000"/>
                <w:sz w:val="20"/>
              </w:rPr>
              <w:t>ва</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химия-</w:t>
            </w:r>
            <w:r>
              <w:br/>
            </w:r>
            <w:r>
              <w:rPr>
                <w:rFonts w:ascii="Times New Roman"/>
                <w:b w:val="false"/>
                <w:i w:val="false"/>
                <w:color w:val="000000"/>
                <w:sz w:val="20"/>
              </w:rPr>
              <w:t>
</w:t>
            </w:r>
            <w:r>
              <w:rPr>
                <w:rFonts w:ascii="Times New Roman"/>
                <w:b/>
                <w:i w:val="false"/>
                <w:color w:val="000000"/>
                <w:sz w:val="20"/>
              </w:rPr>
              <w:t>мұнай</w:t>
            </w:r>
            <w:r>
              <w:br/>
            </w:r>
            <w:r>
              <w:rPr>
                <w:rFonts w:ascii="Times New Roman"/>
                <w:b w:val="false"/>
                <w:i w:val="false"/>
                <w:color w:val="000000"/>
                <w:sz w:val="20"/>
              </w:rPr>
              <w:t>
</w:t>
            </w:r>
            <w:r>
              <w:rPr>
                <w:rFonts w:ascii="Times New Roman"/>
                <w:b/>
                <w:i w:val="false"/>
                <w:color w:val="000000"/>
                <w:sz w:val="20"/>
              </w:rPr>
              <w:t>мен</w:t>
            </w:r>
            <w:r>
              <w:br/>
            </w:r>
            <w:r>
              <w:rPr>
                <w:rFonts w:ascii="Times New Roman"/>
                <w:b w:val="false"/>
                <w:i w:val="false"/>
                <w:color w:val="000000"/>
                <w:sz w:val="20"/>
              </w:rPr>
              <w:t>
</w:t>
            </w:r>
            <w:r>
              <w:rPr>
                <w:rFonts w:ascii="Times New Roman"/>
                <w:b/>
                <w:i w:val="false"/>
                <w:color w:val="000000"/>
                <w:sz w:val="20"/>
              </w:rPr>
              <w:t>химия-</w:t>
            </w:r>
            <w:r>
              <w:br/>
            </w:r>
            <w:r>
              <w:rPr>
                <w:rFonts w:ascii="Times New Roman"/>
                <w:b w:val="false"/>
                <w:i w:val="false"/>
                <w:color w:val="000000"/>
                <w:sz w:val="20"/>
              </w:rPr>
              <w:t>
</w:t>
            </w:r>
            <w:r>
              <w:rPr>
                <w:rFonts w:ascii="Times New Roman"/>
                <w:b/>
                <w:i w:val="false"/>
                <w:color w:val="000000"/>
                <w:sz w:val="20"/>
              </w:rPr>
              <w:t>лық</w:t>
            </w:r>
            <w:r>
              <w:br/>
            </w:r>
            <w:r>
              <w:rPr>
                <w:rFonts w:ascii="Times New Roman"/>
                <w:b w:val="false"/>
                <w:i w:val="false"/>
                <w:color w:val="000000"/>
                <w:sz w:val="20"/>
              </w:rPr>
              <w:t>
</w:t>
            </w:r>
            <w:r>
              <w:rPr>
                <w:rFonts w:ascii="Times New Roman"/>
                <w:b/>
                <w:i w:val="false"/>
                <w:color w:val="000000"/>
                <w:sz w:val="20"/>
              </w:rPr>
              <w:t>ө</w:t>
            </w:r>
            <w:r>
              <w:rPr>
                <w:rFonts w:ascii="Times New Roman"/>
                <w:b/>
                <w:i w:val="false"/>
                <w:color w:val="000000"/>
                <w:sz w:val="20"/>
              </w:rPr>
              <w:t>нді-</w:t>
            </w:r>
            <w:r>
              <w:br/>
            </w:r>
            <w:r>
              <w:rPr>
                <w:rFonts w:ascii="Times New Roman"/>
                <w:b w:val="false"/>
                <w:i w:val="false"/>
                <w:color w:val="000000"/>
                <w:sz w:val="20"/>
              </w:rPr>
              <w:t>
</w:t>
            </w:r>
            <w:r>
              <w:rPr>
                <w:rFonts w:ascii="Times New Roman"/>
                <w:b/>
                <w:i w:val="false"/>
                <w:color w:val="000000"/>
                <w:sz w:val="20"/>
              </w:rPr>
              <w:t>рі</w:t>
            </w:r>
            <w:r>
              <w:rPr>
                <w:rFonts w:ascii="Times New Roman"/>
                <w:b/>
                <w:i w:val="false"/>
                <w:color w:val="000000"/>
                <w:sz w:val="20"/>
              </w:rPr>
              <w:t>ске</w:t>
            </w:r>
            <w:r>
              <w:br/>
            </w:r>
            <w:r>
              <w:rPr>
                <w:rFonts w:ascii="Times New Roman"/>
                <w:b w:val="false"/>
                <w:i w:val="false"/>
                <w:color w:val="000000"/>
                <w:sz w:val="20"/>
              </w:rPr>
              <w:t>
</w:t>
            </w:r>
            <w:r>
              <w:rPr>
                <w:rFonts w:ascii="Times New Roman"/>
                <w:b/>
                <w:i w:val="false"/>
                <w:color w:val="000000"/>
                <w:sz w:val="20"/>
              </w:rPr>
              <w:t>және</w:t>
            </w:r>
            <w:r>
              <w:br/>
            </w:r>
            <w:r>
              <w:rPr>
                <w:rFonts w:ascii="Times New Roman"/>
                <w:b w:val="false"/>
                <w:i w:val="false"/>
                <w:color w:val="000000"/>
                <w:sz w:val="20"/>
              </w:rPr>
              <w:t>
</w:t>
            </w:r>
            <w:r>
              <w:rPr>
                <w:rFonts w:ascii="Times New Roman"/>
                <w:b/>
                <w:i w:val="false"/>
                <w:color w:val="000000"/>
                <w:sz w:val="20"/>
              </w:rPr>
              <w:t>отын-</w:t>
            </w:r>
            <w:r>
              <w:br/>
            </w:r>
            <w:r>
              <w:rPr>
                <w:rFonts w:ascii="Times New Roman"/>
                <w:b w:val="false"/>
                <w:i w:val="false"/>
                <w:color w:val="000000"/>
                <w:sz w:val="20"/>
              </w:rPr>
              <w:t>
</w:t>
            </w:r>
            <w:r>
              <w:rPr>
                <w:rFonts w:ascii="Times New Roman"/>
                <w:b/>
                <w:i w:val="false"/>
                <w:color w:val="000000"/>
                <w:sz w:val="20"/>
              </w:rPr>
              <w:t>д</w:t>
            </w:r>
            <w:r>
              <w:rPr>
                <w:rFonts w:ascii="Times New Roman"/>
                <w:b/>
                <w:i w:val="false"/>
                <w:color w:val="000000"/>
                <w:sz w:val="20"/>
              </w:rPr>
              <w:t>ық</w:t>
            </w:r>
            <w:r>
              <w:br/>
            </w:r>
            <w:r>
              <w:rPr>
                <w:rFonts w:ascii="Times New Roman"/>
                <w:b w:val="false"/>
                <w:i w:val="false"/>
                <w:color w:val="000000"/>
                <w:sz w:val="20"/>
              </w:rPr>
              <w:t>
</w:t>
            </w:r>
            <w:r>
              <w:rPr>
                <w:rFonts w:ascii="Times New Roman"/>
                <w:b/>
                <w:i w:val="false"/>
                <w:color w:val="000000"/>
                <w:sz w:val="20"/>
              </w:rPr>
              <w:t>емес</w:t>
            </w:r>
            <w:r>
              <w:br/>
            </w:r>
            <w:r>
              <w:rPr>
                <w:rFonts w:ascii="Times New Roman"/>
                <w:b w:val="false"/>
                <w:i w:val="false"/>
                <w:color w:val="000000"/>
                <w:sz w:val="20"/>
              </w:rPr>
              <w:t>
</w:t>
            </w:r>
            <w:r>
              <w:rPr>
                <w:rFonts w:ascii="Times New Roman"/>
                <w:b/>
                <w:i w:val="false"/>
                <w:color w:val="000000"/>
                <w:sz w:val="20"/>
              </w:rPr>
              <w:t>басқа</w:t>
            </w:r>
            <w:r>
              <w:rPr>
                <w:rFonts w:ascii="Times New Roman"/>
                <w:b/>
                <w:i w:val="false"/>
                <w:color w:val="000000"/>
                <w:sz w:val="20"/>
              </w:rPr>
              <w:t>да</w:t>
            </w:r>
            <w:r>
              <w:br/>
            </w:r>
            <w:r>
              <w:rPr>
                <w:rFonts w:ascii="Times New Roman"/>
                <w:b w:val="false"/>
                <w:i w:val="false"/>
                <w:color w:val="000000"/>
                <w:sz w:val="20"/>
              </w:rPr>
              <w:t>
</w:t>
            </w:r>
            <w:r>
              <w:rPr>
                <w:rFonts w:ascii="Times New Roman"/>
                <w:b/>
                <w:i w:val="false"/>
                <w:color w:val="000000"/>
                <w:sz w:val="20"/>
              </w:rPr>
              <w:t>өнім</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w:t>
            </w:r>
            <w:r>
              <w:rPr>
                <w:rFonts w:ascii="Times New Roman"/>
                <w:b w:val="false"/>
                <w:i w:val="false"/>
                <w:color w:val="000000"/>
                <w:sz w:val="20"/>
              </w:rPr>
              <w:t>одство</w:t>
            </w:r>
            <w:r>
              <w:br/>
            </w:r>
            <w:r>
              <w:rPr>
                <w:rFonts w:ascii="Times New Roman"/>
                <w:b w:val="false"/>
                <w:i w:val="false"/>
                <w:color w:val="000000"/>
                <w:sz w:val="20"/>
              </w:rPr>
              <w:t>
</w:t>
            </w:r>
            <w:r>
              <w:rPr>
                <w:rFonts w:ascii="Times New Roman"/>
                <w:b w:val="false"/>
                <w:i w:val="false"/>
                <w:color w:val="000000"/>
                <w:sz w:val="20"/>
              </w:rPr>
              <w:t>хими-</w:t>
            </w:r>
            <w:r>
              <w:br/>
            </w:r>
            <w:r>
              <w:rPr>
                <w:rFonts w:ascii="Times New Roman"/>
                <w:b w:val="false"/>
                <w:i w:val="false"/>
                <w:color w:val="000000"/>
                <w:sz w:val="20"/>
              </w:rPr>
              <w:t>
</w:t>
            </w:r>
            <w:r>
              <w:rPr>
                <w:rFonts w:ascii="Times New Roman"/>
                <w:b w:val="false"/>
                <w:i w:val="false"/>
                <w:color w:val="000000"/>
                <w:sz w:val="20"/>
              </w:rPr>
              <w:t>че</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нефте-</w:t>
            </w:r>
            <w:r>
              <w:br/>
            </w:r>
            <w:r>
              <w:rPr>
                <w:rFonts w:ascii="Times New Roman"/>
                <w:b w:val="false"/>
                <w:i w:val="false"/>
                <w:color w:val="000000"/>
                <w:sz w:val="20"/>
              </w:rPr>
              <w:t>
</w:t>
            </w:r>
            <w:r>
              <w:rPr>
                <w:rFonts w:ascii="Times New Roman"/>
                <w:b w:val="false"/>
                <w:i w:val="false"/>
                <w:color w:val="000000"/>
                <w:sz w:val="20"/>
              </w:rPr>
              <w:t>х</w:t>
            </w:r>
            <w:r>
              <w:rPr>
                <w:rFonts w:ascii="Times New Roman"/>
                <w:b w:val="false"/>
                <w:i w:val="false"/>
                <w:color w:val="000000"/>
                <w:sz w:val="20"/>
              </w:rPr>
              <w:t>ими-</w:t>
            </w:r>
            <w:r>
              <w:br/>
            </w:r>
            <w:r>
              <w:rPr>
                <w:rFonts w:ascii="Times New Roman"/>
                <w:b w:val="false"/>
                <w:i w:val="false"/>
                <w:color w:val="000000"/>
                <w:sz w:val="20"/>
              </w:rPr>
              <w:t>
</w:t>
            </w:r>
            <w:r>
              <w:rPr>
                <w:rFonts w:ascii="Times New Roman"/>
                <w:b w:val="false"/>
                <w:i w:val="false"/>
                <w:color w:val="000000"/>
                <w:sz w:val="20"/>
              </w:rPr>
              <w:t>чес</w:t>
            </w:r>
            <w:r>
              <w:rPr>
                <w:rFonts w:ascii="Times New Roman"/>
                <w:b w:val="false"/>
                <w:i w:val="false"/>
                <w:color w:val="000000"/>
                <w:sz w:val="20"/>
              </w:rPr>
              <w:t>кой и</w:t>
            </w:r>
            <w:r>
              <w:br/>
            </w:r>
            <w:r>
              <w:rPr>
                <w:rFonts w:ascii="Times New Roman"/>
                <w:b w:val="false"/>
                <w:i w:val="false"/>
                <w:color w:val="000000"/>
                <w:sz w:val="20"/>
              </w:rPr>
              <w:t>
</w:t>
            </w:r>
            <w:r>
              <w:rPr>
                <w:rFonts w:ascii="Times New Roman"/>
                <w:b w:val="false"/>
                <w:i w:val="false"/>
                <w:color w:val="000000"/>
                <w:sz w:val="20"/>
              </w:rPr>
              <w:t>другой</w:t>
            </w:r>
            <w:r>
              <w:br/>
            </w:r>
            <w:r>
              <w:rPr>
                <w:rFonts w:ascii="Times New Roman"/>
                <w:b w:val="false"/>
                <w:i w:val="false"/>
                <w:color w:val="000000"/>
                <w:sz w:val="20"/>
              </w:rPr>
              <w:t>
</w:t>
            </w:r>
            <w:r>
              <w:rPr>
                <w:rFonts w:ascii="Times New Roman"/>
                <w:b w:val="false"/>
                <w:i w:val="false"/>
                <w:color w:val="000000"/>
                <w:sz w:val="20"/>
              </w:rPr>
              <w:t>нетоп-</w:t>
            </w:r>
            <w:r>
              <w:br/>
            </w:r>
            <w:r>
              <w:rPr>
                <w:rFonts w:ascii="Times New Roman"/>
                <w:b w:val="false"/>
                <w:i w:val="false"/>
                <w:color w:val="000000"/>
                <w:sz w:val="20"/>
              </w:rPr>
              <w:t>
</w:t>
            </w:r>
            <w:r>
              <w:rPr>
                <w:rFonts w:ascii="Times New Roman"/>
                <w:b w:val="false"/>
                <w:i w:val="false"/>
                <w:color w:val="000000"/>
                <w:sz w:val="20"/>
              </w:rPr>
              <w:t>л</w:t>
            </w:r>
            <w:r>
              <w:rPr>
                <w:rFonts w:ascii="Times New Roman"/>
                <w:b w:val="false"/>
                <w:i w:val="false"/>
                <w:color w:val="000000"/>
                <w:sz w:val="20"/>
              </w:rPr>
              <w:t>ивной</w:t>
            </w:r>
            <w:r>
              <w:br/>
            </w:r>
            <w:r>
              <w:rPr>
                <w:rFonts w:ascii="Times New Roman"/>
                <w:b w:val="false"/>
                <w:i w:val="false"/>
                <w:color w:val="000000"/>
                <w:sz w:val="20"/>
              </w:rPr>
              <w:t>
</w:t>
            </w:r>
            <w:r>
              <w:rPr>
                <w:rFonts w:ascii="Times New Roman"/>
                <w:b w:val="false"/>
                <w:i w:val="false"/>
                <w:color w:val="000000"/>
                <w:sz w:val="20"/>
              </w:rPr>
              <w:t>продук-</w:t>
            </w:r>
            <w:r>
              <w:br/>
            </w:r>
            <w:r>
              <w:rPr>
                <w:rFonts w:ascii="Times New Roman"/>
                <w:b w:val="false"/>
                <w:i w:val="false"/>
                <w:color w:val="000000"/>
                <w:sz w:val="20"/>
              </w:rPr>
              <w:t>
</w:t>
            </w:r>
            <w:r>
              <w:rPr>
                <w:rFonts w:ascii="Times New Roman"/>
                <w:b w:val="false"/>
                <w:i w:val="false"/>
                <w:color w:val="000000"/>
                <w:sz w:val="20"/>
              </w:rPr>
              <w:t>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 көмір</w:t>
            </w:r>
            <w:r>
              <w:br/>
            </w:r>
            <w:r>
              <w:rPr>
                <w:rFonts w:ascii="Times New Roman"/>
                <w:b w:val="false"/>
                <w:i w:val="false"/>
                <w:color w:val="000000"/>
                <w:sz w:val="20"/>
              </w:rPr>
              <w:t>
</w:t>
            </w:r>
            <w:r>
              <w:rPr>
                <w:rFonts w:ascii="Times New Roman"/>
                <w:b w:val="false"/>
                <w:i w:val="false"/>
                <w:color w:val="000000"/>
                <w:sz w:val="20"/>
              </w:rPr>
              <w:t>Уголь</w:t>
            </w:r>
            <w:r>
              <w:br/>
            </w:r>
            <w:r>
              <w:rPr>
                <w:rFonts w:ascii="Times New Roman"/>
                <w:b w:val="false"/>
                <w:i w:val="false"/>
                <w:color w:val="000000"/>
                <w:sz w:val="20"/>
              </w:rPr>
              <w:t>
</w:t>
            </w:r>
            <w:r>
              <w:rPr>
                <w:rFonts w:ascii="Times New Roman"/>
                <w:b w:val="false"/>
                <w:i w:val="false"/>
                <w:color w:val="000000"/>
                <w:sz w:val="20"/>
              </w:rPr>
              <w:t>каменный</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Брикеттер,</w:t>
            </w:r>
            <w:r>
              <w:br/>
            </w:r>
            <w:r>
              <w:rPr>
                <w:rFonts w:ascii="Times New Roman"/>
                <w:b w:val="false"/>
                <w:i w:val="false"/>
                <w:color w:val="000000"/>
                <w:sz w:val="20"/>
              </w:rPr>
              <w:t>
</w:t>
            </w:r>
            <w:r>
              <w:rPr>
                <w:rFonts w:ascii="Times New Roman"/>
                <w:b/>
                <w:i w:val="false"/>
                <w:color w:val="000000"/>
                <w:sz w:val="20"/>
              </w:rPr>
              <w:t>түйіршік-</w:t>
            </w:r>
            <w:r>
              <w:br/>
            </w:r>
            <w:r>
              <w:rPr>
                <w:rFonts w:ascii="Times New Roman"/>
                <w:b w:val="false"/>
                <w:i w:val="false"/>
                <w:color w:val="000000"/>
                <w:sz w:val="20"/>
              </w:rPr>
              <w:t>
</w:t>
            </w:r>
            <w:r>
              <w:rPr>
                <w:rFonts w:ascii="Times New Roman"/>
                <w:b/>
                <w:i w:val="false"/>
                <w:color w:val="000000"/>
                <w:sz w:val="20"/>
              </w:rPr>
              <w:t>тер</w:t>
            </w:r>
            <w:r>
              <w:br/>
            </w:r>
            <w:r>
              <w:rPr>
                <w:rFonts w:ascii="Times New Roman"/>
                <w:b w:val="false"/>
                <w:i w:val="false"/>
                <w:color w:val="000000"/>
                <w:sz w:val="20"/>
              </w:rPr>
              <w:t>
</w:t>
            </w:r>
            <w:r>
              <w:rPr>
                <w:rFonts w:ascii="Times New Roman"/>
                <w:b/>
                <w:i w:val="false"/>
                <w:color w:val="000000"/>
                <w:sz w:val="20"/>
              </w:rPr>
              <w:t>және тас</w:t>
            </w:r>
            <w:r>
              <w:br/>
            </w:r>
            <w:r>
              <w:rPr>
                <w:rFonts w:ascii="Times New Roman"/>
                <w:b w:val="false"/>
                <w:i w:val="false"/>
                <w:color w:val="000000"/>
                <w:sz w:val="20"/>
              </w:rPr>
              <w:t>
</w:t>
            </w:r>
            <w:r>
              <w:rPr>
                <w:rFonts w:ascii="Times New Roman"/>
                <w:b/>
                <w:i w:val="false"/>
                <w:color w:val="000000"/>
                <w:sz w:val="20"/>
              </w:rPr>
              <w:t>көмірден</w:t>
            </w:r>
            <w:r>
              <w:br/>
            </w:r>
            <w:r>
              <w:rPr>
                <w:rFonts w:ascii="Times New Roman"/>
                <w:b w:val="false"/>
                <w:i w:val="false"/>
                <w:color w:val="000000"/>
                <w:sz w:val="20"/>
              </w:rPr>
              <w:t>
</w:t>
            </w:r>
            <w:r>
              <w:rPr>
                <w:rFonts w:ascii="Times New Roman"/>
                <w:b/>
                <w:i w:val="false"/>
                <w:color w:val="000000"/>
                <w:sz w:val="20"/>
              </w:rPr>
              <w:t>алынған</w:t>
            </w:r>
            <w:r>
              <w:br/>
            </w:r>
            <w:r>
              <w:rPr>
                <w:rFonts w:ascii="Times New Roman"/>
                <w:b w:val="false"/>
                <w:i w:val="false"/>
                <w:color w:val="000000"/>
                <w:sz w:val="20"/>
              </w:rPr>
              <w:t>
</w:t>
            </w:r>
            <w:r>
              <w:rPr>
                <w:rFonts w:ascii="Times New Roman"/>
                <w:b/>
                <w:i w:val="false"/>
                <w:color w:val="000000"/>
                <w:sz w:val="20"/>
              </w:rPr>
              <w:t>қатты</w:t>
            </w:r>
            <w:r>
              <w:br/>
            </w:r>
            <w:r>
              <w:rPr>
                <w:rFonts w:ascii="Times New Roman"/>
                <w:b w:val="false"/>
                <w:i w:val="false"/>
                <w:color w:val="000000"/>
                <w:sz w:val="20"/>
              </w:rPr>
              <w:t>
</w:t>
            </w:r>
            <w:r>
              <w:rPr>
                <w:rFonts w:ascii="Times New Roman"/>
                <w:b/>
                <w:i w:val="false"/>
                <w:color w:val="000000"/>
                <w:sz w:val="20"/>
              </w:rPr>
              <w:t>отынның</w:t>
            </w:r>
            <w:r>
              <w:br/>
            </w:r>
            <w:r>
              <w:rPr>
                <w:rFonts w:ascii="Times New Roman"/>
                <w:b w:val="false"/>
                <w:i w:val="false"/>
                <w:color w:val="000000"/>
                <w:sz w:val="20"/>
              </w:rPr>
              <w:t>
</w:t>
            </w:r>
            <w:r>
              <w:rPr>
                <w:rFonts w:ascii="Times New Roman"/>
                <w:b/>
                <w:i w:val="false"/>
                <w:color w:val="000000"/>
                <w:sz w:val="20"/>
              </w:rPr>
              <w:t>осыған</w:t>
            </w:r>
            <w:r>
              <w:br/>
            </w:r>
            <w:r>
              <w:rPr>
                <w:rFonts w:ascii="Times New Roman"/>
                <w:b w:val="false"/>
                <w:i w:val="false"/>
                <w:color w:val="000000"/>
                <w:sz w:val="20"/>
              </w:rPr>
              <w:t>
</w:t>
            </w:r>
            <w:r>
              <w:rPr>
                <w:rFonts w:ascii="Times New Roman"/>
                <w:b/>
                <w:i w:val="false"/>
                <w:color w:val="000000"/>
                <w:sz w:val="20"/>
              </w:rPr>
              <w:t>ұқсас</w:t>
            </w:r>
            <w:r>
              <w:br/>
            </w:r>
            <w:r>
              <w:rPr>
                <w:rFonts w:ascii="Times New Roman"/>
                <w:b w:val="false"/>
                <w:i w:val="false"/>
                <w:color w:val="000000"/>
                <w:sz w:val="20"/>
              </w:rPr>
              <w:t>
</w:t>
            </w:r>
            <w:r>
              <w:rPr>
                <w:rFonts w:ascii="Times New Roman"/>
                <w:b/>
                <w:i w:val="false"/>
                <w:color w:val="000000"/>
                <w:sz w:val="20"/>
              </w:rPr>
              <w:t>түрлері</w:t>
            </w:r>
            <w:r>
              <w:br/>
            </w:r>
            <w:r>
              <w:rPr>
                <w:rFonts w:ascii="Times New Roman"/>
                <w:b w:val="false"/>
                <w:i w:val="false"/>
                <w:color w:val="000000"/>
                <w:sz w:val="20"/>
              </w:rPr>
              <w:t>
</w:t>
            </w:r>
            <w:r>
              <w:rPr>
                <w:rFonts w:ascii="Times New Roman"/>
                <w:b w:val="false"/>
                <w:i w:val="false"/>
                <w:color w:val="000000"/>
                <w:sz w:val="20"/>
              </w:rPr>
              <w:t>Брикеты,</w:t>
            </w:r>
            <w:r>
              <w:br/>
            </w:r>
            <w:r>
              <w:rPr>
                <w:rFonts w:ascii="Times New Roman"/>
                <w:b w:val="false"/>
                <w:i w:val="false"/>
                <w:color w:val="000000"/>
                <w:sz w:val="20"/>
              </w:rPr>
              <w:t>
</w:t>
            </w:r>
            <w:r>
              <w:rPr>
                <w:rFonts w:ascii="Times New Roman"/>
                <w:b w:val="false"/>
                <w:i w:val="false"/>
                <w:color w:val="000000"/>
                <w:sz w:val="20"/>
              </w:rPr>
              <w:t>шарики и</w:t>
            </w:r>
            <w:r>
              <w:br/>
            </w:r>
            <w:r>
              <w:rPr>
                <w:rFonts w:ascii="Times New Roman"/>
                <w:b w:val="false"/>
                <w:i w:val="false"/>
                <w:color w:val="000000"/>
                <w:sz w:val="20"/>
              </w:rPr>
              <w:t>
</w:t>
            </w:r>
            <w:r>
              <w:rPr>
                <w:rFonts w:ascii="Times New Roman"/>
                <w:b w:val="false"/>
                <w:i w:val="false"/>
                <w:color w:val="000000"/>
                <w:sz w:val="20"/>
              </w:rPr>
              <w:t>аналогичные</w:t>
            </w:r>
            <w:r>
              <w:br/>
            </w:r>
            <w:r>
              <w:rPr>
                <w:rFonts w:ascii="Times New Roman"/>
                <w:b w:val="false"/>
                <w:i w:val="false"/>
                <w:color w:val="000000"/>
                <w:sz w:val="20"/>
              </w:rPr>
              <w:t>
</w:t>
            </w:r>
            <w:r>
              <w:rPr>
                <w:rFonts w:ascii="Times New Roman"/>
                <w:b w:val="false"/>
                <w:i w:val="false"/>
                <w:color w:val="000000"/>
                <w:sz w:val="20"/>
              </w:rPr>
              <w:t>виды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Лигнит</w:t>
            </w:r>
            <w:r>
              <w:br/>
            </w:r>
            <w:r>
              <w:rPr>
                <w:rFonts w:ascii="Times New Roman"/>
                <w:b w:val="false"/>
                <w:i w:val="false"/>
                <w:color w:val="000000"/>
                <w:sz w:val="20"/>
              </w:rPr>
              <w:t>
</w:t>
            </w:r>
            <w:r>
              <w:rPr>
                <w:rFonts w:ascii="Times New Roman"/>
                <w:b/>
                <w:i w:val="false"/>
                <w:color w:val="000000"/>
                <w:sz w:val="20"/>
              </w:rPr>
              <w:t>(қоңыр</w:t>
            </w:r>
            <w:r>
              <w:br/>
            </w:r>
            <w:r>
              <w:rPr>
                <w:rFonts w:ascii="Times New Roman"/>
                <w:b w:val="false"/>
                <w:i w:val="false"/>
                <w:color w:val="000000"/>
                <w:sz w:val="20"/>
              </w:rPr>
              <w:t>
</w:t>
            </w:r>
            <w:r>
              <w:rPr>
                <w:rFonts w:ascii="Times New Roman"/>
                <w:b/>
                <w:i w:val="false"/>
                <w:color w:val="000000"/>
                <w:sz w:val="20"/>
              </w:rPr>
              <w:t>көмір)</w:t>
            </w:r>
            <w:r>
              <w:br/>
            </w:r>
            <w:r>
              <w:rPr>
                <w:rFonts w:ascii="Times New Roman"/>
                <w:b w:val="false"/>
                <w:i w:val="false"/>
                <w:color w:val="000000"/>
                <w:sz w:val="20"/>
              </w:rPr>
              <w:t>
</w:t>
            </w:r>
            <w:r>
              <w:rPr>
                <w:rFonts w:ascii="Times New Roman"/>
                <w:b w:val="false"/>
                <w:i w:val="false"/>
                <w:color w:val="000000"/>
                <w:sz w:val="20"/>
              </w:rPr>
              <w:t>Лигнит (уголь</w:t>
            </w:r>
            <w:r>
              <w:br/>
            </w:r>
            <w:r>
              <w:rPr>
                <w:rFonts w:ascii="Times New Roman"/>
                <w:b w:val="false"/>
                <w:i w:val="false"/>
                <w:color w:val="000000"/>
                <w:sz w:val="20"/>
              </w:rPr>
              <w:t>
</w:t>
            </w:r>
            <w:r>
              <w:rPr>
                <w:rFonts w:ascii="Times New Roman"/>
                <w:b w:val="false"/>
                <w:i w:val="false"/>
                <w:color w:val="000000"/>
                <w:sz w:val="20"/>
              </w:rPr>
              <w:t>бурый)</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Шикі мұнай</w:t>
            </w:r>
            <w:r>
              <w:br/>
            </w:r>
            <w:r>
              <w:rPr>
                <w:rFonts w:ascii="Times New Roman"/>
                <w:b w:val="false"/>
                <w:i w:val="false"/>
                <w:color w:val="000000"/>
                <w:sz w:val="20"/>
              </w:rPr>
              <w:t>
</w:t>
            </w:r>
            <w:r>
              <w:rPr>
                <w:rFonts w:ascii="Times New Roman"/>
                <w:b/>
                <w:i w:val="false"/>
                <w:color w:val="000000"/>
                <w:sz w:val="20"/>
              </w:rPr>
              <w:t>(көмірсу-</w:t>
            </w:r>
            <w:r>
              <w:br/>
            </w:r>
            <w:r>
              <w:rPr>
                <w:rFonts w:ascii="Times New Roman"/>
                <w:b w:val="false"/>
                <w:i w:val="false"/>
                <w:color w:val="000000"/>
                <w:sz w:val="20"/>
              </w:rPr>
              <w:t>
</w:t>
            </w:r>
            <w:r>
              <w:rPr>
                <w:rFonts w:ascii="Times New Roman"/>
                <w:b/>
                <w:i w:val="false"/>
                <w:color w:val="000000"/>
                <w:sz w:val="20"/>
              </w:rPr>
              <w:t>тег</w:t>
            </w:r>
            <w:r>
              <w:rPr>
                <w:rFonts w:ascii="Times New Roman"/>
                <w:b/>
                <w:i w:val="false"/>
                <w:color w:val="000000"/>
                <w:sz w:val="20"/>
              </w:rPr>
              <w:t>інің</w:t>
            </w:r>
            <w:r>
              <w:br/>
            </w:r>
            <w:r>
              <w:rPr>
                <w:rFonts w:ascii="Times New Roman"/>
                <w:b w:val="false"/>
                <w:i w:val="false"/>
                <w:color w:val="000000"/>
                <w:sz w:val="20"/>
              </w:rPr>
              <w:t>
</w:t>
            </w:r>
            <w:r>
              <w:rPr>
                <w:rFonts w:ascii="Times New Roman"/>
                <w:b/>
                <w:i w:val="false"/>
                <w:color w:val="000000"/>
                <w:sz w:val="20"/>
              </w:rPr>
              <w:t>табиғи</w:t>
            </w:r>
            <w:r>
              <w:br/>
            </w:r>
            <w:r>
              <w:rPr>
                <w:rFonts w:ascii="Times New Roman"/>
                <w:b w:val="false"/>
                <w:i w:val="false"/>
                <w:color w:val="000000"/>
                <w:sz w:val="20"/>
              </w:rPr>
              <w:t>
</w:t>
            </w:r>
            <w:r>
              <w:rPr>
                <w:rFonts w:ascii="Times New Roman"/>
                <w:b/>
                <w:i w:val="false"/>
                <w:color w:val="000000"/>
                <w:sz w:val="20"/>
              </w:rPr>
              <w:t>қоспасы),</w:t>
            </w:r>
            <w:r>
              <w:br/>
            </w:r>
            <w:r>
              <w:rPr>
                <w:rFonts w:ascii="Times New Roman"/>
                <w:b w:val="false"/>
                <w:i w:val="false"/>
                <w:color w:val="000000"/>
                <w:sz w:val="20"/>
              </w:rPr>
              <w:t>
</w:t>
            </w:r>
            <w:r>
              <w:rPr>
                <w:rFonts w:ascii="Times New Roman"/>
                <w:b/>
                <w:i w:val="false"/>
                <w:color w:val="000000"/>
                <w:sz w:val="20"/>
              </w:rPr>
              <w:t>шайырлы</w:t>
            </w:r>
            <w:r>
              <w:br/>
            </w:r>
            <w:r>
              <w:rPr>
                <w:rFonts w:ascii="Times New Roman"/>
                <w:b w:val="false"/>
                <w:i w:val="false"/>
                <w:color w:val="000000"/>
                <w:sz w:val="20"/>
              </w:rPr>
              <w:t>
</w:t>
            </w:r>
            <w:r>
              <w:rPr>
                <w:rFonts w:ascii="Times New Roman"/>
                <w:b/>
                <w:i w:val="false"/>
                <w:color w:val="000000"/>
                <w:sz w:val="20"/>
              </w:rPr>
              <w:t>минерал-</w:t>
            </w:r>
            <w:r>
              <w:br/>
            </w:r>
            <w:r>
              <w:rPr>
                <w:rFonts w:ascii="Times New Roman"/>
                <w:b w:val="false"/>
                <w:i w:val="false"/>
                <w:color w:val="000000"/>
                <w:sz w:val="20"/>
              </w:rPr>
              <w:t>
</w:t>
            </w:r>
            <w:r>
              <w:rPr>
                <w:rFonts w:ascii="Times New Roman"/>
                <w:b/>
                <w:i w:val="false"/>
                <w:color w:val="000000"/>
                <w:sz w:val="20"/>
              </w:rPr>
              <w:t>дард</w:t>
            </w:r>
            <w:r>
              <w:rPr>
                <w:rFonts w:ascii="Times New Roman"/>
                <w:b/>
                <w:i w:val="false"/>
                <w:color w:val="000000"/>
                <w:sz w:val="20"/>
              </w:rPr>
              <w:t>ан</w:t>
            </w:r>
            <w:r>
              <w:br/>
            </w:r>
            <w:r>
              <w:rPr>
                <w:rFonts w:ascii="Times New Roman"/>
                <w:b w:val="false"/>
                <w:i w:val="false"/>
                <w:color w:val="000000"/>
                <w:sz w:val="20"/>
              </w:rPr>
              <w:t>
</w:t>
            </w:r>
            <w:r>
              <w:rPr>
                <w:rFonts w:ascii="Times New Roman"/>
                <w:b/>
                <w:i w:val="false"/>
                <w:color w:val="000000"/>
                <w:sz w:val="20"/>
              </w:rPr>
              <w:t>алынған</w:t>
            </w:r>
            <w:r>
              <w:br/>
            </w:r>
            <w:r>
              <w:rPr>
                <w:rFonts w:ascii="Times New Roman"/>
                <w:b w:val="false"/>
                <w:i w:val="false"/>
                <w:color w:val="000000"/>
                <w:sz w:val="20"/>
              </w:rPr>
              <w:t>
</w:t>
            </w:r>
            <w:r>
              <w:rPr>
                <w:rFonts w:ascii="Times New Roman"/>
                <w:b/>
                <w:i w:val="false"/>
                <w:color w:val="000000"/>
                <w:sz w:val="20"/>
              </w:rPr>
              <w:t>мұнайды</w:t>
            </w:r>
            <w:r>
              <w:br/>
            </w:r>
            <w:r>
              <w:rPr>
                <w:rFonts w:ascii="Times New Roman"/>
                <w:b w:val="false"/>
                <w:i w:val="false"/>
                <w:color w:val="000000"/>
                <w:sz w:val="20"/>
              </w:rPr>
              <w:t>
</w:t>
            </w:r>
            <w:r>
              <w:rPr>
                <w:rFonts w:ascii="Times New Roman"/>
                <w:b/>
                <w:i w:val="false"/>
                <w:color w:val="000000"/>
                <w:sz w:val="20"/>
              </w:rPr>
              <w:t>қоса</w:t>
            </w:r>
            <w:r>
              <w:br/>
            </w:r>
            <w:r>
              <w:rPr>
                <w:rFonts w:ascii="Times New Roman"/>
                <w:b w:val="false"/>
                <w:i w:val="false"/>
                <w:color w:val="000000"/>
                <w:sz w:val="20"/>
              </w:rPr>
              <w:t>
</w:t>
            </w:r>
            <w:r>
              <w:rPr>
                <w:rFonts w:ascii="Times New Roman"/>
                <w:b w:val="false"/>
                <w:i w:val="false"/>
                <w:color w:val="000000"/>
                <w:sz w:val="20"/>
              </w:rPr>
              <w:t>Нефть сырая</w:t>
            </w:r>
            <w:r>
              <w:br/>
            </w:r>
            <w:r>
              <w:rPr>
                <w:rFonts w:ascii="Times New Roman"/>
                <w:b w:val="false"/>
                <w:i w:val="false"/>
                <w:color w:val="000000"/>
                <w:sz w:val="20"/>
              </w:rPr>
              <w:t>
</w:t>
            </w:r>
            <w:r>
              <w:rPr>
                <w:rFonts w:ascii="Times New Roman"/>
                <w:b w:val="false"/>
                <w:i w:val="false"/>
                <w:color w:val="000000"/>
                <w:sz w:val="20"/>
              </w:rPr>
              <w:t>(природная</w:t>
            </w:r>
            <w:r>
              <w:br/>
            </w:r>
            <w:r>
              <w:rPr>
                <w:rFonts w:ascii="Times New Roman"/>
                <w:b w:val="false"/>
                <w:i w:val="false"/>
                <w:color w:val="000000"/>
                <w:sz w:val="20"/>
              </w:rPr>
              <w:t>
</w:t>
            </w:r>
            <w:r>
              <w:rPr>
                <w:rFonts w:ascii="Times New Roman"/>
                <w:b w:val="false"/>
                <w:i w:val="false"/>
                <w:color w:val="000000"/>
                <w:sz w:val="20"/>
              </w:rPr>
              <w:t>смесь</w:t>
            </w:r>
            <w:r>
              <w:br/>
            </w:r>
            <w:r>
              <w:rPr>
                <w:rFonts w:ascii="Times New Roman"/>
                <w:b w:val="false"/>
                <w:i w:val="false"/>
                <w:color w:val="000000"/>
                <w:sz w:val="20"/>
              </w:rPr>
              <w:t>
</w:t>
            </w:r>
            <w:r>
              <w:rPr>
                <w:rFonts w:ascii="Times New Roman"/>
                <w:b w:val="false"/>
                <w:i w:val="false"/>
                <w:color w:val="000000"/>
                <w:sz w:val="20"/>
              </w:rPr>
              <w:t>углеводо</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w:t>
            </w:r>
            <w:r>
              <w:br/>
            </w:r>
            <w:r>
              <w:rPr>
                <w:rFonts w:ascii="Times New Roman"/>
                <w:b w:val="false"/>
                <w:i w:val="false"/>
                <w:color w:val="000000"/>
                <w:sz w:val="20"/>
              </w:rPr>
              <w:t>
</w:t>
            </w:r>
            <w:r>
              <w:rPr>
                <w:rFonts w:ascii="Times New Roman"/>
                <w:b/>
                <w:i w:val="false"/>
                <w:color w:val="000000"/>
                <w:sz w:val="20"/>
              </w:rPr>
              <w:t>конденсаты</w:t>
            </w:r>
            <w:r>
              <w:br/>
            </w:r>
            <w:r>
              <w:rPr>
                <w:rFonts w:ascii="Times New Roman"/>
                <w:b w:val="false"/>
                <w:i w:val="false"/>
                <w:color w:val="000000"/>
                <w:sz w:val="20"/>
              </w:rPr>
              <w:t>
</w:t>
            </w:r>
            <w:r>
              <w:rPr>
                <w:rFonts w:ascii="Times New Roman"/>
                <w:b w:val="false"/>
                <w:i w:val="false"/>
                <w:color w:val="000000"/>
                <w:sz w:val="20"/>
              </w:rPr>
              <w:t>Конденсат</w:t>
            </w:r>
            <w:r>
              <w:br/>
            </w:r>
            <w:r>
              <w:rPr>
                <w:rFonts w:ascii="Times New Roman"/>
                <w:b w:val="false"/>
                <w:i w:val="false"/>
                <w:color w:val="000000"/>
                <w:sz w:val="20"/>
              </w:rPr>
              <w:t>
</w:t>
            </w:r>
            <w:r>
              <w:rPr>
                <w:rFonts w:ascii="Times New Roman"/>
                <w:b w:val="false"/>
                <w:i w:val="false"/>
                <w:color w:val="000000"/>
                <w:sz w:val="20"/>
              </w:rPr>
              <w:t>газовый</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w:t>
            </w:r>
            <w:r>
              <w:br/>
            </w:r>
            <w:r>
              <w:rPr>
                <w:rFonts w:ascii="Times New Roman"/>
                <w:b w:val="false"/>
                <w:i w:val="false"/>
                <w:color w:val="000000"/>
                <w:sz w:val="20"/>
              </w:rPr>
              <w:t>
</w:t>
            </w:r>
            <w:r>
              <w:rPr>
                <w:rFonts w:ascii="Times New Roman"/>
                <w:b/>
                <w:i w:val="false"/>
                <w:color w:val="000000"/>
                <w:sz w:val="20"/>
              </w:rPr>
              <w:t>күйіндегі</w:t>
            </w:r>
            <w:r>
              <w:br/>
            </w:r>
            <w:r>
              <w:rPr>
                <w:rFonts w:ascii="Times New Roman"/>
                <w:b w:val="false"/>
                <w:i w:val="false"/>
                <w:color w:val="000000"/>
                <w:sz w:val="20"/>
              </w:rPr>
              <w:t>
</w:t>
            </w:r>
            <w:r>
              <w:rPr>
                <w:rFonts w:ascii="Times New Roman"/>
                <w:b/>
                <w:i w:val="false"/>
                <w:color w:val="000000"/>
                <w:sz w:val="20"/>
              </w:rPr>
              <w:t>табиғи газ</w:t>
            </w:r>
            <w:r>
              <w:br/>
            </w:r>
            <w:r>
              <w:rPr>
                <w:rFonts w:ascii="Times New Roman"/>
                <w:b w:val="false"/>
                <w:i w:val="false"/>
                <w:color w:val="000000"/>
                <w:sz w:val="20"/>
              </w:rPr>
              <w:t>
</w:t>
            </w:r>
            <w:r>
              <w:rPr>
                <w:rFonts w:ascii="Times New Roman"/>
                <w:b/>
                <w:i w:val="false"/>
                <w:color w:val="000000"/>
                <w:sz w:val="20"/>
              </w:rPr>
              <w:t>(тауарлық</w:t>
            </w:r>
            <w:r>
              <w:br/>
            </w:r>
            <w:r>
              <w:rPr>
                <w:rFonts w:ascii="Times New Roman"/>
                <w:b w:val="false"/>
                <w:i w:val="false"/>
                <w:color w:val="000000"/>
                <w:sz w:val="20"/>
              </w:rPr>
              <w:t>
</w:t>
            </w:r>
            <w:r>
              <w:rPr>
                <w:rFonts w:ascii="Times New Roman"/>
                <w:b/>
                <w:i w:val="false"/>
                <w:color w:val="000000"/>
                <w:sz w:val="20"/>
              </w:rPr>
              <w:t>шығару)</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w:t>
            </w:r>
            <w:r>
              <w:br/>
            </w:r>
            <w:r>
              <w:rPr>
                <w:rFonts w:ascii="Times New Roman"/>
                <w:b w:val="false"/>
                <w:i w:val="false"/>
                <w:color w:val="000000"/>
                <w:sz w:val="20"/>
              </w:rPr>
              <w:t>
</w:t>
            </w:r>
            <w:r>
              <w:rPr>
                <w:rFonts w:ascii="Times New Roman"/>
                <w:b/>
                <w:i w:val="false"/>
                <w:color w:val="000000"/>
                <w:sz w:val="20"/>
              </w:rPr>
              <w:t>текше м</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куб. м</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Ілеспе</w:t>
            </w:r>
            <w:r>
              <w:br/>
            </w:r>
            <w:r>
              <w:rPr>
                <w:rFonts w:ascii="Times New Roman"/>
                <w:b w:val="false"/>
                <w:i w:val="false"/>
                <w:color w:val="000000"/>
                <w:sz w:val="20"/>
              </w:rPr>
              <w:t>
</w:t>
            </w:r>
            <w:r>
              <w:rPr>
                <w:rFonts w:ascii="Times New Roman"/>
                <w:b/>
                <w:i w:val="false"/>
                <w:color w:val="000000"/>
                <w:sz w:val="20"/>
              </w:rPr>
              <w:t>мұнай газы</w:t>
            </w:r>
            <w:r>
              <w:br/>
            </w:r>
            <w:r>
              <w:rPr>
                <w:rFonts w:ascii="Times New Roman"/>
                <w:b w:val="false"/>
                <w:i w:val="false"/>
                <w:color w:val="000000"/>
                <w:sz w:val="20"/>
              </w:rPr>
              <w:t>
</w:t>
            </w:r>
            <w:r>
              <w:rPr>
                <w:rFonts w:ascii="Times New Roman"/>
                <w:b w:val="false"/>
                <w:i w:val="false"/>
                <w:color w:val="000000"/>
                <w:sz w:val="20"/>
              </w:rPr>
              <w:t>Газ нефтяной</w:t>
            </w:r>
            <w:r>
              <w:br/>
            </w:r>
            <w:r>
              <w:rPr>
                <w:rFonts w:ascii="Times New Roman"/>
                <w:b w:val="false"/>
                <w:i w:val="false"/>
                <w:color w:val="000000"/>
                <w:sz w:val="20"/>
              </w:rPr>
              <w:t>
</w:t>
            </w:r>
            <w:r>
              <w:rPr>
                <w:rFonts w:ascii="Times New Roman"/>
                <w:b w:val="false"/>
                <w:i w:val="false"/>
                <w:color w:val="000000"/>
                <w:sz w:val="20"/>
              </w:rPr>
              <w:t>попутный</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w:t>
            </w:r>
            <w:r>
              <w:br/>
            </w:r>
            <w:r>
              <w:rPr>
                <w:rFonts w:ascii="Times New Roman"/>
                <w:b w:val="false"/>
                <w:i w:val="false"/>
                <w:color w:val="000000"/>
                <w:sz w:val="20"/>
              </w:rPr>
              <w:t>
</w:t>
            </w:r>
            <w:r>
              <w:rPr>
                <w:rFonts w:ascii="Times New Roman"/>
                <w:b/>
                <w:i w:val="false"/>
                <w:color w:val="000000"/>
                <w:sz w:val="20"/>
              </w:rPr>
              <w:t>текше м</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куб. м</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75"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w:t>
            </w:r>
            <w:r>
              <w:br/>
            </w:r>
            <w:r>
              <w:rPr>
                <w:rFonts w:ascii="Times New Roman"/>
                <w:b w:val="false"/>
                <w:i w:val="false"/>
                <w:color w:val="000000"/>
                <w:sz w:val="20"/>
              </w:rPr>
              <w:t>
</w:t>
            </w:r>
            <w:r>
              <w:rPr>
                <w:rFonts w:ascii="Times New Roman"/>
                <w:b/>
                <w:i w:val="false"/>
                <w:color w:val="000000"/>
                <w:sz w:val="20"/>
              </w:rPr>
              <w:t>көмірден,</w:t>
            </w:r>
            <w:r>
              <w:br/>
            </w:r>
            <w:r>
              <w:rPr>
                <w:rFonts w:ascii="Times New Roman"/>
                <w:b w:val="false"/>
                <w:i w:val="false"/>
                <w:color w:val="000000"/>
                <w:sz w:val="20"/>
              </w:rPr>
              <w:t>
</w:t>
            </w:r>
            <w:r>
              <w:rPr>
                <w:rFonts w:ascii="Times New Roman"/>
                <w:b/>
                <w:i w:val="false"/>
                <w:color w:val="000000"/>
                <w:sz w:val="20"/>
              </w:rPr>
              <w:t>лигниттен</w:t>
            </w:r>
            <w:r>
              <w:br/>
            </w:r>
            <w:r>
              <w:rPr>
                <w:rFonts w:ascii="Times New Roman"/>
                <w:b w:val="false"/>
                <w:i w:val="false"/>
                <w:color w:val="000000"/>
                <w:sz w:val="20"/>
              </w:rPr>
              <w:t>
</w:t>
            </w:r>
            <w:r>
              <w:rPr>
                <w:rFonts w:ascii="Times New Roman"/>
                <w:b/>
                <w:i w:val="false"/>
                <w:color w:val="000000"/>
                <w:sz w:val="20"/>
              </w:rPr>
              <w:t>немесе</w:t>
            </w:r>
            <w:r>
              <w:br/>
            </w:r>
            <w:r>
              <w:rPr>
                <w:rFonts w:ascii="Times New Roman"/>
                <w:b w:val="false"/>
                <w:i w:val="false"/>
                <w:color w:val="000000"/>
                <w:sz w:val="20"/>
              </w:rPr>
              <w:t>
</w:t>
            </w:r>
            <w:r>
              <w:rPr>
                <w:rFonts w:ascii="Times New Roman"/>
                <w:b/>
                <w:i w:val="false"/>
                <w:color w:val="000000"/>
                <w:sz w:val="20"/>
              </w:rPr>
              <w:t>шымтезек-</w:t>
            </w:r>
            <w:r>
              <w:br/>
            </w:r>
            <w:r>
              <w:rPr>
                <w:rFonts w:ascii="Times New Roman"/>
                <w:b w:val="false"/>
                <w:i w:val="false"/>
                <w:color w:val="000000"/>
                <w:sz w:val="20"/>
              </w:rPr>
              <w:t>
</w:t>
            </w:r>
            <w:r>
              <w:rPr>
                <w:rFonts w:ascii="Times New Roman"/>
                <w:b/>
                <w:i w:val="false"/>
                <w:color w:val="000000"/>
                <w:sz w:val="20"/>
              </w:rPr>
              <w:t>тен</w:t>
            </w:r>
            <w:r>
              <w:br/>
            </w:r>
            <w:r>
              <w:rPr>
                <w:rFonts w:ascii="Times New Roman"/>
                <w:b w:val="false"/>
                <w:i w:val="false"/>
                <w:color w:val="000000"/>
                <w:sz w:val="20"/>
              </w:rPr>
              <w:t>
</w:t>
            </w:r>
            <w:r>
              <w:rPr>
                <w:rFonts w:ascii="Times New Roman"/>
                <w:b/>
                <w:i w:val="false"/>
                <w:color w:val="000000"/>
                <w:sz w:val="20"/>
              </w:rPr>
              <w:t>алынған</w:t>
            </w:r>
            <w:r>
              <w:br/>
            </w:r>
            <w:r>
              <w:rPr>
                <w:rFonts w:ascii="Times New Roman"/>
                <w:b w:val="false"/>
                <w:i w:val="false"/>
                <w:color w:val="000000"/>
                <w:sz w:val="20"/>
              </w:rPr>
              <w:t>
</w:t>
            </w:r>
            <w:r>
              <w:rPr>
                <w:rFonts w:ascii="Times New Roman"/>
                <w:b/>
                <w:i w:val="false"/>
                <w:color w:val="000000"/>
                <w:sz w:val="20"/>
              </w:rPr>
              <w:t>кокс және</w:t>
            </w:r>
            <w:r>
              <w:br/>
            </w:r>
            <w:r>
              <w:rPr>
                <w:rFonts w:ascii="Times New Roman"/>
                <w:b w:val="false"/>
                <w:i w:val="false"/>
                <w:color w:val="000000"/>
                <w:sz w:val="20"/>
              </w:rPr>
              <w:t>
</w:t>
            </w:r>
            <w:r>
              <w:rPr>
                <w:rFonts w:ascii="Times New Roman"/>
                <w:b/>
                <w:i w:val="false"/>
                <w:color w:val="000000"/>
                <w:sz w:val="20"/>
              </w:rPr>
              <w:t>жартылай</w:t>
            </w:r>
            <w:r>
              <w:br/>
            </w:r>
            <w:r>
              <w:rPr>
                <w:rFonts w:ascii="Times New Roman"/>
                <w:b w:val="false"/>
                <w:i w:val="false"/>
                <w:color w:val="000000"/>
                <w:sz w:val="20"/>
              </w:rPr>
              <w:t>
</w:t>
            </w:r>
            <w:r>
              <w:rPr>
                <w:rFonts w:ascii="Times New Roman"/>
                <w:b/>
                <w:i w:val="false"/>
                <w:color w:val="000000"/>
                <w:sz w:val="20"/>
              </w:rPr>
              <w:t>кокс;</w:t>
            </w:r>
            <w:r>
              <w:br/>
            </w:r>
            <w:r>
              <w:rPr>
                <w:rFonts w:ascii="Times New Roman"/>
                <w:b w:val="false"/>
                <w:i w:val="false"/>
                <w:color w:val="000000"/>
                <w:sz w:val="20"/>
              </w:rPr>
              <w:t>
</w:t>
            </w:r>
            <w:r>
              <w:rPr>
                <w:rFonts w:ascii="Times New Roman"/>
                <w:b/>
                <w:i w:val="false"/>
                <w:color w:val="000000"/>
                <w:sz w:val="20"/>
              </w:rPr>
              <w:t>реторлы</w:t>
            </w:r>
            <w:r>
              <w:br/>
            </w:r>
            <w:r>
              <w:rPr>
                <w:rFonts w:ascii="Times New Roman"/>
                <w:b w:val="false"/>
                <w:i w:val="false"/>
                <w:color w:val="000000"/>
                <w:sz w:val="20"/>
              </w:rPr>
              <w:t>
</w:t>
            </w:r>
            <w:r>
              <w:rPr>
                <w:rFonts w:ascii="Times New Roman"/>
                <w:b/>
                <w:i w:val="false"/>
                <w:color w:val="000000"/>
                <w:sz w:val="20"/>
              </w:rPr>
              <w:t>көмір</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Ағаш</w:t>
            </w:r>
            <w:r>
              <w:br/>
            </w:r>
            <w:r>
              <w:rPr>
                <w:rFonts w:ascii="Times New Roman"/>
                <w:b w:val="false"/>
                <w:i w:val="false"/>
                <w:color w:val="000000"/>
                <w:sz w:val="20"/>
              </w:rPr>
              <w:t>
</w:t>
            </w:r>
            <w:r>
              <w:rPr>
                <w:rFonts w:ascii="Times New Roman"/>
                <w:b/>
                <w:i w:val="false"/>
                <w:color w:val="000000"/>
                <w:sz w:val="20"/>
              </w:rPr>
              <w:t>үгінділері</w:t>
            </w:r>
            <w:r>
              <w:br/>
            </w:r>
            <w:r>
              <w:rPr>
                <w:rFonts w:ascii="Times New Roman"/>
                <w:b w:val="false"/>
                <w:i w:val="false"/>
                <w:color w:val="000000"/>
                <w:sz w:val="20"/>
              </w:rPr>
              <w:t>
</w:t>
            </w:r>
            <w:r>
              <w:rPr>
                <w:rFonts w:ascii="Times New Roman"/>
                <w:b/>
                <w:i w:val="false"/>
                <w:color w:val="000000"/>
                <w:sz w:val="20"/>
              </w:rPr>
              <w:t>мен</w:t>
            </w:r>
            <w:r>
              <w:br/>
            </w:r>
            <w:r>
              <w:rPr>
                <w:rFonts w:ascii="Times New Roman"/>
                <w:b w:val="false"/>
                <w:i w:val="false"/>
                <w:color w:val="000000"/>
                <w:sz w:val="20"/>
              </w:rPr>
              <w:t>
</w:t>
            </w:r>
            <w:r>
              <w:rPr>
                <w:rFonts w:ascii="Times New Roman"/>
                <w:b/>
                <w:i w:val="false"/>
                <w:color w:val="000000"/>
                <w:sz w:val="20"/>
              </w:rPr>
              <w:t>қалдықтары</w:t>
            </w:r>
            <w:r>
              <w:br/>
            </w:r>
            <w:r>
              <w:rPr>
                <w:rFonts w:ascii="Times New Roman"/>
                <w:b w:val="false"/>
                <w:i w:val="false"/>
                <w:color w:val="000000"/>
                <w:sz w:val="20"/>
              </w:rPr>
              <w:t>
</w:t>
            </w:r>
            <w:r>
              <w:rPr>
                <w:rFonts w:ascii="Times New Roman"/>
                <w:b w:val="false"/>
                <w:i w:val="false"/>
                <w:color w:val="000000"/>
                <w:sz w:val="20"/>
              </w:rPr>
              <w:t>Опилки и</w:t>
            </w:r>
            <w:r>
              <w:br/>
            </w:r>
            <w:r>
              <w:rPr>
                <w:rFonts w:ascii="Times New Roman"/>
                <w:b w:val="false"/>
                <w:i w:val="false"/>
                <w:color w:val="000000"/>
                <w:sz w:val="20"/>
              </w:rPr>
              <w:t>
</w:t>
            </w:r>
            <w:r>
              <w:rPr>
                <w:rFonts w:ascii="Times New Roman"/>
                <w:b w:val="false"/>
                <w:i w:val="false"/>
                <w:color w:val="000000"/>
                <w:sz w:val="20"/>
              </w:rPr>
              <w:t>отходы</w:t>
            </w:r>
            <w:r>
              <w:br/>
            </w:r>
            <w:r>
              <w:rPr>
                <w:rFonts w:ascii="Times New Roman"/>
                <w:b w:val="false"/>
                <w:i w:val="false"/>
                <w:color w:val="000000"/>
                <w:sz w:val="20"/>
              </w:rPr>
              <w:t>
</w:t>
            </w:r>
            <w:r>
              <w:rPr>
                <w:rFonts w:ascii="Times New Roman"/>
                <w:b w:val="false"/>
                <w:i w:val="false"/>
                <w:color w:val="000000"/>
                <w:sz w:val="20"/>
              </w:rPr>
              <w:t>древесные</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Авиациялық</w:t>
            </w:r>
            <w:r>
              <w:br/>
            </w:r>
            <w:r>
              <w:rPr>
                <w:rFonts w:ascii="Times New Roman"/>
                <w:b w:val="false"/>
                <w:i w:val="false"/>
                <w:color w:val="000000"/>
                <w:sz w:val="20"/>
              </w:rPr>
              <w:t>
</w:t>
            </w:r>
            <w:r>
              <w:rPr>
                <w:rFonts w:ascii="Times New Roman"/>
                <w:b/>
                <w:i w:val="false"/>
                <w:color w:val="000000"/>
                <w:sz w:val="20"/>
              </w:rPr>
              <w:t>піспекті</w:t>
            </w:r>
            <w:r>
              <w:br/>
            </w:r>
            <w:r>
              <w:rPr>
                <w:rFonts w:ascii="Times New Roman"/>
                <w:b w:val="false"/>
                <w:i w:val="false"/>
                <w:color w:val="000000"/>
                <w:sz w:val="20"/>
              </w:rPr>
              <w:t>
</w:t>
            </w:r>
            <w:r>
              <w:rPr>
                <w:rFonts w:ascii="Times New Roman"/>
                <w:b/>
                <w:i w:val="false"/>
                <w:color w:val="000000"/>
                <w:sz w:val="20"/>
              </w:rPr>
              <w:t>қозғалт-</w:t>
            </w:r>
            <w:r>
              <w:br/>
            </w:r>
            <w:r>
              <w:rPr>
                <w:rFonts w:ascii="Times New Roman"/>
                <w:b w:val="false"/>
                <w:i w:val="false"/>
                <w:color w:val="000000"/>
                <w:sz w:val="20"/>
              </w:rPr>
              <w:t>
</w:t>
            </w:r>
            <w:r>
              <w:rPr>
                <w:rFonts w:ascii="Times New Roman"/>
                <w:b/>
                <w:i w:val="false"/>
                <w:color w:val="000000"/>
                <w:sz w:val="20"/>
              </w:rPr>
              <w:t>қышт</w:t>
            </w:r>
            <w:r>
              <w:rPr>
                <w:rFonts w:ascii="Times New Roman"/>
                <w:b/>
                <w:i w:val="false"/>
                <w:color w:val="000000"/>
                <w:sz w:val="20"/>
              </w:rPr>
              <w:t>арға</w:t>
            </w:r>
            <w:r>
              <w:br/>
            </w:r>
            <w:r>
              <w:rPr>
                <w:rFonts w:ascii="Times New Roman"/>
                <w:b w:val="false"/>
                <w:i w:val="false"/>
                <w:color w:val="000000"/>
                <w:sz w:val="20"/>
              </w:rPr>
              <w:t>
</w:t>
            </w:r>
            <w:r>
              <w:rPr>
                <w:rFonts w:ascii="Times New Roman"/>
                <w:b/>
                <w:i w:val="false"/>
                <w:color w:val="000000"/>
                <w:sz w:val="20"/>
              </w:rPr>
              <w:t>арналған</w:t>
            </w:r>
            <w:r>
              <w:br/>
            </w:r>
            <w:r>
              <w:rPr>
                <w:rFonts w:ascii="Times New Roman"/>
                <w:b w:val="false"/>
                <w:i w:val="false"/>
                <w:color w:val="000000"/>
                <w:sz w:val="20"/>
              </w:rPr>
              <w:t>
</w:t>
            </w:r>
            <w:r>
              <w:rPr>
                <w:rFonts w:ascii="Times New Roman"/>
                <w:b/>
                <w:i w:val="false"/>
                <w:color w:val="000000"/>
                <w:sz w:val="20"/>
              </w:rPr>
              <w:t>авиациялық</w:t>
            </w:r>
            <w:r>
              <w:br/>
            </w:r>
            <w:r>
              <w:rPr>
                <w:rFonts w:ascii="Times New Roman"/>
                <w:b w:val="false"/>
                <w:i w:val="false"/>
                <w:color w:val="000000"/>
                <w:sz w:val="20"/>
              </w:rPr>
              <w:t>
</w:t>
            </w:r>
            <w:r>
              <w:rPr>
                <w:rFonts w:ascii="Times New Roman"/>
                <w:b/>
                <w:i w:val="false"/>
                <w:color w:val="000000"/>
                <w:sz w:val="20"/>
              </w:rPr>
              <w:t>бензин</w:t>
            </w:r>
            <w:r>
              <w:br/>
            </w:r>
            <w:r>
              <w:rPr>
                <w:rFonts w:ascii="Times New Roman"/>
                <w:b w:val="false"/>
                <w:i w:val="false"/>
                <w:color w:val="000000"/>
                <w:sz w:val="20"/>
              </w:rPr>
              <w:t>
</w:t>
            </w:r>
            <w:r>
              <w:rPr>
                <w:rFonts w:ascii="Times New Roman"/>
                <w:b/>
                <w:i w:val="false"/>
                <w:color w:val="000000"/>
                <w:sz w:val="20"/>
              </w:rPr>
              <w:t>(айдау</w:t>
            </w:r>
            <w:r>
              <w:br/>
            </w:r>
            <w:r>
              <w:rPr>
                <w:rFonts w:ascii="Times New Roman"/>
                <w:b w:val="false"/>
                <w:i w:val="false"/>
                <w:color w:val="000000"/>
                <w:sz w:val="20"/>
              </w:rPr>
              <w:t>
</w:t>
            </w:r>
            <w:r>
              <w:rPr>
                <w:rFonts w:ascii="Times New Roman"/>
                <w:b/>
                <w:i w:val="false"/>
                <w:color w:val="000000"/>
                <w:sz w:val="20"/>
              </w:rPr>
              <w:t>температу-</w:t>
            </w:r>
            <w:r>
              <w:br/>
            </w:r>
            <w:r>
              <w:rPr>
                <w:rFonts w:ascii="Times New Roman"/>
                <w:b w:val="false"/>
                <w:i w:val="false"/>
                <w:color w:val="000000"/>
                <w:sz w:val="20"/>
              </w:rPr>
              <w:t>
</w:t>
            </w:r>
            <w:r>
              <w:rPr>
                <w:rFonts w:ascii="Times New Roman"/>
                <w:b/>
                <w:i w:val="false"/>
                <w:color w:val="000000"/>
                <w:sz w:val="20"/>
              </w:rPr>
              <w:t>ра</w:t>
            </w:r>
            <w:r>
              <w:rPr>
                <w:rFonts w:ascii="Times New Roman"/>
                <w:b/>
                <w:i w:val="false"/>
                <w:color w:val="000000"/>
                <w:sz w:val="20"/>
              </w:rPr>
              <w:t xml:space="preserve">сы </w:t>
            </w:r>
            <w:r>
              <w:br/>
            </w:r>
            <w:r>
              <w:rPr>
                <w:rFonts w:ascii="Times New Roman"/>
                <w:b w:val="false"/>
                <w:i w:val="false"/>
                <w:color w:val="000000"/>
                <w:sz w:val="20"/>
              </w:rPr>
              <w:t>
</w:t>
            </w:r>
            <w:r>
              <w:rPr>
                <w:rFonts w:ascii="Times New Roman"/>
                <w:b/>
                <w:i w:val="false"/>
                <w:color w:val="000000"/>
                <w:sz w:val="20"/>
              </w:rPr>
              <w:t>30-220</w:t>
            </w:r>
            <w:r>
              <w:br/>
            </w:r>
            <w:r>
              <w:rPr>
                <w:rFonts w:ascii="Times New Roman"/>
                <w:b w:val="false"/>
                <w:i w:val="false"/>
                <w:color w:val="000000"/>
                <w:sz w:val="20"/>
              </w:rPr>
              <w:t>
</w:t>
            </w:r>
            <w:r>
              <w:rPr>
                <w:rFonts w:ascii="Times New Roman"/>
                <w:b/>
                <w:i w:val="false"/>
                <w:color w:val="000000"/>
                <w:sz w:val="20"/>
              </w:rPr>
              <w:t>градус</w:t>
            </w:r>
            <w:r>
              <w:br/>
            </w:r>
            <w:r>
              <w:rPr>
                <w:rFonts w:ascii="Times New Roman"/>
                <w:b w:val="false"/>
                <w:i w:val="false"/>
                <w:color w:val="000000"/>
                <w:sz w:val="20"/>
              </w:rPr>
              <w:t>
</w:t>
            </w:r>
            <w:r>
              <w:rPr>
                <w:rFonts w:ascii="Times New Roman"/>
                <w:b/>
                <w:i w:val="false"/>
                <w:color w:val="000000"/>
                <w:sz w:val="20"/>
              </w:rPr>
              <w:t>Цельсии)</w:t>
            </w:r>
            <w:r>
              <w:br/>
            </w:r>
            <w:r>
              <w:rPr>
                <w:rFonts w:ascii="Times New Roman"/>
                <w:b w:val="false"/>
                <w:i w:val="false"/>
                <w:color w:val="000000"/>
                <w:sz w:val="20"/>
              </w:rPr>
              <w:t>
</w:t>
            </w:r>
            <w:r>
              <w:rPr>
                <w:rFonts w:ascii="Times New Roman"/>
                <w:b w:val="false"/>
                <w:i w:val="false"/>
                <w:color w:val="000000"/>
                <w:sz w:val="20"/>
              </w:rPr>
              <w:t>Бензин</w:t>
            </w:r>
            <w:r>
              <w:br/>
            </w:r>
            <w:r>
              <w:rPr>
                <w:rFonts w:ascii="Times New Roman"/>
                <w:b w:val="false"/>
                <w:i w:val="false"/>
                <w:color w:val="000000"/>
                <w:sz w:val="20"/>
              </w:rPr>
              <w:t>
</w:t>
            </w:r>
            <w:r>
              <w:rPr>
                <w:rFonts w:ascii="Times New Roman"/>
                <w:b w:val="false"/>
                <w:i w:val="false"/>
                <w:color w:val="000000"/>
                <w:sz w:val="20"/>
              </w:rPr>
              <w:t>авиационный</w:t>
            </w:r>
            <w:r>
              <w:br/>
            </w:r>
            <w:r>
              <w:rPr>
                <w:rFonts w:ascii="Times New Roman"/>
                <w:b w:val="false"/>
                <w:i w:val="false"/>
                <w:color w:val="000000"/>
                <w:sz w:val="20"/>
              </w:rPr>
              <w:t>
</w:t>
            </w:r>
            <w:r>
              <w:rPr>
                <w:rFonts w:ascii="Times New Roman"/>
                <w:b w:val="false"/>
                <w:i w:val="false"/>
                <w:color w:val="000000"/>
                <w:sz w:val="20"/>
              </w:rPr>
              <w:t>(температура</w:t>
            </w:r>
            <w:r>
              <w:br/>
            </w:r>
            <w:r>
              <w:rPr>
                <w:rFonts w:ascii="Times New Roman"/>
                <w:b w:val="false"/>
                <w:i w:val="false"/>
                <w:color w:val="000000"/>
                <w:sz w:val="20"/>
              </w:rPr>
              <w:t>
</w:t>
            </w:r>
            <w:r>
              <w:rPr>
                <w:rFonts w:ascii="Times New Roman"/>
                <w:b w:val="false"/>
                <w:i w:val="false"/>
                <w:color w:val="000000"/>
                <w:sz w:val="20"/>
              </w:rPr>
              <w:t>перегонки</w:t>
            </w:r>
            <w:r>
              <w:br/>
            </w:r>
            <w:r>
              <w:rPr>
                <w:rFonts w:ascii="Times New Roman"/>
                <w:b w:val="false"/>
                <w:i w:val="false"/>
                <w:color w:val="000000"/>
                <w:sz w:val="20"/>
              </w:rPr>
              <w:t>
</w:t>
            </w:r>
            <w:r>
              <w:rPr>
                <w:rFonts w:ascii="Times New Roman"/>
                <w:b w:val="false"/>
                <w:i w:val="false"/>
                <w:color w:val="000000"/>
                <w:sz w:val="20"/>
              </w:rPr>
              <w:t>30-220</w:t>
            </w:r>
            <w:r>
              <w:br/>
            </w:r>
            <w:r>
              <w:rPr>
                <w:rFonts w:ascii="Times New Roman"/>
                <w:b w:val="false"/>
                <w:i w:val="false"/>
                <w:color w:val="000000"/>
                <w:sz w:val="20"/>
              </w:rPr>
              <w:t>
</w:t>
            </w:r>
            <w:r>
              <w:rPr>
                <w:rFonts w:ascii="Times New Roman"/>
                <w:b w:val="false"/>
                <w:i w:val="false"/>
                <w:color w:val="000000"/>
                <w:sz w:val="20"/>
              </w:rPr>
              <w:t>градусов</w:t>
            </w:r>
            <w:r>
              <w:br/>
            </w:r>
            <w:r>
              <w:rPr>
                <w:rFonts w:ascii="Times New Roman"/>
                <w:b w:val="false"/>
                <w:i w:val="false"/>
                <w:color w:val="000000"/>
                <w:sz w:val="20"/>
              </w:rPr>
              <w:t>
</w:t>
            </w:r>
            <w:r>
              <w:rPr>
                <w:rFonts w:ascii="Times New Roman"/>
                <w:b w:val="false"/>
                <w:i w:val="false"/>
                <w:color w:val="000000"/>
                <w:sz w:val="20"/>
              </w:rPr>
              <w:t>Цельсия) для</w:t>
            </w:r>
            <w:r>
              <w:br/>
            </w:r>
            <w:r>
              <w:rPr>
                <w:rFonts w:ascii="Times New Roman"/>
                <w:b w:val="false"/>
                <w:i w:val="false"/>
                <w:color w:val="000000"/>
                <w:sz w:val="20"/>
              </w:rPr>
              <w:t>
</w:t>
            </w:r>
            <w:r>
              <w:rPr>
                <w:rFonts w:ascii="Times New Roman"/>
                <w:b w:val="false"/>
                <w:i w:val="false"/>
                <w:color w:val="000000"/>
                <w:sz w:val="20"/>
              </w:rPr>
              <w:t>двигателей</w:t>
            </w:r>
            <w:r>
              <w:br/>
            </w:r>
            <w:r>
              <w:rPr>
                <w:rFonts w:ascii="Times New Roman"/>
                <w:b w:val="false"/>
                <w:i w:val="false"/>
                <w:color w:val="000000"/>
                <w:sz w:val="20"/>
              </w:rPr>
              <w:t>
</w:t>
            </w:r>
            <w:r>
              <w:rPr>
                <w:rFonts w:ascii="Times New Roman"/>
                <w:b w:val="false"/>
                <w:i w:val="false"/>
                <w:color w:val="000000"/>
                <w:sz w:val="20"/>
              </w:rPr>
              <w:t>авиационных</w:t>
            </w:r>
            <w:r>
              <w:br/>
            </w:r>
            <w:r>
              <w:rPr>
                <w:rFonts w:ascii="Times New Roman"/>
                <w:b w:val="false"/>
                <w:i w:val="false"/>
                <w:color w:val="000000"/>
                <w:sz w:val="20"/>
              </w:rPr>
              <w:t>
</w:t>
            </w:r>
            <w:r>
              <w:rPr>
                <w:rFonts w:ascii="Times New Roman"/>
                <w:b w:val="false"/>
                <w:i w:val="false"/>
                <w:color w:val="000000"/>
                <w:sz w:val="20"/>
              </w:rPr>
              <w:t>поршневых</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Құрамында</w:t>
            </w:r>
            <w:r>
              <w:br/>
            </w:r>
            <w:r>
              <w:rPr>
                <w:rFonts w:ascii="Times New Roman"/>
                <w:b w:val="false"/>
                <w:i w:val="false"/>
                <w:color w:val="000000"/>
                <w:sz w:val="20"/>
              </w:rPr>
              <w:t>
</w:t>
            </w:r>
            <w:r>
              <w:rPr>
                <w:rFonts w:ascii="Times New Roman"/>
                <w:b/>
                <w:i w:val="false"/>
                <w:color w:val="000000"/>
                <w:sz w:val="20"/>
              </w:rPr>
              <w:t>қорғасыны</w:t>
            </w:r>
            <w:r>
              <w:br/>
            </w:r>
            <w:r>
              <w:rPr>
                <w:rFonts w:ascii="Times New Roman"/>
                <w:b w:val="false"/>
                <w:i w:val="false"/>
                <w:color w:val="000000"/>
                <w:sz w:val="20"/>
              </w:rPr>
              <w:t>
</w:t>
            </w:r>
            <w:r>
              <w:rPr>
                <w:rFonts w:ascii="Times New Roman"/>
                <w:b/>
                <w:i w:val="false"/>
                <w:color w:val="000000"/>
                <w:sz w:val="20"/>
              </w:rPr>
              <w:t>бар 0,013</w:t>
            </w:r>
            <w:r>
              <w:br/>
            </w:r>
            <w:r>
              <w:rPr>
                <w:rFonts w:ascii="Times New Roman"/>
                <w:b w:val="false"/>
                <w:i w:val="false"/>
                <w:color w:val="000000"/>
                <w:sz w:val="20"/>
              </w:rPr>
              <w:t>
</w:t>
            </w:r>
            <w:r>
              <w:rPr>
                <w:rFonts w:ascii="Times New Roman"/>
                <w:b/>
                <w:i w:val="false"/>
                <w:color w:val="000000"/>
                <w:sz w:val="20"/>
              </w:rPr>
              <w:t>г/л одан</w:t>
            </w:r>
            <w:r>
              <w:br/>
            </w:r>
            <w:r>
              <w:rPr>
                <w:rFonts w:ascii="Times New Roman"/>
                <w:b w:val="false"/>
                <w:i w:val="false"/>
                <w:color w:val="000000"/>
                <w:sz w:val="20"/>
              </w:rPr>
              <w:t>
</w:t>
            </w:r>
            <w:r>
              <w:rPr>
                <w:rFonts w:ascii="Times New Roman"/>
                <w:b/>
                <w:i w:val="false"/>
                <w:color w:val="000000"/>
                <w:sz w:val="20"/>
              </w:rPr>
              <w:t>жоғары TEL</w:t>
            </w:r>
            <w:r>
              <w:br/>
            </w:r>
            <w:r>
              <w:rPr>
                <w:rFonts w:ascii="Times New Roman"/>
                <w:b w:val="false"/>
                <w:i w:val="false"/>
                <w:color w:val="000000"/>
                <w:sz w:val="20"/>
              </w:rPr>
              <w:t>
</w:t>
            </w:r>
            <w:r>
              <w:rPr>
                <w:rFonts w:ascii="Times New Roman"/>
                <w:b/>
                <w:i w:val="false"/>
                <w:color w:val="000000"/>
                <w:sz w:val="20"/>
              </w:rPr>
              <w:t>немесе TML</w:t>
            </w:r>
            <w:r>
              <w:br/>
            </w:r>
            <w:r>
              <w:rPr>
                <w:rFonts w:ascii="Times New Roman"/>
                <w:b w:val="false"/>
                <w:i w:val="false"/>
                <w:color w:val="000000"/>
                <w:sz w:val="20"/>
              </w:rPr>
              <w:t>
</w:t>
            </w:r>
            <w:r>
              <w:rPr>
                <w:rFonts w:ascii="Times New Roman"/>
                <w:b/>
                <w:i w:val="false"/>
                <w:color w:val="000000"/>
                <w:sz w:val="20"/>
              </w:rPr>
              <w:t>қосылмаған</w:t>
            </w:r>
            <w:r>
              <w:br/>
            </w:r>
            <w:r>
              <w:rPr>
                <w:rFonts w:ascii="Times New Roman"/>
                <w:b w:val="false"/>
                <w:i w:val="false"/>
                <w:color w:val="000000"/>
                <w:sz w:val="20"/>
              </w:rPr>
              <w:t>
</w:t>
            </w:r>
            <w:r>
              <w:rPr>
                <w:rFonts w:ascii="Times New Roman"/>
                <w:b/>
                <w:i w:val="false"/>
                <w:color w:val="000000"/>
                <w:sz w:val="20"/>
              </w:rPr>
              <w:t>ұшқынды</w:t>
            </w:r>
            <w:r>
              <w:br/>
            </w:r>
            <w:r>
              <w:rPr>
                <w:rFonts w:ascii="Times New Roman"/>
                <w:b w:val="false"/>
                <w:i w:val="false"/>
                <w:color w:val="000000"/>
                <w:sz w:val="20"/>
              </w:rPr>
              <w:t>
</w:t>
            </w:r>
            <w:r>
              <w:rPr>
                <w:rFonts w:ascii="Times New Roman"/>
                <w:b/>
                <w:i w:val="false"/>
                <w:color w:val="000000"/>
                <w:sz w:val="20"/>
              </w:rPr>
              <w:t>тұтандыру</w:t>
            </w:r>
            <w:r>
              <w:br/>
            </w:r>
            <w:r>
              <w:rPr>
                <w:rFonts w:ascii="Times New Roman"/>
                <w:b w:val="false"/>
                <w:i w:val="false"/>
                <w:color w:val="000000"/>
                <w:sz w:val="20"/>
              </w:rPr>
              <w:t>
</w:t>
            </w:r>
            <w:r>
              <w:rPr>
                <w:rFonts w:ascii="Times New Roman"/>
                <w:b/>
                <w:i w:val="false"/>
                <w:color w:val="000000"/>
                <w:sz w:val="20"/>
              </w:rPr>
              <w:t>қозғалт-</w:t>
            </w:r>
            <w:r>
              <w:br/>
            </w:r>
            <w:r>
              <w:rPr>
                <w:rFonts w:ascii="Times New Roman"/>
                <w:b w:val="false"/>
                <w:i w:val="false"/>
                <w:color w:val="000000"/>
                <w:sz w:val="20"/>
              </w:rPr>
              <w:t>
</w:t>
            </w:r>
            <w:r>
              <w:rPr>
                <w:rFonts w:ascii="Times New Roman"/>
                <w:b/>
                <w:i w:val="false"/>
                <w:color w:val="000000"/>
                <w:sz w:val="20"/>
              </w:rPr>
              <w:t>қышқ</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арналған</w:t>
            </w:r>
            <w:r>
              <w:br/>
            </w:r>
            <w:r>
              <w:rPr>
                <w:rFonts w:ascii="Times New Roman"/>
                <w:b w:val="false"/>
                <w:i w:val="false"/>
                <w:color w:val="000000"/>
                <w:sz w:val="20"/>
              </w:rPr>
              <w:t>
</w:t>
            </w:r>
            <w:r>
              <w:rPr>
                <w:rFonts w:ascii="Times New Roman"/>
                <w:b/>
                <w:i w:val="false"/>
                <w:color w:val="000000"/>
                <w:sz w:val="20"/>
              </w:rPr>
              <w:t>(қызу</w:t>
            </w:r>
            <w:r>
              <w:br/>
            </w:r>
            <w:r>
              <w:rPr>
                <w:rFonts w:ascii="Times New Roman"/>
                <w:b w:val="false"/>
                <w:i w:val="false"/>
                <w:color w:val="000000"/>
                <w:sz w:val="20"/>
              </w:rPr>
              <w:t>
</w:t>
            </w:r>
            <w:r>
              <w:rPr>
                <w:rFonts w:ascii="Times New Roman"/>
                <w:b/>
                <w:i w:val="false"/>
                <w:color w:val="000000"/>
                <w:sz w:val="20"/>
              </w:rPr>
              <w:t>температу-</w:t>
            </w:r>
            <w:r>
              <w:br/>
            </w:r>
            <w:r>
              <w:rPr>
                <w:rFonts w:ascii="Times New Roman"/>
                <w:b w:val="false"/>
                <w:i w:val="false"/>
                <w:color w:val="000000"/>
                <w:sz w:val="20"/>
              </w:rPr>
              <w:t>
</w:t>
            </w:r>
            <w:r>
              <w:rPr>
                <w:rFonts w:ascii="Times New Roman"/>
                <w:b/>
                <w:i w:val="false"/>
                <w:color w:val="000000"/>
                <w:sz w:val="20"/>
              </w:rPr>
              <w:t>ра</w:t>
            </w:r>
            <w:r>
              <w:rPr>
                <w:rFonts w:ascii="Times New Roman"/>
                <w:b/>
                <w:i w:val="false"/>
                <w:color w:val="000000"/>
                <w:sz w:val="20"/>
              </w:rPr>
              <w:t>сы</w:t>
            </w:r>
            <w:r>
              <w:br/>
            </w:r>
            <w:r>
              <w:rPr>
                <w:rFonts w:ascii="Times New Roman"/>
                <w:b w:val="false"/>
                <w:i w:val="false"/>
                <w:color w:val="000000"/>
                <w:sz w:val="20"/>
              </w:rPr>
              <w:t>
</w:t>
            </w:r>
            <w:r>
              <w:rPr>
                <w:rFonts w:ascii="Times New Roman"/>
                <w:b/>
                <w:i w:val="false"/>
                <w:color w:val="000000"/>
                <w:sz w:val="20"/>
              </w:rPr>
              <w:t>30-220</w:t>
            </w:r>
            <w:r>
              <w:br/>
            </w:r>
            <w:r>
              <w:rPr>
                <w:rFonts w:ascii="Times New Roman"/>
                <w:b w:val="false"/>
                <w:i w:val="false"/>
                <w:color w:val="000000"/>
                <w:sz w:val="20"/>
              </w:rPr>
              <w:t>
</w:t>
            </w:r>
            <w:r>
              <w:rPr>
                <w:rFonts w:ascii="Times New Roman"/>
                <w:b/>
                <w:i w:val="false"/>
                <w:color w:val="000000"/>
                <w:sz w:val="20"/>
              </w:rPr>
              <w:t>Цельсия</w:t>
            </w:r>
            <w:r>
              <w:br/>
            </w:r>
            <w:r>
              <w:rPr>
                <w:rFonts w:ascii="Times New Roman"/>
                <w:b w:val="false"/>
                <w:i w:val="false"/>
                <w:color w:val="000000"/>
                <w:sz w:val="20"/>
              </w:rPr>
              <w:t>
</w:t>
            </w:r>
            <w:r>
              <w:rPr>
                <w:rFonts w:ascii="Times New Roman"/>
                <w:b/>
                <w:i w:val="false"/>
                <w:color w:val="000000"/>
                <w:sz w:val="20"/>
              </w:rPr>
              <w:t>градусы)</w:t>
            </w:r>
            <w:r>
              <w:br/>
            </w:r>
            <w:r>
              <w:rPr>
                <w:rFonts w:ascii="Times New Roman"/>
                <w:b w:val="false"/>
                <w:i w:val="false"/>
                <w:color w:val="000000"/>
                <w:sz w:val="20"/>
              </w:rPr>
              <w:t>
</w:t>
            </w:r>
            <w:r>
              <w:rPr>
                <w:rFonts w:ascii="Times New Roman"/>
                <w:b/>
                <w:i w:val="false"/>
                <w:color w:val="000000"/>
                <w:sz w:val="20"/>
              </w:rPr>
              <w:t>мотор</w:t>
            </w:r>
            <w:r>
              <w:br/>
            </w:r>
            <w:r>
              <w:rPr>
                <w:rFonts w:ascii="Times New Roman"/>
                <w:b w:val="false"/>
                <w:i w:val="false"/>
                <w:color w:val="000000"/>
                <w:sz w:val="20"/>
              </w:rPr>
              <w:t>
</w:t>
            </w:r>
            <w:r>
              <w:rPr>
                <w:rFonts w:ascii="Times New Roman"/>
                <w:b/>
                <w:i w:val="false"/>
                <w:color w:val="000000"/>
                <w:sz w:val="20"/>
              </w:rPr>
              <w:t>бензині</w:t>
            </w:r>
            <w:r>
              <w:br/>
            </w:r>
            <w:r>
              <w:rPr>
                <w:rFonts w:ascii="Times New Roman"/>
                <w:b w:val="false"/>
                <w:i w:val="false"/>
                <w:color w:val="000000"/>
                <w:sz w:val="20"/>
              </w:rPr>
              <w:t>
</w:t>
            </w:r>
            <w:r>
              <w:rPr>
                <w:rFonts w:ascii="Times New Roman"/>
                <w:b w:val="false"/>
                <w:i w:val="false"/>
                <w:color w:val="000000"/>
                <w:sz w:val="20"/>
              </w:rPr>
              <w:t>Бензин</w:t>
            </w:r>
            <w:r>
              <w:br/>
            </w:r>
            <w:r>
              <w:rPr>
                <w:rFonts w:ascii="Times New Roman"/>
                <w:b w:val="false"/>
                <w:i w:val="false"/>
                <w:color w:val="000000"/>
                <w:sz w:val="20"/>
              </w:rPr>
              <w:t>
</w:t>
            </w:r>
            <w:r>
              <w:rPr>
                <w:rFonts w:ascii="Times New Roman"/>
                <w:b w:val="false"/>
                <w:i w:val="false"/>
                <w:color w:val="000000"/>
                <w:sz w:val="20"/>
              </w:rPr>
              <w:t>моторный</w:t>
            </w:r>
            <w:r>
              <w:br/>
            </w:r>
            <w:r>
              <w:rPr>
                <w:rFonts w:ascii="Times New Roman"/>
                <w:b w:val="false"/>
                <w:i w:val="false"/>
                <w:color w:val="000000"/>
                <w:sz w:val="20"/>
              </w:rPr>
              <w:t>
</w:t>
            </w:r>
            <w:r>
              <w:rPr>
                <w:rFonts w:ascii="Times New Roman"/>
                <w:b w:val="false"/>
                <w:i w:val="false"/>
                <w:color w:val="000000"/>
                <w:sz w:val="20"/>
              </w:rPr>
              <w:t>(температура</w:t>
            </w:r>
            <w:r>
              <w:br/>
            </w:r>
            <w:r>
              <w:rPr>
                <w:rFonts w:ascii="Times New Roman"/>
                <w:b w:val="false"/>
                <w:i w:val="false"/>
                <w:color w:val="000000"/>
                <w:sz w:val="20"/>
              </w:rPr>
              <w:t>
</w:t>
            </w:r>
            <w:r>
              <w:rPr>
                <w:rFonts w:ascii="Times New Roman"/>
                <w:b w:val="false"/>
                <w:i w:val="false"/>
                <w:color w:val="000000"/>
                <w:sz w:val="20"/>
              </w:rPr>
              <w:t>перегонки -</w:t>
            </w:r>
            <w:r>
              <w:br/>
            </w:r>
            <w:r>
              <w:rPr>
                <w:rFonts w:ascii="Times New Roman"/>
                <w:b w:val="false"/>
                <w:i w:val="false"/>
                <w:color w:val="000000"/>
                <w:sz w:val="20"/>
              </w:rPr>
              <w:t>
</w:t>
            </w:r>
            <w:r>
              <w:rPr>
                <w:rFonts w:ascii="Times New Roman"/>
                <w:b w:val="false"/>
                <w:i w:val="false"/>
                <w:color w:val="000000"/>
                <w:sz w:val="20"/>
              </w:rPr>
              <w:t>30-220</w:t>
            </w:r>
            <w:r>
              <w:br/>
            </w:r>
            <w:r>
              <w:rPr>
                <w:rFonts w:ascii="Times New Roman"/>
                <w:b w:val="false"/>
                <w:i w:val="false"/>
                <w:color w:val="000000"/>
                <w:sz w:val="20"/>
              </w:rPr>
              <w:t>
</w:t>
            </w:r>
            <w:r>
              <w:rPr>
                <w:rFonts w:ascii="Times New Roman"/>
                <w:b w:val="false"/>
                <w:i w:val="false"/>
                <w:color w:val="000000"/>
                <w:sz w:val="20"/>
              </w:rPr>
              <w:t>градусов</w:t>
            </w:r>
            <w:r>
              <w:br/>
            </w:r>
            <w:r>
              <w:rPr>
                <w:rFonts w:ascii="Times New Roman"/>
                <w:b w:val="false"/>
                <w:i w:val="false"/>
                <w:color w:val="000000"/>
                <w:sz w:val="20"/>
              </w:rPr>
              <w:t>
</w:t>
            </w:r>
            <w:r>
              <w:rPr>
                <w:rFonts w:ascii="Times New Roman"/>
                <w:b w:val="false"/>
                <w:i w:val="false"/>
                <w:color w:val="000000"/>
                <w:sz w:val="20"/>
              </w:rPr>
              <w:t>Цельсия) для</w:t>
            </w:r>
            <w:r>
              <w:br/>
            </w:r>
            <w:r>
              <w:rPr>
                <w:rFonts w:ascii="Times New Roman"/>
                <w:b w:val="false"/>
                <w:i w:val="false"/>
                <w:color w:val="000000"/>
                <w:sz w:val="20"/>
              </w:rPr>
              <w:t>
</w:t>
            </w:r>
            <w:r>
              <w:rPr>
                <w:rFonts w:ascii="Times New Roman"/>
                <w:b w:val="false"/>
                <w:i w:val="false"/>
                <w:color w:val="000000"/>
                <w:sz w:val="20"/>
              </w:rPr>
              <w:t>двигателей с</w:t>
            </w:r>
            <w:r>
              <w:br/>
            </w:r>
            <w:r>
              <w:rPr>
                <w:rFonts w:ascii="Times New Roman"/>
                <w:b w:val="false"/>
                <w:i w:val="false"/>
                <w:color w:val="000000"/>
                <w:sz w:val="20"/>
              </w:rPr>
              <w:t>
</w:t>
            </w:r>
            <w:r>
              <w:rPr>
                <w:rFonts w:ascii="Times New Roman"/>
                <w:b w:val="false"/>
                <w:i w:val="false"/>
                <w:color w:val="000000"/>
                <w:sz w:val="20"/>
              </w:rPr>
              <w:t>искровым</w:t>
            </w:r>
            <w:r>
              <w:br/>
            </w:r>
            <w:r>
              <w:rPr>
                <w:rFonts w:ascii="Times New Roman"/>
                <w:b w:val="false"/>
                <w:i w:val="false"/>
                <w:color w:val="000000"/>
                <w:sz w:val="20"/>
              </w:rPr>
              <w:t>
</w:t>
            </w:r>
            <w:r>
              <w:rPr>
                <w:rFonts w:ascii="Times New Roman"/>
                <w:b w:val="false"/>
                <w:i w:val="false"/>
                <w:color w:val="000000"/>
                <w:sz w:val="20"/>
              </w:rPr>
              <w:t>зажиганием, с</w:t>
            </w:r>
            <w:r>
              <w:br/>
            </w:r>
            <w:r>
              <w:rPr>
                <w:rFonts w:ascii="Times New Roman"/>
                <w:b w:val="false"/>
                <w:i w:val="false"/>
                <w:color w:val="000000"/>
                <w:sz w:val="20"/>
              </w:rPr>
              <w:t>
</w:t>
            </w:r>
            <w:r>
              <w:rPr>
                <w:rFonts w:ascii="Times New Roman"/>
                <w:b w:val="false"/>
                <w:i w:val="false"/>
                <w:color w:val="000000"/>
                <w:sz w:val="20"/>
              </w:rPr>
              <w:t>содержанием</w:t>
            </w:r>
            <w:r>
              <w:br/>
            </w:r>
            <w:r>
              <w:rPr>
                <w:rFonts w:ascii="Times New Roman"/>
                <w:b w:val="false"/>
                <w:i w:val="false"/>
                <w:color w:val="000000"/>
                <w:sz w:val="20"/>
              </w:rPr>
              <w:t>
</w:t>
            </w:r>
            <w:r>
              <w:rPr>
                <w:rFonts w:ascii="Times New Roman"/>
                <w:b w:val="false"/>
                <w:i w:val="false"/>
                <w:color w:val="000000"/>
                <w:sz w:val="20"/>
              </w:rPr>
              <w:t>свинца не</w:t>
            </w:r>
            <w:r>
              <w:br/>
            </w:r>
            <w:r>
              <w:rPr>
                <w:rFonts w:ascii="Times New Roman"/>
                <w:b w:val="false"/>
                <w:i w:val="false"/>
                <w:color w:val="000000"/>
                <w:sz w:val="20"/>
              </w:rPr>
              <w:t>
</w:t>
            </w:r>
            <w:r>
              <w:rPr>
                <w:rFonts w:ascii="Times New Roman"/>
                <w:b w:val="false"/>
                <w:i w:val="false"/>
                <w:color w:val="000000"/>
                <w:sz w:val="20"/>
              </w:rPr>
              <w:t>более 0,013</w:t>
            </w:r>
            <w:r>
              <w:br/>
            </w:r>
            <w:r>
              <w:rPr>
                <w:rFonts w:ascii="Times New Roman"/>
                <w:b w:val="false"/>
                <w:i w:val="false"/>
                <w:color w:val="000000"/>
                <w:sz w:val="20"/>
              </w:rPr>
              <w:t>
</w:t>
            </w:r>
            <w:r>
              <w:rPr>
                <w:rFonts w:ascii="Times New Roman"/>
                <w:b w:val="false"/>
                <w:i w:val="false"/>
                <w:color w:val="000000"/>
                <w:sz w:val="20"/>
              </w:rPr>
              <w:t>г/л, без</w:t>
            </w:r>
            <w:r>
              <w:br/>
            </w:r>
            <w:r>
              <w:rPr>
                <w:rFonts w:ascii="Times New Roman"/>
                <w:b w:val="false"/>
                <w:i w:val="false"/>
                <w:color w:val="000000"/>
                <w:sz w:val="20"/>
              </w:rPr>
              <w:t>
</w:t>
            </w:r>
            <w:r>
              <w:rPr>
                <w:rFonts w:ascii="Times New Roman"/>
                <w:b w:val="false"/>
                <w:i w:val="false"/>
                <w:color w:val="000000"/>
                <w:sz w:val="20"/>
              </w:rPr>
              <w:t>добавок TEL</w:t>
            </w:r>
            <w:r>
              <w:br/>
            </w:r>
            <w:r>
              <w:rPr>
                <w:rFonts w:ascii="Times New Roman"/>
                <w:b w:val="false"/>
                <w:i w:val="false"/>
                <w:color w:val="000000"/>
                <w:sz w:val="20"/>
              </w:rPr>
              <w:t>
</w:t>
            </w:r>
            <w:r>
              <w:rPr>
                <w:rFonts w:ascii="Times New Roman"/>
                <w:b w:val="false"/>
                <w:i w:val="false"/>
                <w:color w:val="000000"/>
                <w:sz w:val="20"/>
              </w:rPr>
              <w:t>или TML</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Бензин</w:t>
            </w:r>
            <w:r>
              <w:br/>
            </w:r>
            <w:r>
              <w:rPr>
                <w:rFonts w:ascii="Times New Roman"/>
                <w:b w:val="false"/>
                <w:i w:val="false"/>
                <w:color w:val="000000"/>
                <w:sz w:val="20"/>
              </w:rPr>
              <w:t>
</w:t>
            </w:r>
            <w:r>
              <w:rPr>
                <w:rFonts w:ascii="Times New Roman"/>
                <w:b/>
                <w:i w:val="false"/>
                <w:color w:val="000000"/>
                <w:sz w:val="20"/>
              </w:rPr>
              <w:t>түріндегі</w:t>
            </w:r>
            <w:r>
              <w:br/>
            </w:r>
            <w:r>
              <w:rPr>
                <w:rFonts w:ascii="Times New Roman"/>
                <w:b w:val="false"/>
                <w:i w:val="false"/>
                <w:color w:val="000000"/>
                <w:sz w:val="20"/>
              </w:rPr>
              <w:t>
</w:t>
            </w:r>
            <w:r>
              <w:rPr>
                <w:rFonts w:ascii="Times New Roman"/>
                <w:b/>
                <w:i w:val="false"/>
                <w:color w:val="000000"/>
                <w:sz w:val="20"/>
              </w:rPr>
              <w:t>реактивті</w:t>
            </w:r>
            <w:r>
              <w:br/>
            </w:r>
            <w:r>
              <w:rPr>
                <w:rFonts w:ascii="Times New Roman"/>
                <w:b w:val="false"/>
                <w:i w:val="false"/>
                <w:color w:val="000000"/>
                <w:sz w:val="20"/>
              </w:rPr>
              <w:t>
</w:t>
            </w:r>
            <w:r>
              <w:rPr>
                <w:rFonts w:ascii="Times New Roman"/>
                <w:b/>
                <w:i w:val="false"/>
                <w:color w:val="000000"/>
                <w:sz w:val="20"/>
              </w:rPr>
              <w:t>отын</w:t>
            </w:r>
            <w:r>
              <w:br/>
            </w:r>
            <w:r>
              <w:rPr>
                <w:rFonts w:ascii="Times New Roman"/>
                <w:b w:val="false"/>
                <w:i w:val="false"/>
                <w:color w:val="000000"/>
                <w:sz w:val="20"/>
              </w:rPr>
              <w:t>
</w:t>
            </w:r>
            <w:r>
              <w:rPr>
                <w:rFonts w:ascii="Times New Roman"/>
                <w:b w:val="false"/>
                <w:i w:val="false"/>
                <w:color w:val="000000"/>
                <w:sz w:val="20"/>
              </w:rPr>
              <w:t>Топливо</w:t>
            </w:r>
            <w:r>
              <w:br/>
            </w:r>
            <w:r>
              <w:rPr>
                <w:rFonts w:ascii="Times New Roman"/>
                <w:b w:val="false"/>
                <w:i w:val="false"/>
                <w:color w:val="000000"/>
                <w:sz w:val="20"/>
              </w:rPr>
              <w:t>
</w:t>
            </w:r>
            <w:r>
              <w:rPr>
                <w:rFonts w:ascii="Times New Roman"/>
                <w:b w:val="false"/>
                <w:i w:val="false"/>
                <w:color w:val="000000"/>
                <w:sz w:val="20"/>
              </w:rPr>
              <w:t>реактивное</w:t>
            </w:r>
            <w:r>
              <w:br/>
            </w:r>
            <w:r>
              <w:rPr>
                <w:rFonts w:ascii="Times New Roman"/>
                <w:b w:val="false"/>
                <w:i w:val="false"/>
                <w:color w:val="000000"/>
                <w:sz w:val="20"/>
              </w:rPr>
              <w:t>
</w:t>
            </w:r>
            <w:r>
              <w:rPr>
                <w:rFonts w:ascii="Times New Roman"/>
                <w:b w:val="false"/>
                <w:i w:val="false"/>
                <w:color w:val="000000"/>
                <w:sz w:val="20"/>
              </w:rPr>
              <w:t>типа бензина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Керосин</w:t>
            </w:r>
            <w:r>
              <w:br/>
            </w:r>
            <w:r>
              <w:rPr>
                <w:rFonts w:ascii="Times New Roman"/>
                <w:b w:val="false"/>
                <w:i w:val="false"/>
                <w:color w:val="000000"/>
                <w:sz w:val="20"/>
              </w:rPr>
              <w:t>
</w:t>
            </w:r>
            <w:r>
              <w:rPr>
                <w:rFonts w:ascii="Times New Roman"/>
                <w:b w:val="false"/>
                <w:i w:val="false"/>
                <w:color w:val="000000"/>
                <w:sz w:val="20"/>
              </w:rPr>
              <w:t>Керосин</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Газойльдер</w:t>
            </w:r>
            <w:r>
              <w:br/>
            </w:r>
            <w:r>
              <w:rPr>
                <w:rFonts w:ascii="Times New Roman"/>
                <w:b w:val="false"/>
                <w:i w:val="false"/>
                <w:color w:val="000000"/>
                <w:sz w:val="20"/>
              </w:rPr>
              <w:t>
</w:t>
            </w:r>
            <w:r>
              <w:rPr>
                <w:rFonts w:ascii="Times New Roman"/>
                <w:b/>
                <w:i w:val="false"/>
                <w:color w:val="000000"/>
                <w:sz w:val="20"/>
              </w:rPr>
              <w:t>(дизель</w:t>
            </w:r>
            <w:r>
              <w:br/>
            </w:r>
            <w:r>
              <w:rPr>
                <w:rFonts w:ascii="Times New Roman"/>
                <w:b w:val="false"/>
                <w:i w:val="false"/>
                <w:color w:val="000000"/>
                <w:sz w:val="20"/>
              </w:rPr>
              <w:t>
</w:t>
            </w:r>
            <w:r>
              <w:rPr>
                <w:rFonts w:ascii="Times New Roman"/>
                <w:b/>
                <w:i w:val="false"/>
                <w:color w:val="000000"/>
                <w:sz w:val="20"/>
              </w:rPr>
              <w:t>отыны)</w:t>
            </w:r>
            <w:r>
              <w:br/>
            </w:r>
            <w:r>
              <w:rPr>
                <w:rFonts w:ascii="Times New Roman"/>
                <w:b w:val="false"/>
                <w:i w:val="false"/>
                <w:color w:val="000000"/>
                <w:sz w:val="20"/>
              </w:rPr>
              <w:t>
</w:t>
            </w:r>
            <w:r>
              <w:rPr>
                <w:rFonts w:ascii="Times New Roman"/>
                <w:b w:val="false"/>
                <w:i w:val="false"/>
                <w:color w:val="000000"/>
                <w:sz w:val="20"/>
              </w:rPr>
              <w:t>Газойли</w:t>
            </w:r>
            <w:r>
              <w:br/>
            </w:r>
            <w:r>
              <w:rPr>
                <w:rFonts w:ascii="Times New Roman"/>
                <w:b w:val="false"/>
                <w:i w:val="false"/>
                <w:color w:val="000000"/>
                <w:sz w:val="20"/>
              </w:rPr>
              <w:t>
</w:t>
            </w:r>
            <w:r>
              <w:rPr>
                <w:rFonts w:ascii="Times New Roman"/>
                <w:b w:val="false"/>
                <w:i w:val="false"/>
                <w:color w:val="000000"/>
                <w:sz w:val="20"/>
              </w:rPr>
              <w:t>(топливо</w:t>
            </w:r>
            <w:r>
              <w:br/>
            </w:r>
            <w:r>
              <w:rPr>
                <w:rFonts w:ascii="Times New Roman"/>
                <w:b w:val="false"/>
                <w:i w:val="false"/>
                <w:color w:val="000000"/>
                <w:sz w:val="20"/>
              </w:rPr>
              <w:t>
</w:t>
            </w:r>
            <w:r>
              <w:rPr>
                <w:rFonts w:ascii="Times New Roman"/>
                <w:b w:val="false"/>
                <w:i w:val="false"/>
                <w:color w:val="000000"/>
                <w:sz w:val="20"/>
              </w:rPr>
              <w:t>дизельное)</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Жанатын</w:t>
            </w:r>
            <w:r>
              <w:br/>
            </w:r>
            <w:r>
              <w:rPr>
                <w:rFonts w:ascii="Times New Roman"/>
                <w:b w:val="false"/>
                <w:i w:val="false"/>
                <w:color w:val="000000"/>
                <w:sz w:val="20"/>
              </w:rPr>
              <w:t>
</w:t>
            </w:r>
            <w:r>
              <w:rPr>
                <w:rFonts w:ascii="Times New Roman"/>
                <w:b/>
                <w:i w:val="false"/>
                <w:color w:val="000000"/>
                <w:sz w:val="20"/>
              </w:rPr>
              <w:t>мазут отыны</w:t>
            </w:r>
            <w:r>
              <w:br/>
            </w:r>
            <w:r>
              <w:rPr>
                <w:rFonts w:ascii="Times New Roman"/>
                <w:b w:val="false"/>
                <w:i w:val="false"/>
                <w:color w:val="000000"/>
                <w:sz w:val="20"/>
              </w:rPr>
              <w:t>
</w:t>
            </w:r>
            <w:r>
              <w:rPr>
                <w:rFonts w:ascii="Times New Roman"/>
                <w:b w:val="false"/>
                <w:i w:val="false"/>
                <w:color w:val="000000"/>
                <w:sz w:val="20"/>
              </w:rPr>
              <w:t>Мазут</w:t>
            </w:r>
            <w:r>
              <w:br/>
            </w:r>
            <w:r>
              <w:rPr>
                <w:rFonts w:ascii="Times New Roman"/>
                <w:b w:val="false"/>
                <w:i w:val="false"/>
                <w:color w:val="000000"/>
                <w:sz w:val="20"/>
              </w:rPr>
              <w:t>
</w:t>
            </w:r>
            <w:r>
              <w:rPr>
                <w:rFonts w:ascii="Times New Roman"/>
                <w:b w:val="false"/>
                <w:i w:val="false"/>
                <w:color w:val="000000"/>
                <w:sz w:val="20"/>
              </w:rPr>
              <w:t>топочный</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Тұрмыстық</w:t>
            </w:r>
            <w:r>
              <w:br/>
            </w:r>
            <w:r>
              <w:rPr>
                <w:rFonts w:ascii="Times New Roman"/>
                <w:b w:val="false"/>
                <w:i w:val="false"/>
                <w:color w:val="000000"/>
                <w:sz w:val="20"/>
              </w:rPr>
              <w:t>
</w:t>
            </w:r>
            <w:r>
              <w:rPr>
                <w:rFonts w:ascii="Times New Roman"/>
                <w:b/>
                <w:i w:val="false"/>
                <w:color w:val="000000"/>
                <w:sz w:val="20"/>
              </w:rPr>
              <w:t>пеш отыны</w:t>
            </w:r>
            <w:r>
              <w:br/>
            </w:r>
            <w:r>
              <w:rPr>
                <w:rFonts w:ascii="Times New Roman"/>
                <w:b w:val="false"/>
                <w:i w:val="false"/>
                <w:color w:val="000000"/>
                <w:sz w:val="20"/>
              </w:rPr>
              <w:t>
</w:t>
            </w:r>
            <w:r>
              <w:rPr>
                <w:rFonts w:ascii="Times New Roman"/>
                <w:b w:val="false"/>
                <w:i w:val="false"/>
                <w:color w:val="000000"/>
                <w:sz w:val="20"/>
              </w:rPr>
              <w:t>Топливо</w:t>
            </w:r>
            <w:r>
              <w:br/>
            </w:r>
            <w:r>
              <w:rPr>
                <w:rFonts w:ascii="Times New Roman"/>
                <w:b w:val="false"/>
                <w:i w:val="false"/>
                <w:color w:val="000000"/>
                <w:sz w:val="20"/>
              </w:rPr>
              <w:t>
</w:t>
            </w:r>
            <w:r>
              <w:rPr>
                <w:rFonts w:ascii="Times New Roman"/>
                <w:b w:val="false"/>
                <w:i w:val="false"/>
                <w:color w:val="000000"/>
                <w:sz w:val="20"/>
              </w:rPr>
              <w:t>печное</w:t>
            </w:r>
            <w:r>
              <w:br/>
            </w:r>
            <w:r>
              <w:rPr>
                <w:rFonts w:ascii="Times New Roman"/>
                <w:b w:val="false"/>
                <w:i w:val="false"/>
                <w:color w:val="000000"/>
                <w:sz w:val="20"/>
              </w:rPr>
              <w:t>
</w:t>
            </w:r>
            <w:r>
              <w:rPr>
                <w:rFonts w:ascii="Times New Roman"/>
                <w:b w:val="false"/>
                <w:i w:val="false"/>
                <w:color w:val="000000"/>
                <w:sz w:val="20"/>
              </w:rPr>
              <w:t>бытовое</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Ағаш отыны</w:t>
            </w:r>
            <w:r>
              <w:br/>
            </w:r>
            <w:r>
              <w:rPr>
                <w:rFonts w:ascii="Times New Roman"/>
                <w:b w:val="false"/>
                <w:i w:val="false"/>
                <w:color w:val="000000"/>
                <w:sz w:val="20"/>
              </w:rPr>
              <w:t>
</w:t>
            </w:r>
            <w:r>
              <w:rPr>
                <w:rFonts w:ascii="Times New Roman"/>
                <w:b w:val="false"/>
                <w:i w:val="false"/>
                <w:color w:val="000000"/>
                <w:sz w:val="20"/>
              </w:rPr>
              <w:t>Топливо</w:t>
            </w:r>
            <w:r>
              <w:br/>
            </w:r>
            <w:r>
              <w:rPr>
                <w:rFonts w:ascii="Times New Roman"/>
                <w:b w:val="false"/>
                <w:i w:val="false"/>
                <w:color w:val="000000"/>
                <w:sz w:val="20"/>
              </w:rPr>
              <w:t>
</w:t>
            </w:r>
            <w:r>
              <w:rPr>
                <w:rFonts w:ascii="Times New Roman"/>
                <w:b w:val="false"/>
                <w:i w:val="false"/>
                <w:color w:val="000000"/>
                <w:sz w:val="20"/>
              </w:rPr>
              <w:t>древесное</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тығыз-</w:t>
            </w:r>
            <w:r>
              <w:br/>
            </w:r>
            <w:r>
              <w:rPr>
                <w:rFonts w:ascii="Times New Roman"/>
                <w:b w:val="false"/>
                <w:i w:val="false"/>
                <w:color w:val="000000"/>
                <w:sz w:val="20"/>
              </w:rPr>
              <w:t>
</w:t>
            </w:r>
            <w:r>
              <w:rPr>
                <w:rFonts w:ascii="Times New Roman"/>
                <w:b/>
                <w:i w:val="false"/>
                <w:color w:val="000000"/>
                <w:sz w:val="20"/>
              </w:rPr>
              <w:t>ды</w:t>
            </w:r>
            <w:r>
              <w:rPr>
                <w:rFonts w:ascii="Times New Roman"/>
                <w:b/>
                <w:i w:val="false"/>
                <w:color w:val="000000"/>
                <w:sz w:val="20"/>
              </w:rPr>
              <w:t>ғы</w:t>
            </w:r>
            <w:r>
              <w:br/>
            </w:r>
            <w:r>
              <w:rPr>
                <w:rFonts w:ascii="Times New Roman"/>
                <w:b w:val="false"/>
                <w:i w:val="false"/>
                <w:color w:val="000000"/>
                <w:sz w:val="20"/>
              </w:rPr>
              <w:t>
</w:t>
            </w:r>
            <w:r>
              <w:rPr>
                <w:rFonts w:ascii="Times New Roman"/>
                <w:b/>
                <w:i w:val="false"/>
                <w:color w:val="000000"/>
                <w:sz w:val="20"/>
              </w:rPr>
              <w:t>текше м</w:t>
            </w:r>
            <w:r>
              <w:br/>
            </w:r>
            <w:r>
              <w:rPr>
                <w:rFonts w:ascii="Times New Roman"/>
                <w:b w:val="false"/>
                <w:i w:val="false"/>
                <w:color w:val="000000"/>
                <w:sz w:val="20"/>
              </w:rPr>
              <w:t>
</w:t>
            </w:r>
            <w:r>
              <w:rPr>
                <w:rFonts w:ascii="Times New Roman"/>
                <w:b w:val="false"/>
                <w:i w:val="false"/>
                <w:color w:val="000000"/>
                <w:sz w:val="20"/>
              </w:rPr>
              <w:t>куб. м</w:t>
            </w:r>
            <w:r>
              <w:br/>
            </w:r>
            <w:r>
              <w:rPr>
                <w:rFonts w:ascii="Times New Roman"/>
                <w:b w:val="false"/>
                <w:i w:val="false"/>
                <w:color w:val="000000"/>
                <w:sz w:val="20"/>
              </w:rPr>
              <w:t>
</w:t>
            </w:r>
            <w:r>
              <w:rPr>
                <w:rFonts w:ascii="Times New Roman"/>
                <w:b w:val="false"/>
                <w:i w:val="false"/>
                <w:color w:val="000000"/>
                <w:sz w:val="20"/>
              </w:rPr>
              <w:t>плот</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Сұйытылған</w:t>
            </w:r>
            <w:r>
              <w:br/>
            </w:r>
            <w:r>
              <w:rPr>
                <w:rFonts w:ascii="Times New Roman"/>
                <w:b w:val="false"/>
                <w:i w:val="false"/>
                <w:color w:val="000000"/>
                <w:sz w:val="20"/>
              </w:rPr>
              <w:t>
</w:t>
            </w:r>
            <w:r>
              <w:rPr>
                <w:rFonts w:ascii="Times New Roman"/>
                <w:b/>
                <w:i w:val="false"/>
                <w:color w:val="000000"/>
                <w:sz w:val="20"/>
              </w:rPr>
              <w:t>пропан мен</w:t>
            </w:r>
            <w:r>
              <w:br/>
            </w:r>
            <w:r>
              <w:rPr>
                <w:rFonts w:ascii="Times New Roman"/>
                <w:b w:val="false"/>
                <w:i w:val="false"/>
                <w:color w:val="000000"/>
                <w:sz w:val="20"/>
              </w:rPr>
              <w:t>
</w:t>
            </w:r>
            <w:r>
              <w:rPr>
                <w:rFonts w:ascii="Times New Roman"/>
                <w:b/>
                <w:i w:val="false"/>
                <w:color w:val="000000"/>
                <w:sz w:val="20"/>
              </w:rPr>
              <w:t>бутан</w:t>
            </w:r>
            <w:r>
              <w:br/>
            </w:r>
            <w:r>
              <w:rPr>
                <w:rFonts w:ascii="Times New Roman"/>
                <w:b w:val="false"/>
                <w:i w:val="false"/>
                <w:color w:val="000000"/>
                <w:sz w:val="20"/>
              </w:rPr>
              <w:t>
</w:t>
            </w:r>
            <w:r>
              <w:rPr>
                <w:rFonts w:ascii="Times New Roman"/>
                <w:b w:val="false"/>
                <w:i w:val="false"/>
                <w:color w:val="000000"/>
                <w:sz w:val="20"/>
              </w:rPr>
              <w:t>Пропан и</w:t>
            </w:r>
            <w:r>
              <w:br/>
            </w:r>
            <w:r>
              <w:rPr>
                <w:rFonts w:ascii="Times New Roman"/>
                <w:b w:val="false"/>
                <w:i w:val="false"/>
                <w:color w:val="000000"/>
                <w:sz w:val="20"/>
              </w:rPr>
              <w:t>
</w:t>
            </w:r>
            <w:r>
              <w:rPr>
                <w:rFonts w:ascii="Times New Roman"/>
                <w:b w:val="false"/>
                <w:i w:val="false"/>
                <w:color w:val="000000"/>
                <w:sz w:val="20"/>
              </w:rPr>
              <w:t>бутан</w:t>
            </w:r>
            <w:r>
              <w:br/>
            </w:r>
            <w:r>
              <w:rPr>
                <w:rFonts w:ascii="Times New Roman"/>
                <w:b w:val="false"/>
                <w:i w:val="false"/>
                <w:color w:val="000000"/>
                <w:sz w:val="20"/>
              </w:rPr>
              <w:t>
</w:t>
            </w:r>
            <w:r>
              <w:rPr>
                <w:rFonts w:ascii="Times New Roman"/>
                <w:b w:val="false"/>
                <w:i w:val="false"/>
                <w:color w:val="000000"/>
                <w:sz w:val="20"/>
              </w:rPr>
              <w:t>сжиженные</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Тазартыл-</w:t>
            </w:r>
            <w:r>
              <w:br/>
            </w:r>
            <w:r>
              <w:rPr>
                <w:rFonts w:ascii="Times New Roman"/>
                <w:b w:val="false"/>
                <w:i w:val="false"/>
                <w:color w:val="000000"/>
                <w:sz w:val="20"/>
              </w:rPr>
              <w:t>
</w:t>
            </w:r>
            <w:r>
              <w:rPr>
                <w:rFonts w:ascii="Times New Roman"/>
                <w:b/>
                <w:i w:val="false"/>
                <w:color w:val="000000"/>
                <w:sz w:val="20"/>
              </w:rPr>
              <w:t>ған</w:t>
            </w:r>
            <w:r>
              <w:br/>
            </w:r>
            <w:r>
              <w:rPr>
                <w:rFonts w:ascii="Times New Roman"/>
                <w:b w:val="false"/>
                <w:i w:val="false"/>
                <w:color w:val="000000"/>
                <w:sz w:val="20"/>
              </w:rPr>
              <w:t>
</w:t>
            </w:r>
            <w:r>
              <w:rPr>
                <w:rFonts w:ascii="Times New Roman"/>
                <w:b/>
                <w:i w:val="false"/>
                <w:color w:val="000000"/>
                <w:sz w:val="20"/>
              </w:rPr>
              <w:t>майлар,</w:t>
            </w:r>
            <w:r>
              <w:br/>
            </w:r>
            <w:r>
              <w:rPr>
                <w:rFonts w:ascii="Times New Roman"/>
                <w:b w:val="false"/>
                <w:i w:val="false"/>
                <w:color w:val="000000"/>
                <w:sz w:val="20"/>
              </w:rPr>
              <w:t>
</w:t>
            </w:r>
            <w:r>
              <w:rPr>
                <w:rFonts w:ascii="Times New Roman"/>
                <w:b/>
                <w:i w:val="false"/>
                <w:color w:val="000000"/>
                <w:sz w:val="20"/>
              </w:rPr>
              <w:t>этилен,</w:t>
            </w:r>
            <w:r>
              <w:br/>
            </w:r>
            <w:r>
              <w:rPr>
                <w:rFonts w:ascii="Times New Roman"/>
                <w:b w:val="false"/>
                <w:i w:val="false"/>
                <w:color w:val="000000"/>
                <w:sz w:val="20"/>
              </w:rPr>
              <w:t>
</w:t>
            </w:r>
            <w:r>
              <w:rPr>
                <w:rFonts w:ascii="Times New Roman"/>
                <w:b/>
                <w:i w:val="false"/>
                <w:color w:val="000000"/>
                <w:sz w:val="20"/>
              </w:rPr>
              <w:t>пропилен,</w:t>
            </w:r>
            <w:r>
              <w:br/>
            </w:r>
            <w:r>
              <w:rPr>
                <w:rFonts w:ascii="Times New Roman"/>
                <w:b w:val="false"/>
                <w:i w:val="false"/>
                <w:color w:val="000000"/>
                <w:sz w:val="20"/>
              </w:rPr>
              <w:t>
</w:t>
            </w:r>
            <w:r>
              <w:rPr>
                <w:rFonts w:ascii="Times New Roman"/>
                <w:b/>
                <w:i w:val="false"/>
                <w:color w:val="000000"/>
                <w:sz w:val="20"/>
              </w:rPr>
              <w:t>бутилен</w:t>
            </w:r>
            <w:r>
              <w:br/>
            </w:r>
            <w:r>
              <w:rPr>
                <w:rFonts w:ascii="Times New Roman"/>
                <w:b w:val="false"/>
                <w:i w:val="false"/>
                <w:color w:val="000000"/>
                <w:sz w:val="20"/>
              </w:rPr>
              <w:t>
</w:t>
            </w:r>
            <w:r>
              <w:rPr>
                <w:rFonts w:ascii="Times New Roman"/>
                <w:b/>
                <w:i w:val="false"/>
                <w:color w:val="000000"/>
                <w:sz w:val="20"/>
              </w:rPr>
              <w:t>және</w:t>
            </w:r>
            <w:r>
              <w:br/>
            </w:r>
            <w:r>
              <w:rPr>
                <w:rFonts w:ascii="Times New Roman"/>
                <w:b w:val="false"/>
                <w:i w:val="false"/>
                <w:color w:val="000000"/>
                <w:sz w:val="20"/>
              </w:rPr>
              <w:t>
</w:t>
            </w:r>
            <w:r>
              <w:rPr>
                <w:rFonts w:ascii="Times New Roman"/>
                <w:b/>
                <w:i w:val="false"/>
                <w:color w:val="000000"/>
                <w:sz w:val="20"/>
              </w:rPr>
              <w:t>өзге де</w:t>
            </w:r>
            <w:r>
              <w:br/>
            </w:r>
            <w:r>
              <w:rPr>
                <w:rFonts w:ascii="Times New Roman"/>
                <w:b w:val="false"/>
                <w:i w:val="false"/>
                <w:color w:val="000000"/>
                <w:sz w:val="20"/>
              </w:rPr>
              <w:t>
</w:t>
            </w:r>
            <w:r>
              <w:rPr>
                <w:rFonts w:ascii="Times New Roman"/>
                <w:b/>
                <w:i w:val="false"/>
                <w:color w:val="000000"/>
                <w:sz w:val="20"/>
              </w:rPr>
              <w:t>мұнай</w:t>
            </w:r>
            <w:r>
              <w:br/>
            </w:r>
            <w:r>
              <w:rPr>
                <w:rFonts w:ascii="Times New Roman"/>
                <w:b w:val="false"/>
                <w:i w:val="false"/>
                <w:color w:val="000000"/>
                <w:sz w:val="20"/>
              </w:rPr>
              <w:t>
</w:t>
            </w:r>
            <w:r>
              <w:rPr>
                <w:rFonts w:ascii="Times New Roman"/>
                <w:b/>
                <w:i w:val="false"/>
                <w:color w:val="000000"/>
                <w:sz w:val="20"/>
              </w:rPr>
              <w:t>газдарын</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Бензин</w:t>
            </w:r>
            <w:r>
              <w:br/>
            </w:r>
            <w:r>
              <w:rPr>
                <w:rFonts w:ascii="Times New Roman"/>
                <w:b w:val="false"/>
                <w:i w:val="false"/>
                <w:color w:val="000000"/>
                <w:sz w:val="20"/>
              </w:rPr>
              <w:t>
</w:t>
            </w:r>
            <w:r>
              <w:rPr>
                <w:rFonts w:ascii="Times New Roman"/>
                <w:b/>
                <w:i w:val="false"/>
                <w:color w:val="000000"/>
                <w:sz w:val="20"/>
              </w:rPr>
              <w:t>араласқан</w:t>
            </w:r>
            <w:r>
              <w:br/>
            </w:r>
            <w:r>
              <w:rPr>
                <w:rFonts w:ascii="Times New Roman"/>
                <w:b w:val="false"/>
                <w:i w:val="false"/>
                <w:color w:val="000000"/>
                <w:sz w:val="20"/>
              </w:rPr>
              <w:t>
</w:t>
            </w:r>
            <w:r>
              <w:rPr>
                <w:rFonts w:ascii="Times New Roman"/>
                <w:b/>
                <w:i w:val="false"/>
                <w:color w:val="000000"/>
                <w:sz w:val="20"/>
              </w:rPr>
              <w:t>газ</w:t>
            </w:r>
            <w:r>
              <w:br/>
            </w:r>
            <w:r>
              <w:rPr>
                <w:rFonts w:ascii="Times New Roman"/>
                <w:b w:val="false"/>
                <w:i w:val="false"/>
                <w:color w:val="000000"/>
                <w:sz w:val="20"/>
              </w:rPr>
              <w:t>
</w:t>
            </w:r>
            <w:r>
              <w:rPr>
                <w:rFonts w:ascii="Times New Roman"/>
                <w:b w:val="false"/>
                <w:i w:val="false"/>
                <w:color w:val="000000"/>
                <w:sz w:val="20"/>
              </w:rPr>
              <w:t>Газ</w:t>
            </w:r>
            <w:r>
              <w:br/>
            </w:r>
            <w:r>
              <w:rPr>
                <w:rFonts w:ascii="Times New Roman"/>
                <w:b w:val="false"/>
                <w:i w:val="false"/>
                <w:color w:val="000000"/>
                <w:sz w:val="20"/>
              </w:rPr>
              <w:t>
</w:t>
            </w:r>
            <w:r>
              <w:rPr>
                <w:rFonts w:ascii="Times New Roman"/>
                <w:b w:val="false"/>
                <w:i w:val="false"/>
                <w:color w:val="000000"/>
                <w:sz w:val="20"/>
              </w:rPr>
              <w:t>отбензинен-</w:t>
            </w:r>
            <w:r>
              <w:br/>
            </w:r>
            <w:r>
              <w:rPr>
                <w:rFonts w:ascii="Times New Roman"/>
                <w:b w:val="false"/>
                <w:i w:val="false"/>
                <w:color w:val="000000"/>
                <w:sz w:val="20"/>
              </w:rPr>
              <w:t>
</w:t>
            </w:r>
            <w:r>
              <w:rPr>
                <w:rFonts w:ascii="Times New Roman"/>
                <w:b w:val="false"/>
                <w:i w:val="false"/>
                <w:color w:val="000000"/>
                <w:sz w:val="20"/>
              </w:rPr>
              <w:t>ный</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w:t>
            </w:r>
            <w:r>
              <w:br/>
            </w:r>
            <w:r>
              <w:rPr>
                <w:rFonts w:ascii="Times New Roman"/>
                <w:b w:val="false"/>
                <w:i w:val="false"/>
                <w:color w:val="000000"/>
                <w:sz w:val="20"/>
              </w:rPr>
              <w:t>
</w:t>
            </w:r>
            <w:r>
              <w:rPr>
                <w:rFonts w:ascii="Times New Roman"/>
                <w:b/>
                <w:i w:val="false"/>
                <w:color w:val="000000"/>
                <w:sz w:val="20"/>
              </w:rPr>
              <w:t>текше м</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куб. м</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және</w:t>
            </w:r>
            <w:r>
              <w:br/>
            </w:r>
            <w:r>
              <w:rPr>
                <w:rFonts w:ascii="Times New Roman"/>
                <w:b w:val="false"/>
                <w:i w:val="false"/>
                <w:color w:val="000000"/>
                <w:sz w:val="20"/>
              </w:rPr>
              <w:t>
</w:t>
            </w:r>
            <w:r>
              <w:rPr>
                <w:rFonts w:ascii="Times New Roman"/>
                <w:b/>
                <w:i w:val="false"/>
                <w:color w:val="000000"/>
                <w:sz w:val="20"/>
              </w:rPr>
              <w:t>тақтатас</w:t>
            </w:r>
            <w:r>
              <w:br/>
            </w:r>
            <w:r>
              <w:rPr>
                <w:rFonts w:ascii="Times New Roman"/>
                <w:b w:val="false"/>
                <w:i w:val="false"/>
                <w:color w:val="000000"/>
                <w:sz w:val="20"/>
              </w:rPr>
              <w:t>
</w:t>
            </w:r>
            <w:r>
              <w:rPr>
                <w:rFonts w:ascii="Times New Roman"/>
                <w:b/>
                <w:i w:val="false"/>
                <w:color w:val="000000"/>
                <w:sz w:val="20"/>
              </w:rPr>
              <w:t>коксы</w:t>
            </w:r>
            <w:r>
              <w:br/>
            </w:r>
            <w:r>
              <w:rPr>
                <w:rFonts w:ascii="Times New Roman"/>
                <w:b w:val="false"/>
                <w:i w:val="false"/>
                <w:color w:val="000000"/>
                <w:sz w:val="20"/>
              </w:rPr>
              <w:t>
</w:t>
            </w:r>
            <w:r>
              <w:rPr>
                <w:rFonts w:ascii="Times New Roman"/>
                <w:b w:val="false"/>
                <w:i w:val="false"/>
                <w:color w:val="000000"/>
                <w:sz w:val="20"/>
              </w:rPr>
              <w:t>Кокс нефтяной</w:t>
            </w:r>
            <w:r>
              <w:br/>
            </w:r>
            <w:r>
              <w:rPr>
                <w:rFonts w:ascii="Times New Roman"/>
                <w:b w:val="false"/>
                <w:i w:val="false"/>
                <w:color w:val="000000"/>
                <w:sz w:val="20"/>
              </w:rPr>
              <w:t>
</w:t>
            </w:r>
            <w:r>
              <w:rPr>
                <w:rFonts w:ascii="Times New Roman"/>
                <w:b w:val="false"/>
                <w:i w:val="false"/>
                <w:color w:val="000000"/>
                <w:sz w:val="20"/>
              </w:rPr>
              <w:t>и сланцевый</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және</w:t>
            </w:r>
            <w:r>
              <w:br/>
            </w:r>
            <w:r>
              <w:rPr>
                <w:rFonts w:ascii="Times New Roman"/>
                <w:b w:val="false"/>
                <w:i w:val="false"/>
                <w:color w:val="000000"/>
                <w:sz w:val="20"/>
              </w:rPr>
              <w:t>
</w:t>
            </w:r>
            <w:r>
              <w:rPr>
                <w:rFonts w:ascii="Times New Roman"/>
                <w:b/>
                <w:i w:val="false"/>
                <w:color w:val="000000"/>
                <w:sz w:val="20"/>
              </w:rPr>
              <w:t>тақтатас</w:t>
            </w:r>
            <w:r>
              <w:br/>
            </w:r>
            <w:r>
              <w:rPr>
                <w:rFonts w:ascii="Times New Roman"/>
                <w:b w:val="false"/>
                <w:i w:val="false"/>
                <w:color w:val="000000"/>
                <w:sz w:val="20"/>
              </w:rPr>
              <w:t>
</w:t>
            </w:r>
            <w:r>
              <w:rPr>
                <w:rFonts w:ascii="Times New Roman"/>
                <w:b/>
                <w:i w:val="false"/>
                <w:color w:val="000000"/>
                <w:sz w:val="20"/>
              </w:rPr>
              <w:t>битумдары</w:t>
            </w:r>
            <w:r>
              <w:br/>
            </w:r>
            <w:r>
              <w:rPr>
                <w:rFonts w:ascii="Times New Roman"/>
                <w:b w:val="false"/>
                <w:i w:val="false"/>
                <w:color w:val="000000"/>
                <w:sz w:val="20"/>
              </w:rPr>
              <w:t>
</w:t>
            </w:r>
            <w:r>
              <w:rPr>
                <w:rFonts w:ascii="Times New Roman"/>
                <w:b w:val="false"/>
                <w:i w:val="false"/>
                <w:color w:val="000000"/>
                <w:sz w:val="20"/>
              </w:rPr>
              <w:t>Битумы</w:t>
            </w:r>
            <w:r>
              <w:br/>
            </w:r>
            <w:r>
              <w:rPr>
                <w:rFonts w:ascii="Times New Roman"/>
                <w:b w:val="false"/>
                <w:i w:val="false"/>
                <w:color w:val="000000"/>
                <w:sz w:val="20"/>
              </w:rPr>
              <w:t>
</w:t>
            </w:r>
            <w:r>
              <w:rPr>
                <w:rFonts w:ascii="Times New Roman"/>
                <w:b w:val="false"/>
                <w:i w:val="false"/>
                <w:color w:val="000000"/>
                <w:sz w:val="20"/>
              </w:rPr>
              <w:t>нефтяной и</w:t>
            </w:r>
            <w:r>
              <w:br/>
            </w:r>
            <w:r>
              <w:rPr>
                <w:rFonts w:ascii="Times New Roman"/>
                <w:b w:val="false"/>
                <w:i w:val="false"/>
                <w:color w:val="000000"/>
                <w:sz w:val="20"/>
              </w:rPr>
              <w:t>
</w:t>
            </w:r>
            <w:r>
              <w:rPr>
                <w:rFonts w:ascii="Times New Roman"/>
                <w:b w:val="false"/>
                <w:i w:val="false"/>
                <w:color w:val="000000"/>
                <w:sz w:val="20"/>
              </w:rPr>
              <w:t>сланцевый</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Домна газы</w:t>
            </w:r>
            <w:r>
              <w:br/>
            </w:r>
            <w:r>
              <w:rPr>
                <w:rFonts w:ascii="Times New Roman"/>
                <w:b w:val="false"/>
                <w:i w:val="false"/>
                <w:color w:val="000000"/>
                <w:sz w:val="20"/>
              </w:rPr>
              <w:t>
</w:t>
            </w:r>
            <w:r>
              <w:rPr>
                <w:rFonts w:ascii="Times New Roman"/>
                <w:b w:val="false"/>
                <w:i w:val="false"/>
                <w:color w:val="000000"/>
                <w:sz w:val="20"/>
              </w:rPr>
              <w:t>Газ доменный</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w:t>
            </w:r>
            <w:r>
              <w:br/>
            </w:r>
            <w:r>
              <w:rPr>
                <w:rFonts w:ascii="Times New Roman"/>
                <w:b w:val="false"/>
                <w:i w:val="false"/>
                <w:color w:val="000000"/>
                <w:sz w:val="20"/>
              </w:rPr>
              <w:t>
</w:t>
            </w:r>
            <w:r>
              <w:rPr>
                <w:rFonts w:ascii="Times New Roman"/>
                <w:b/>
                <w:i w:val="false"/>
                <w:color w:val="000000"/>
                <w:sz w:val="20"/>
              </w:rPr>
              <w:t>текше м</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куб. м</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Коксты газ</w:t>
            </w:r>
            <w:r>
              <w:br/>
            </w:r>
            <w:r>
              <w:rPr>
                <w:rFonts w:ascii="Times New Roman"/>
                <w:b w:val="false"/>
                <w:i w:val="false"/>
                <w:color w:val="000000"/>
                <w:sz w:val="20"/>
              </w:rPr>
              <w:t>
</w:t>
            </w:r>
            <w:r>
              <w:rPr>
                <w:rFonts w:ascii="Times New Roman"/>
                <w:b w:val="false"/>
                <w:i w:val="false"/>
                <w:color w:val="000000"/>
                <w:sz w:val="20"/>
              </w:rPr>
              <w:t>Газ коксовый</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w:t>
            </w:r>
            <w:r>
              <w:br/>
            </w:r>
            <w:r>
              <w:rPr>
                <w:rFonts w:ascii="Times New Roman"/>
                <w:b w:val="false"/>
                <w:i w:val="false"/>
                <w:color w:val="000000"/>
                <w:sz w:val="20"/>
              </w:rPr>
              <w:t>
</w:t>
            </w:r>
            <w:r>
              <w:rPr>
                <w:rFonts w:ascii="Times New Roman"/>
                <w:b/>
                <w:i w:val="false"/>
                <w:color w:val="000000"/>
                <w:sz w:val="20"/>
              </w:rPr>
              <w:t>текше м</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куб. м</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w:t>
            </w:r>
            <w:r>
              <w:br/>
            </w:r>
            <w:r>
              <w:rPr>
                <w:rFonts w:ascii="Times New Roman"/>
                <w:b w:val="false"/>
                <w:i w:val="false"/>
                <w:color w:val="000000"/>
                <w:sz w:val="20"/>
              </w:rPr>
              <w:t>
</w:t>
            </w:r>
            <w:r>
              <w:rPr>
                <w:rFonts w:ascii="Times New Roman"/>
                <w:b/>
                <w:i w:val="false"/>
                <w:color w:val="000000"/>
                <w:sz w:val="20"/>
              </w:rPr>
              <w:t>өңдеу</w:t>
            </w:r>
            <w:r>
              <w:br/>
            </w:r>
            <w:r>
              <w:rPr>
                <w:rFonts w:ascii="Times New Roman"/>
                <w:b w:val="false"/>
                <w:i w:val="false"/>
                <w:color w:val="000000"/>
                <w:sz w:val="20"/>
              </w:rPr>
              <w:t>
</w:t>
            </w:r>
            <w:r>
              <w:rPr>
                <w:rFonts w:ascii="Times New Roman"/>
                <w:b/>
                <w:i w:val="false"/>
                <w:color w:val="000000"/>
                <w:sz w:val="20"/>
              </w:rPr>
              <w:t>зауытта-</w:t>
            </w:r>
            <w:r>
              <w:br/>
            </w:r>
            <w:r>
              <w:rPr>
                <w:rFonts w:ascii="Times New Roman"/>
                <w:b w:val="false"/>
                <w:i w:val="false"/>
                <w:color w:val="000000"/>
                <w:sz w:val="20"/>
              </w:rPr>
              <w:t>
</w:t>
            </w:r>
            <w:r>
              <w:rPr>
                <w:rFonts w:ascii="Times New Roman"/>
                <w:b/>
                <w:i w:val="false"/>
                <w:color w:val="000000"/>
                <w:sz w:val="20"/>
              </w:rPr>
              <w:t>рынд</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айдаумен</w:t>
            </w:r>
            <w:r>
              <w:br/>
            </w:r>
            <w:r>
              <w:rPr>
                <w:rFonts w:ascii="Times New Roman"/>
                <w:b w:val="false"/>
                <w:i w:val="false"/>
                <w:color w:val="000000"/>
                <w:sz w:val="20"/>
              </w:rPr>
              <w:t>
</w:t>
            </w:r>
            <w:r>
              <w:rPr>
                <w:rFonts w:ascii="Times New Roman"/>
                <w:b/>
                <w:i w:val="false"/>
                <w:color w:val="000000"/>
                <w:sz w:val="20"/>
              </w:rPr>
              <w:t>алынған</w:t>
            </w:r>
            <w:r>
              <w:br/>
            </w:r>
            <w:r>
              <w:rPr>
                <w:rFonts w:ascii="Times New Roman"/>
                <w:b w:val="false"/>
                <w:i w:val="false"/>
                <w:color w:val="000000"/>
                <w:sz w:val="20"/>
              </w:rPr>
              <w:t>
</w:t>
            </w:r>
            <w:r>
              <w:rPr>
                <w:rFonts w:ascii="Times New Roman"/>
                <w:b/>
                <w:i w:val="false"/>
                <w:color w:val="000000"/>
                <w:sz w:val="20"/>
              </w:rPr>
              <w:t>газ</w:t>
            </w:r>
            <w:r>
              <w:br/>
            </w:r>
            <w:r>
              <w:rPr>
                <w:rFonts w:ascii="Times New Roman"/>
                <w:b w:val="false"/>
                <w:i w:val="false"/>
                <w:color w:val="000000"/>
                <w:sz w:val="20"/>
              </w:rPr>
              <w:t>
</w:t>
            </w:r>
            <w:r>
              <w:rPr>
                <w:rFonts w:ascii="Times New Roman"/>
                <w:b w:val="false"/>
                <w:i w:val="false"/>
                <w:color w:val="000000"/>
                <w:sz w:val="20"/>
              </w:rPr>
              <w:t>Газ,</w:t>
            </w:r>
            <w:r>
              <w:br/>
            </w:r>
            <w:r>
              <w:rPr>
                <w:rFonts w:ascii="Times New Roman"/>
                <w:b w:val="false"/>
                <w:i w:val="false"/>
                <w:color w:val="000000"/>
                <w:sz w:val="20"/>
              </w:rPr>
              <w:t>
</w:t>
            </w:r>
            <w:r>
              <w:rPr>
                <w:rFonts w:ascii="Times New Roman"/>
                <w:b w:val="false"/>
                <w:i w:val="false"/>
                <w:color w:val="000000"/>
                <w:sz w:val="20"/>
              </w:rPr>
              <w:t>полученный</w:t>
            </w:r>
            <w:r>
              <w:br/>
            </w:r>
            <w:r>
              <w:rPr>
                <w:rFonts w:ascii="Times New Roman"/>
                <w:b w:val="false"/>
                <w:i w:val="false"/>
                <w:color w:val="000000"/>
                <w:sz w:val="20"/>
              </w:rPr>
              <w:t>
</w:t>
            </w:r>
            <w:r>
              <w:rPr>
                <w:rFonts w:ascii="Times New Roman"/>
                <w:b w:val="false"/>
                <w:i w:val="false"/>
                <w:color w:val="000000"/>
                <w:sz w:val="20"/>
              </w:rPr>
              <w:t>перегонкой</w:t>
            </w:r>
            <w:r>
              <w:br/>
            </w:r>
            <w:r>
              <w:rPr>
                <w:rFonts w:ascii="Times New Roman"/>
                <w:b w:val="false"/>
                <w:i w:val="false"/>
                <w:color w:val="000000"/>
                <w:sz w:val="20"/>
              </w:rPr>
              <w:t>
</w:t>
            </w:r>
            <w:r>
              <w:rPr>
                <w:rFonts w:ascii="Times New Roman"/>
                <w:b w:val="false"/>
                <w:i w:val="false"/>
                <w:color w:val="000000"/>
                <w:sz w:val="20"/>
              </w:rPr>
              <w:t>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w:t>
            </w:r>
            <w:r>
              <w:br/>
            </w:r>
            <w:r>
              <w:rPr>
                <w:rFonts w:ascii="Times New Roman"/>
                <w:b w:val="false"/>
                <w:i w:val="false"/>
                <w:color w:val="000000"/>
                <w:sz w:val="20"/>
              </w:rPr>
              <w:t>
</w:t>
            </w:r>
            <w:r>
              <w:rPr>
                <w:rFonts w:ascii="Times New Roman"/>
                <w:b/>
                <w:i w:val="false"/>
                <w:color w:val="000000"/>
                <w:sz w:val="20"/>
              </w:rPr>
              <w:t>текше м</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куб. м</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w:t>
            </w:r>
            <w:r>
              <w:br/>
            </w:r>
            <w:r>
              <w:rPr>
                <w:rFonts w:ascii="Times New Roman"/>
                <w:b w:val="false"/>
                <w:i w:val="false"/>
                <w:color w:val="000000"/>
                <w:sz w:val="20"/>
              </w:rPr>
              <w:t>
</w:t>
            </w:r>
            <w:r>
              <w:rPr>
                <w:rFonts w:ascii="Times New Roman"/>
                <w:b/>
                <w:i w:val="false"/>
                <w:color w:val="000000"/>
                <w:sz w:val="20"/>
              </w:rPr>
              <w:t>энергиясы</w:t>
            </w:r>
            <w:r>
              <w:br/>
            </w:r>
            <w:r>
              <w:rPr>
                <w:rFonts w:ascii="Times New Roman"/>
                <w:b w:val="false"/>
                <w:i w:val="false"/>
                <w:color w:val="000000"/>
                <w:sz w:val="20"/>
              </w:rPr>
              <w:t>
</w:t>
            </w:r>
            <w:r>
              <w:rPr>
                <w:rFonts w:ascii="Times New Roman"/>
                <w:b w:val="false"/>
                <w:i w:val="false"/>
                <w:color w:val="000000"/>
                <w:sz w:val="20"/>
              </w:rPr>
              <w:t>Электроэнер-</w:t>
            </w:r>
            <w:r>
              <w:br/>
            </w:r>
            <w:r>
              <w:rPr>
                <w:rFonts w:ascii="Times New Roman"/>
                <w:b w:val="false"/>
                <w:i w:val="false"/>
                <w:color w:val="000000"/>
                <w:sz w:val="20"/>
              </w:rPr>
              <w:t>
</w:t>
            </w:r>
            <w:r>
              <w:rPr>
                <w:rFonts w:ascii="Times New Roman"/>
                <w:b w:val="false"/>
                <w:i w:val="false"/>
                <w:color w:val="000000"/>
                <w:sz w:val="20"/>
              </w:rPr>
              <w:t>ги</w:t>
            </w:r>
            <w:r>
              <w:rPr>
                <w:rFonts w:ascii="Times New Roman"/>
                <w:b w:val="false"/>
                <w:i w:val="false"/>
                <w:color w:val="000000"/>
                <w:sz w:val="20"/>
              </w:rPr>
              <w:t>я</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w:t>
            </w:r>
            <w:r>
              <w:br/>
            </w:r>
            <w:r>
              <w:rPr>
                <w:rFonts w:ascii="Times New Roman"/>
                <w:b w:val="false"/>
                <w:i w:val="false"/>
                <w:color w:val="000000"/>
                <w:sz w:val="20"/>
              </w:rPr>
              <w:t>
</w:t>
            </w:r>
            <w:r>
              <w:rPr>
                <w:rFonts w:ascii="Times New Roman"/>
                <w:b/>
                <w:i w:val="false"/>
                <w:color w:val="000000"/>
                <w:sz w:val="20"/>
              </w:rPr>
              <w:t>кВт.с</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кВт.ч</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w:t>
            </w:r>
            <w:r>
              <w:br/>
            </w:r>
            <w:r>
              <w:rPr>
                <w:rFonts w:ascii="Times New Roman"/>
                <w:b w:val="false"/>
                <w:i w:val="false"/>
                <w:color w:val="000000"/>
                <w:sz w:val="20"/>
              </w:rPr>
              <w:t>
</w:t>
            </w:r>
            <w:r>
              <w:rPr>
                <w:rFonts w:ascii="Times New Roman"/>
                <w:b/>
                <w:i w:val="false"/>
                <w:color w:val="000000"/>
                <w:sz w:val="20"/>
              </w:rPr>
              <w:t>энергиясы</w:t>
            </w:r>
            <w:r>
              <w:br/>
            </w:r>
            <w:r>
              <w:rPr>
                <w:rFonts w:ascii="Times New Roman"/>
                <w:b w:val="false"/>
                <w:i w:val="false"/>
                <w:color w:val="000000"/>
                <w:sz w:val="20"/>
              </w:rPr>
              <w:t>
</w:t>
            </w:r>
            <w:r>
              <w:rPr>
                <w:rFonts w:ascii="Times New Roman"/>
                <w:b w:val="false"/>
                <w:i w:val="false"/>
                <w:color w:val="000000"/>
                <w:sz w:val="20"/>
              </w:rPr>
              <w:t>Теплоэнергия</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Гкал</w:t>
            </w:r>
            <w:r>
              <w:br/>
            </w:r>
            <w:r>
              <w:rPr>
                <w:rFonts w:ascii="Times New Roman"/>
                <w:b w:val="false"/>
                <w:i w:val="false"/>
                <w:color w:val="000000"/>
                <w:sz w:val="20"/>
              </w:rPr>
              <w:t>
</w:t>
            </w:r>
            <w:r>
              <w:rPr>
                <w:rFonts w:ascii="Times New Roman"/>
                <w:b w:val="false"/>
                <w:i w:val="false"/>
                <w:color w:val="000000"/>
                <w:sz w:val="20"/>
              </w:rPr>
              <w:t>Гкал</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электр</w:t>
            </w:r>
            <w:r>
              <w:br/>
            </w:r>
            <w:r>
              <w:rPr>
                <w:rFonts w:ascii="Times New Roman"/>
                <w:b w:val="false"/>
                <w:i w:val="false"/>
                <w:color w:val="000000"/>
                <w:sz w:val="20"/>
              </w:rPr>
              <w:t>
</w:t>
            </w:r>
            <w:r>
              <w:rPr>
                <w:rFonts w:ascii="Times New Roman"/>
                <w:b/>
                <w:i w:val="false"/>
                <w:color w:val="000000"/>
                <w:sz w:val="20"/>
              </w:rPr>
              <w:t>станция-</w:t>
            </w:r>
            <w:r>
              <w:br/>
            </w:r>
            <w:r>
              <w:rPr>
                <w:rFonts w:ascii="Times New Roman"/>
                <w:b w:val="false"/>
                <w:i w:val="false"/>
                <w:color w:val="000000"/>
                <w:sz w:val="20"/>
              </w:rPr>
              <w:t>
</w:t>
            </w:r>
            <w:r>
              <w:rPr>
                <w:rFonts w:ascii="Times New Roman"/>
                <w:b/>
                <w:i w:val="false"/>
                <w:color w:val="000000"/>
                <w:sz w:val="20"/>
              </w:rPr>
              <w:t>лары</w:t>
            </w:r>
            <w:r>
              <w:br/>
            </w:r>
            <w:r>
              <w:rPr>
                <w:rFonts w:ascii="Times New Roman"/>
                <w:b w:val="false"/>
                <w:i w:val="false"/>
                <w:color w:val="000000"/>
                <w:sz w:val="20"/>
              </w:rPr>
              <w:t>
</w:t>
            </w:r>
            <w:r>
              <w:rPr>
                <w:rFonts w:ascii="Times New Roman"/>
                <w:b/>
                <w:i w:val="false"/>
                <w:color w:val="000000"/>
                <w:sz w:val="20"/>
              </w:rPr>
              <w:t>өндірген</w:t>
            </w:r>
            <w:r>
              <w:br/>
            </w:r>
            <w:r>
              <w:rPr>
                <w:rFonts w:ascii="Times New Roman"/>
                <w:b w:val="false"/>
                <w:i w:val="false"/>
                <w:color w:val="000000"/>
                <w:sz w:val="20"/>
              </w:rPr>
              <w:t>
</w:t>
            </w:r>
            <w:r>
              <w:rPr>
                <w:rFonts w:ascii="Times New Roman"/>
                <w:b/>
                <w:i w:val="false"/>
                <w:color w:val="000000"/>
                <w:sz w:val="20"/>
              </w:rPr>
              <w:t>су</w:t>
            </w:r>
            <w:r>
              <w:br/>
            </w:r>
            <w:r>
              <w:rPr>
                <w:rFonts w:ascii="Times New Roman"/>
                <w:b w:val="false"/>
                <w:i w:val="false"/>
                <w:color w:val="000000"/>
                <w:sz w:val="20"/>
              </w:rPr>
              <w:t>
</w:t>
            </w:r>
            <w:r>
              <w:rPr>
                <w:rFonts w:ascii="Times New Roman"/>
                <w:b/>
                <w:i w:val="false"/>
                <w:color w:val="000000"/>
                <w:sz w:val="20"/>
              </w:rPr>
              <w:t>электр</w:t>
            </w:r>
            <w:r>
              <w:br/>
            </w:r>
            <w:r>
              <w:rPr>
                <w:rFonts w:ascii="Times New Roman"/>
                <w:b w:val="false"/>
                <w:i w:val="false"/>
                <w:color w:val="000000"/>
                <w:sz w:val="20"/>
              </w:rPr>
              <w:t>
</w:t>
            </w:r>
            <w:r>
              <w:rPr>
                <w:rFonts w:ascii="Times New Roman"/>
                <w:b/>
                <w:i w:val="false"/>
                <w:color w:val="000000"/>
                <w:sz w:val="20"/>
              </w:rPr>
              <w:t>энергиясы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w:t>
            </w:r>
            <w:r>
              <w:br/>
            </w:r>
            <w:r>
              <w:rPr>
                <w:rFonts w:ascii="Times New Roman"/>
                <w:b w:val="false"/>
                <w:i w:val="false"/>
                <w:color w:val="000000"/>
                <w:sz w:val="20"/>
              </w:rPr>
              <w:t>
</w:t>
            </w:r>
            <w:r>
              <w:rPr>
                <w:rFonts w:ascii="Times New Roman"/>
                <w:b/>
                <w:i w:val="false"/>
                <w:color w:val="000000"/>
                <w:sz w:val="20"/>
              </w:rPr>
              <w:t>кВт.с</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кВт.ч</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Жел электр</w:t>
            </w:r>
            <w:r>
              <w:br/>
            </w:r>
            <w:r>
              <w:rPr>
                <w:rFonts w:ascii="Times New Roman"/>
                <w:b w:val="false"/>
                <w:i w:val="false"/>
                <w:color w:val="000000"/>
                <w:sz w:val="20"/>
              </w:rPr>
              <w:t>
</w:t>
            </w:r>
            <w:r>
              <w:rPr>
                <w:rFonts w:ascii="Times New Roman"/>
                <w:b/>
                <w:i w:val="false"/>
                <w:color w:val="000000"/>
                <w:sz w:val="20"/>
              </w:rPr>
              <w:t>станция-</w:t>
            </w:r>
            <w:r>
              <w:br/>
            </w:r>
            <w:r>
              <w:rPr>
                <w:rFonts w:ascii="Times New Roman"/>
                <w:b w:val="false"/>
                <w:i w:val="false"/>
                <w:color w:val="000000"/>
                <w:sz w:val="20"/>
              </w:rPr>
              <w:t>
</w:t>
            </w:r>
            <w:r>
              <w:rPr>
                <w:rFonts w:ascii="Times New Roman"/>
                <w:b/>
                <w:i w:val="false"/>
                <w:color w:val="000000"/>
                <w:sz w:val="20"/>
              </w:rPr>
              <w:t>лары</w:t>
            </w:r>
            <w:r>
              <w:br/>
            </w:r>
            <w:r>
              <w:rPr>
                <w:rFonts w:ascii="Times New Roman"/>
                <w:b w:val="false"/>
                <w:i w:val="false"/>
                <w:color w:val="000000"/>
                <w:sz w:val="20"/>
              </w:rPr>
              <w:t>
</w:t>
            </w:r>
            <w:r>
              <w:rPr>
                <w:rFonts w:ascii="Times New Roman"/>
                <w:b/>
                <w:i w:val="false"/>
                <w:color w:val="000000"/>
                <w:sz w:val="20"/>
              </w:rPr>
              <w:t>өндірген</w:t>
            </w:r>
            <w:r>
              <w:br/>
            </w:r>
            <w:r>
              <w:rPr>
                <w:rFonts w:ascii="Times New Roman"/>
                <w:b w:val="false"/>
                <w:i w:val="false"/>
                <w:color w:val="000000"/>
                <w:sz w:val="20"/>
              </w:rPr>
              <w:t>
</w:t>
            </w:r>
            <w:r>
              <w:rPr>
                <w:rFonts w:ascii="Times New Roman"/>
                <w:b/>
                <w:i w:val="false"/>
                <w:color w:val="000000"/>
                <w:sz w:val="20"/>
              </w:rPr>
              <w:t>жел электр</w:t>
            </w:r>
            <w:r>
              <w:br/>
            </w:r>
            <w:r>
              <w:rPr>
                <w:rFonts w:ascii="Times New Roman"/>
                <w:b w:val="false"/>
                <w:i w:val="false"/>
                <w:color w:val="000000"/>
                <w:sz w:val="20"/>
              </w:rPr>
              <w:t>
</w:t>
            </w:r>
            <w:r>
              <w:rPr>
                <w:rFonts w:ascii="Times New Roman"/>
                <w:b/>
                <w:i w:val="false"/>
                <w:color w:val="000000"/>
                <w:sz w:val="20"/>
              </w:rPr>
              <w:t>энергиясы</w:t>
            </w:r>
            <w:r>
              <w:br/>
            </w:r>
            <w:r>
              <w:rPr>
                <w:rFonts w:ascii="Times New Roman"/>
                <w:b w:val="false"/>
                <w:i w:val="false"/>
                <w:color w:val="000000"/>
                <w:sz w:val="20"/>
              </w:rPr>
              <w:t>
</w:t>
            </w:r>
            <w:r>
              <w:rPr>
                <w:rFonts w:ascii="Times New Roman"/>
                <w:b w:val="false"/>
                <w:i w:val="false"/>
                <w:color w:val="000000"/>
                <w:sz w:val="20"/>
              </w:rPr>
              <w:t>Электроэнер-</w:t>
            </w:r>
            <w:r>
              <w:br/>
            </w:r>
            <w:r>
              <w:rPr>
                <w:rFonts w:ascii="Times New Roman"/>
                <w:b w:val="false"/>
                <w:i w:val="false"/>
                <w:color w:val="000000"/>
                <w:sz w:val="20"/>
              </w:rPr>
              <w:t>
</w:t>
            </w:r>
            <w:r>
              <w:rPr>
                <w:rFonts w:ascii="Times New Roman"/>
                <w:b w:val="false"/>
                <w:i w:val="false"/>
                <w:color w:val="000000"/>
                <w:sz w:val="20"/>
              </w:rPr>
              <w:t>ги</w:t>
            </w:r>
            <w:r>
              <w:rPr>
                <w:rFonts w:ascii="Times New Roman"/>
                <w:b w:val="false"/>
                <w:i w:val="false"/>
                <w:color w:val="000000"/>
                <w:sz w:val="20"/>
              </w:rPr>
              <w:t>я</w:t>
            </w:r>
            <w:r>
              <w:br/>
            </w:r>
            <w:r>
              <w:rPr>
                <w:rFonts w:ascii="Times New Roman"/>
                <w:b w:val="false"/>
                <w:i w:val="false"/>
                <w:color w:val="000000"/>
                <w:sz w:val="20"/>
              </w:rPr>
              <w:t>
</w:t>
            </w:r>
            <w:r>
              <w:rPr>
                <w:rFonts w:ascii="Times New Roman"/>
                <w:b w:val="false"/>
                <w:i w:val="false"/>
                <w:color w:val="000000"/>
                <w:sz w:val="20"/>
              </w:rPr>
              <w:t>ветровая,</w:t>
            </w:r>
            <w:r>
              <w:br/>
            </w:r>
            <w:r>
              <w:rPr>
                <w:rFonts w:ascii="Times New Roman"/>
                <w:b w:val="false"/>
                <w:i w:val="false"/>
                <w:color w:val="000000"/>
                <w:sz w:val="20"/>
              </w:rPr>
              <w:t>
</w:t>
            </w:r>
            <w:r>
              <w:rPr>
                <w:rFonts w:ascii="Times New Roman"/>
                <w:b w:val="false"/>
                <w:i w:val="false"/>
                <w:color w:val="000000"/>
                <w:sz w:val="20"/>
              </w:rPr>
              <w:t>произведен-</w:t>
            </w:r>
            <w:r>
              <w:br/>
            </w:r>
            <w:r>
              <w:rPr>
                <w:rFonts w:ascii="Times New Roman"/>
                <w:b w:val="false"/>
                <w:i w:val="false"/>
                <w:color w:val="000000"/>
                <w:sz w:val="20"/>
              </w:rPr>
              <w:t>
</w:t>
            </w:r>
            <w:r>
              <w:rPr>
                <w:rFonts w:ascii="Times New Roman"/>
                <w:b w:val="false"/>
                <w:i w:val="false"/>
                <w:color w:val="000000"/>
                <w:sz w:val="20"/>
              </w:rPr>
              <w:t>ная</w:t>
            </w:r>
            <w:r>
              <w:br/>
            </w:r>
            <w:r>
              <w:rPr>
                <w:rFonts w:ascii="Times New Roman"/>
                <w:b w:val="false"/>
                <w:i w:val="false"/>
                <w:color w:val="000000"/>
                <w:sz w:val="20"/>
              </w:rPr>
              <w:t>
</w:t>
            </w:r>
            <w:r>
              <w:rPr>
                <w:rFonts w:ascii="Times New Roman"/>
                <w:b w:val="false"/>
                <w:i w:val="false"/>
                <w:color w:val="000000"/>
                <w:sz w:val="20"/>
              </w:rPr>
              <w:t>ветровыми</w:t>
            </w:r>
            <w:r>
              <w:br/>
            </w:r>
            <w:r>
              <w:rPr>
                <w:rFonts w:ascii="Times New Roman"/>
                <w:b w:val="false"/>
                <w:i w:val="false"/>
                <w:color w:val="000000"/>
                <w:sz w:val="20"/>
              </w:rPr>
              <w:t>
</w:t>
            </w:r>
            <w:r>
              <w:rPr>
                <w:rFonts w:ascii="Times New Roman"/>
                <w:b w:val="false"/>
                <w:i w:val="false"/>
                <w:color w:val="000000"/>
                <w:sz w:val="20"/>
              </w:rPr>
              <w:t>электростан-</w:t>
            </w:r>
            <w:r>
              <w:br/>
            </w:r>
            <w:r>
              <w:rPr>
                <w:rFonts w:ascii="Times New Roman"/>
                <w:b w:val="false"/>
                <w:i w:val="false"/>
                <w:color w:val="000000"/>
                <w:sz w:val="20"/>
              </w:rPr>
              <w:t>
</w:t>
            </w:r>
            <w:r>
              <w:rPr>
                <w:rFonts w:ascii="Times New Roman"/>
                <w:b w:val="false"/>
                <w:i w:val="false"/>
                <w:color w:val="000000"/>
                <w:sz w:val="20"/>
              </w:rPr>
              <w:t>ци</w:t>
            </w:r>
            <w:r>
              <w:rPr>
                <w:rFonts w:ascii="Times New Roman"/>
                <w:b w:val="false"/>
                <w:i w:val="false"/>
                <w:color w:val="000000"/>
                <w:sz w:val="20"/>
              </w:rPr>
              <w:t>ями</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w:t>
            </w:r>
            <w:r>
              <w:br/>
            </w:r>
            <w:r>
              <w:rPr>
                <w:rFonts w:ascii="Times New Roman"/>
                <w:b w:val="false"/>
                <w:i w:val="false"/>
                <w:color w:val="000000"/>
                <w:sz w:val="20"/>
              </w:rPr>
              <w:t>
</w:t>
            </w:r>
            <w:r>
              <w:rPr>
                <w:rFonts w:ascii="Times New Roman"/>
                <w:b/>
                <w:i w:val="false"/>
                <w:color w:val="000000"/>
                <w:sz w:val="20"/>
              </w:rPr>
              <w:t>кВт.с</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кВт.ч</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Күн электр</w:t>
            </w:r>
            <w:r>
              <w:br/>
            </w:r>
            <w:r>
              <w:rPr>
                <w:rFonts w:ascii="Times New Roman"/>
                <w:b w:val="false"/>
                <w:i w:val="false"/>
                <w:color w:val="000000"/>
                <w:sz w:val="20"/>
              </w:rPr>
              <w:t>
</w:t>
            </w:r>
            <w:r>
              <w:rPr>
                <w:rFonts w:ascii="Times New Roman"/>
                <w:b/>
                <w:i w:val="false"/>
                <w:color w:val="000000"/>
                <w:sz w:val="20"/>
              </w:rPr>
              <w:t>станция-</w:t>
            </w:r>
            <w:r>
              <w:br/>
            </w:r>
            <w:r>
              <w:rPr>
                <w:rFonts w:ascii="Times New Roman"/>
                <w:b w:val="false"/>
                <w:i w:val="false"/>
                <w:color w:val="000000"/>
                <w:sz w:val="20"/>
              </w:rPr>
              <w:t>
</w:t>
            </w:r>
            <w:r>
              <w:rPr>
                <w:rFonts w:ascii="Times New Roman"/>
                <w:b/>
                <w:i w:val="false"/>
                <w:color w:val="000000"/>
                <w:sz w:val="20"/>
              </w:rPr>
              <w:t>лары</w:t>
            </w:r>
            <w:r>
              <w:br/>
            </w:r>
            <w:r>
              <w:rPr>
                <w:rFonts w:ascii="Times New Roman"/>
                <w:b w:val="false"/>
                <w:i w:val="false"/>
                <w:color w:val="000000"/>
                <w:sz w:val="20"/>
              </w:rPr>
              <w:t>
</w:t>
            </w:r>
            <w:r>
              <w:rPr>
                <w:rFonts w:ascii="Times New Roman"/>
                <w:b/>
                <w:i w:val="false"/>
                <w:color w:val="000000"/>
                <w:sz w:val="20"/>
              </w:rPr>
              <w:t>өндірген</w:t>
            </w:r>
            <w:r>
              <w:br/>
            </w:r>
            <w:r>
              <w:rPr>
                <w:rFonts w:ascii="Times New Roman"/>
                <w:b w:val="false"/>
                <w:i w:val="false"/>
                <w:color w:val="000000"/>
                <w:sz w:val="20"/>
              </w:rPr>
              <w:t>
</w:t>
            </w:r>
            <w:r>
              <w:rPr>
                <w:rFonts w:ascii="Times New Roman"/>
                <w:b/>
                <w:i w:val="false"/>
                <w:color w:val="000000"/>
                <w:sz w:val="20"/>
              </w:rPr>
              <w:t>күн электр</w:t>
            </w:r>
            <w:r>
              <w:br/>
            </w:r>
            <w:r>
              <w:rPr>
                <w:rFonts w:ascii="Times New Roman"/>
                <w:b w:val="false"/>
                <w:i w:val="false"/>
                <w:color w:val="000000"/>
                <w:sz w:val="20"/>
              </w:rPr>
              <w:t>
</w:t>
            </w:r>
            <w:r>
              <w:rPr>
                <w:rFonts w:ascii="Times New Roman"/>
                <w:b/>
                <w:i w:val="false"/>
                <w:color w:val="000000"/>
                <w:sz w:val="20"/>
              </w:rPr>
              <w:t>энергиясы</w:t>
            </w:r>
            <w:r>
              <w:br/>
            </w:r>
            <w:r>
              <w:rPr>
                <w:rFonts w:ascii="Times New Roman"/>
                <w:b w:val="false"/>
                <w:i w:val="false"/>
                <w:color w:val="000000"/>
                <w:sz w:val="20"/>
              </w:rPr>
              <w:t>
</w:t>
            </w:r>
            <w:r>
              <w:rPr>
                <w:rFonts w:ascii="Times New Roman"/>
                <w:b w:val="false"/>
                <w:i w:val="false"/>
                <w:color w:val="000000"/>
                <w:sz w:val="20"/>
              </w:rPr>
              <w:t>Электроэнер-</w:t>
            </w:r>
            <w:r>
              <w:br/>
            </w:r>
            <w:r>
              <w:rPr>
                <w:rFonts w:ascii="Times New Roman"/>
                <w:b w:val="false"/>
                <w:i w:val="false"/>
                <w:color w:val="000000"/>
                <w:sz w:val="20"/>
              </w:rPr>
              <w:t>
</w:t>
            </w:r>
            <w:r>
              <w:rPr>
                <w:rFonts w:ascii="Times New Roman"/>
                <w:b w:val="false"/>
                <w:i w:val="false"/>
                <w:color w:val="000000"/>
                <w:sz w:val="20"/>
              </w:rPr>
              <w:t>ги</w:t>
            </w:r>
            <w:r>
              <w:rPr>
                <w:rFonts w:ascii="Times New Roman"/>
                <w:b w:val="false"/>
                <w:i w:val="false"/>
                <w:color w:val="000000"/>
                <w:sz w:val="20"/>
              </w:rPr>
              <w:t>я</w:t>
            </w:r>
            <w:r>
              <w:br/>
            </w:r>
            <w:r>
              <w:rPr>
                <w:rFonts w:ascii="Times New Roman"/>
                <w:b w:val="false"/>
                <w:i w:val="false"/>
                <w:color w:val="000000"/>
                <w:sz w:val="20"/>
              </w:rPr>
              <w:t>
</w:t>
            </w:r>
            <w:r>
              <w:rPr>
                <w:rFonts w:ascii="Times New Roman"/>
                <w:b w:val="false"/>
                <w:i w:val="false"/>
                <w:color w:val="000000"/>
                <w:sz w:val="20"/>
              </w:rPr>
              <w:t>солнечная,</w:t>
            </w:r>
            <w:r>
              <w:br/>
            </w:r>
            <w:r>
              <w:rPr>
                <w:rFonts w:ascii="Times New Roman"/>
                <w:b w:val="false"/>
                <w:i w:val="false"/>
                <w:color w:val="000000"/>
                <w:sz w:val="20"/>
              </w:rPr>
              <w:t>
</w:t>
            </w:r>
            <w:r>
              <w:rPr>
                <w:rFonts w:ascii="Times New Roman"/>
                <w:b w:val="false"/>
                <w:i w:val="false"/>
                <w:color w:val="000000"/>
                <w:sz w:val="20"/>
              </w:rPr>
              <w:t>произведен-</w:t>
            </w:r>
            <w:r>
              <w:br/>
            </w:r>
            <w:r>
              <w:rPr>
                <w:rFonts w:ascii="Times New Roman"/>
                <w:b w:val="false"/>
                <w:i w:val="false"/>
                <w:color w:val="000000"/>
                <w:sz w:val="20"/>
              </w:rPr>
              <w:t>
</w:t>
            </w:r>
            <w:r>
              <w:rPr>
                <w:rFonts w:ascii="Times New Roman"/>
                <w:b w:val="false"/>
                <w:i w:val="false"/>
                <w:color w:val="000000"/>
                <w:sz w:val="20"/>
              </w:rPr>
              <w:t>ная</w:t>
            </w:r>
            <w:r>
              <w:br/>
            </w:r>
            <w:r>
              <w:rPr>
                <w:rFonts w:ascii="Times New Roman"/>
                <w:b w:val="false"/>
                <w:i w:val="false"/>
                <w:color w:val="000000"/>
                <w:sz w:val="20"/>
              </w:rPr>
              <w:t>
</w:t>
            </w:r>
            <w:r>
              <w:rPr>
                <w:rFonts w:ascii="Times New Roman"/>
                <w:b w:val="false"/>
                <w:i w:val="false"/>
                <w:color w:val="000000"/>
                <w:sz w:val="20"/>
              </w:rPr>
              <w:t>солнечными</w:t>
            </w:r>
            <w:r>
              <w:br/>
            </w:r>
            <w:r>
              <w:rPr>
                <w:rFonts w:ascii="Times New Roman"/>
                <w:b w:val="false"/>
                <w:i w:val="false"/>
                <w:color w:val="000000"/>
                <w:sz w:val="20"/>
              </w:rPr>
              <w:t>
</w:t>
            </w:r>
            <w:r>
              <w:rPr>
                <w:rFonts w:ascii="Times New Roman"/>
                <w:b w:val="false"/>
                <w:i w:val="false"/>
                <w:color w:val="000000"/>
                <w:sz w:val="20"/>
              </w:rPr>
              <w:t>электростан-</w:t>
            </w:r>
            <w:r>
              <w:br/>
            </w:r>
            <w:r>
              <w:rPr>
                <w:rFonts w:ascii="Times New Roman"/>
                <w:b w:val="false"/>
                <w:i w:val="false"/>
                <w:color w:val="000000"/>
                <w:sz w:val="20"/>
              </w:rPr>
              <w:t>
</w:t>
            </w:r>
            <w:r>
              <w:rPr>
                <w:rFonts w:ascii="Times New Roman"/>
                <w:b w:val="false"/>
                <w:i w:val="false"/>
                <w:color w:val="000000"/>
                <w:sz w:val="20"/>
              </w:rPr>
              <w:t>ци</w:t>
            </w:r>
            <w:r>
              <w:rPr>
                <w:rFonts w:ascii="Times New Roman"/>
                <w:b w:val="false"/>
                <w:i w:val="false"/>
                <w:color w:val="000000"/>
                <w:sz w:val="20"/>
              </w:rPr>
              <w:t>ями</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w:t>
            </w:r>
            <w:r>
              <w:br/>
            </w:r>
            <w:r>
              <w:rPr>
                <w:rFonts w:ascii="Times New Roman"/>
                <w:b w:val="false"/>
                <w:i w:val="false"/>
                <w:color w:val="000000"/>
                <w:sz w:val="20"/>
              </w:rPr>
              <w:t>
</w:t>
            </w:r>
            <w:r>
              <w:rPr>
                <w:rFonts w:ascii="Times New Roman"/>
                <w:b/>
                <w:i w:val="false"/>
                <w:color w:val="000000"/>
                <w:sz w:val="20"/>
              </w:rPr>
              <w:t>кВт.с</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кВт.ч</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Геотермал-</w:t>
            </w:r>
            <w:r>
              <w:br/>
            </w:r>
            <w:r>
              <w:rPr>
                <w:rFonts w:ascii="Times New Roman"/>
                <w:b w:val="false"/>
                <w:i w:val="false"/>
                <w:color w:val="000000"/>
                <w:sz w:val="20"/>
              </w:rPr>
              <w:t>
</w:t>
            </w:r>
            <w:r>
              <w:rPr>
                <w:rFonts w:ascii="Times New Roman"/>
                <w:b/>
                <w:i w:val="false"/>
                <w:color w:val="000000"/>
                <w:sz w:val="20"/>
              </w:rPr>
              <w:t>ды</w:t>
            </w:r>
            <w:r>
              <w:br/>
            </w:r>
            <w:r>
              <w:rPr>
                <w:rFonts w:ascii="Times New Roman"/>
                <w:b w:val="false"/>
                <w:i w:val="false"/>
                <w:color w:val="000000"/>
                <w:sz w:val="20"/>
              </w:rPr>
              <w:t>
</w:t>
            </w:r>
            <w:r>
              <w:rPr>
                <w:rFonts w:ascii="Times New Roman"/>
                <w:b/>
                <w:i w:val="false"/>
                <w:color w:val="000000"/>
                <w:sz w:val="20"/>
              </w:rPr>
              <w:t>электр</w:t>
            </w:r>
            <w:r>
              <w:br/>
            </w:r>
            <w:r>
              <w:rPr>
                <w:rFonts w:ascii="Times New Roman"/>
                <w:b w:val="false"/>
                <w:i w:val="false"/>
                <w:color w:val="000000"/>
                <w:sz w:val="20"/>
              </w:rPr>
              <w:t>
</w:t>
            </w:r>
            <w:r>
              <w:rPr>
                <w:rFonts w:ascii="Times New Roman"/>
                <w:b/>
                <w:i w:val="false"/>
                <w:color w:val="000000"/>
                <w:sz w:val="20"/>
              </w:rPr>
              <w:t>станцияла-</w:t>
            </w:r>
            <w:r>
              <w:br/>
            </w:r>
            <w:r>
              <w:rPr>
                <w:rFonts w:ascii="Times New Roman"/>
                <w:b w:val="false"/>
                <w:i w:val="false"/>
                <w:color w:val="000000"/>
                <w:sz w:val="20"/>
              </w:rPr>
              <w:t>
</w:t>
            </w:r>
            <w:r>
              <w:rPr>
                <w:rFonts w:ascii="Times New Roman"/>
                <w:b/>
                <w:i w:val="false"/>
                <w:color w:val="000000"/>
                <w:sz w:val="20"/>
              </w:rPr>
              <w:t>ры</w:t>
            </w:r>
            <w:r>
              <w:br/>
            </w:r>
            <w:r>
              <w:rPr>
                <w:rFonts w:ascii="Times New Roman"/>
                <w:b w:val="false"/>
                <w:i w:val="false"/>
                <w:color w:val="000000"/>
                <w:sz w:val="20"/>
              </w:rPr>
              <w:t>
</w:t>
            </w:r>
            <w:r>
              <w:rPr>
                <w:rFonts w:ascii="Times New Roman"/>
                <w:b/>
                <w:i w:val="false"/>
                <w:color w:val="000000"/>
                <w:sz w:val="20"/>
              </w:rPr>
              <w:t>өндірген</w:t>
            </w:r>
            <w:r>
              <w:br/>
            </w:r>
            <w:r>
              <w:rPr>
                <w:rFonts w:ascii="Times New Roman"/>
                <w:b w:val="false"/>
                <w:i w:val="false"/>
                <w:color w:val="000000"/>
                <w:sz w:val="20"/>
              </w:rPr>
              <w:t>
</w:t>
            </w:r>
            <w:r>
              <w:rPr>
                <w:rFonts w:ascii="Times New Roman"/>
                <w:b/>
                <w:i w:val="false"/>
                <w:color w:val="000000"/>
                <w:sz w:val="20"/>
              </w:rPr>
              <w:t>геотермал-</w:t>
            </w:r>
            <w:r>
              <w:br/>
            </w:r>
            <w:r>
              <w:rPr>
                <w:rFonts w:ascii="Times New Roman"/>
                <w:b w:val="false"/>
                <w:i w:val="false"/>
                <w:color w:val="000000"/>
                <w:sz w:val="20"/>
              </w:rPr>
              <w:t>
</w:t>
            </w:r>
            <w:r>
              <w:rPr>
                <w:rFonts w:ascii="Times New Roman"/>
                <w:b/>
                <w:i w:val="false"/>
                <w:color w:val="000000"/>
                <w:sz w:val="20"/>
              </w:rPr>
              <w:t>ды</w:t>
            </w:r>
            <w:r>
              <w:br/>
            </w:r>
            <w:r>
              <w:rPr>
                <w:rFonts w:ascii="Times New Roman"/>
                <w:b w:val="false"/>
                <w:i w:val="false"/>
                <w:color w:val="000000"/>
                <w:sz w:val="20"/>
              </w:rPr>
              <w:t>
</w:t>
            </w:r>
            <w:r>
              <w:rPr>
                <w:rFonts w:ascii="Times New Roman"/>
                <w:b/>
                <w:i w:val="false"/>
                <w:color w:val="000000"/>
                <w:sz w:val="20"/>
              </w:rPr>
              <w:t>электр</w:t>
            </w:r>
            <w:r>
              <w:br/>
            </w:r>
            <w:r>
              <w:rPr>
                <w:rFonts w:ascii="Times New Roman"/>
                <w:b w:val="false"/>
                <w:i w:val="false"/>
                <w:color w:val="000000"/>
                <w:sz w:val="20"/>
              </w:rPr>
              <w:t>
</w:t>
            </w:r>
            <w:r>
              <w:rPr>
                <w:rFonts w:ascii="Times New Roman"/>
                <w:b/>
                <w:i w:val="false"/>
                <w:color w:val="000000"/>
                <w:sz w:val="20"/>
              </w:rPr>
              <w:t>энергиясы</w:t>
            </w:r>
            <w:r>
              <w:br/>
            </w:r>
            <w:r>
              <w:rPr>
                <w:rFonts w:ascii="Times New Roman"/>
                <w:b w:val="false"/>
                <w:i w:val="false"/>
                <w:color w:val="000000"/>
                <w:sz w:val="20"/>
              </w:rPr>
              <w:t>
</w:t>
            </w:r>
            <w:r>
              <w:rPr>
                <w:rFonts w:ascii="Times New Roman"/>
                <w:b w:val="false"/>
                <w:i w:val="false"/>
                <w:color w:val="000000"/>
                <w:sz w:val="20"/>
              </w:rPr>
              <w:t>Электроэнер-</w:t>
            </w:r>
            <w:r>
              <w:br/>
            </w:r>
            <w:r>
              <w:rPr>
                <w:rFonts w:ascii="Times New Roman"/>
                <w:b w:val="false"/>
                <w:i w:val="false"/>
                <w:color w:val="000000"/>
                <w:sz w:val="20"/>
              </w:rPr>
              <w:t>
</w:t>
            </w:r>
            <w:r>
              <w:rPr>
                <w:rFonts w:ascii="Times New Roman"/>
                <w:b w:val="false"/>
                <w:i w:val="false"/>
                <w:color w:val="000000"/>
                <w:sz w:val="20"/>
              </w:rPr>
              <w:t>ги</w:t>
            </w:r>
            <w:r>
              <w:rPr>
                <w:rFonts w:ascii="Times New Roman"/>
                <w:b w:val="false"/>
                <w:i w:val="false"/>
                <w:color w:val="000000"/>
                <w:sz w:val="20"/>
              </w:rPr>
              <w:t>я</w:t>
            </w:r>
            <w:r>
              <w:br/>
            </w:r>
            <w:r>
              <w:rPr>
                <w:rFonts w:ascii="Times New Roman"/>
                <w:b w:val="false"/>
                <w:i w:val="false"/>
                <w:color w:val="000000"/>
                <w:sz w:val="20"/>
              </w:rPr>
              <w:t>
</w:t>
            </w:r>
            <w:r>
              <w:rPr>
                <w:rFonts w:ascii="Times New Roman"/>
                <w:b w:val="false"/>
                <w:i w:val="false"/>
                <w:color w:val="000000"/>
                <w:sz w:val="20"/>
              </w:rPr>
              <w:t>геотермаль-</w:t>
            </w:r>
            <w:r>
              <w:br/>
            </w:r>
            <w:r>
              <w:rPr>
                <w:rFonts w:ascii="Times New Roman"/>
                <w:b w:val="false"/>
                <w:i w:val="false"/>
                <w:color w:val="000000"/>
                <w:sz w:val="20"/>
              </w:rPr>
              <w:t>
</w:t>
            </w:r>
            <w:r>
              <w:rPr>
                <w:rFonts w:ascii="Times New Roman"/>
                <w:b w:val="false"/>
                <w:i w:val="false"/>
                <w:color w:val="000000"/>
                <w:sz w:val="20"/>
              </w:rPr>
              <w:t>ная,</w:t>
            </w:r>
            <w:r>
              <w:br/>
            </w:r>
            <w:r>
              <w:rPr>
                <w:rFonts w:ascii="Times New Roman"/>
                <w:b w:val="false"/>
                <w:i w:val="false"/>
                <w:color w:val="000000"/>
                <w:sz w:val="20"/>
              </w:rPr>
              <w:t>
</w:t>
            </w:r>
            <w:r>
              <w:rPr>
                <w:rFonts w:ascii="Times New Roman"/>
                <w:b w:val="false"/>
                <w:i w:val="false"/>
                <w:color w:val="000000"/>
                <w:sz w:val="20"/>
              </w:rPr>
              <w:t>произведен-</w:t>
            </w:r>
            <w:r>
              <w:br/>
            </w:r>
            <w:r>
              <w:rPr>
                <w:rFonts w:ascii="Times New Roman"/>
                <w:b w:val="false"/>
                <w:i w:val="false"/>
                <w:color w:val="000000"/>
                <w:sz w:val="20"/>
              </w:rPr>
              <w:t>
</w:t>
            </w:r>
            <w:r>
              <w:rPr>
                <w:rFonts w:ascii="Times New Roman"/>
                <w:b w:val="false"/>
                <w:i w:val="false"/>
                <w:color w:val="000000"/>
                <w:sz w:val="20"/>
              </w:rPr>
              <w:t>ная</w:t>
            </w:r>
            <w:r>
              <w:br/>
            </w:r>
            <w:r>
              <w:rPr>
                <w:rFonts w:ascii="Times New Roman"/>
                <w:b w:val="false"/>
                <w:i w:val="false"/>
                <w:color w:val="000000"/>
                <w:sz w:val="20"/>
              </w:rPr>
              <w:t>
</w:t>
            </w:r>
            <w:r>
              <w:rPr>
                <w:rFonts w:ascii="Times New Roman"/>
                <w:b w:val="false"/>
                <w:i w:val="false"/>
                <w:color w:val="000000"/>
                <w:sz w:val="20"/>
              </w:rPr>
              <w:t>геотермаль-</w:t>
            </w:r>
            <w:r>
              <w:br/>
            </w:r>
            <w:r>
              <w:rPr>
                <w:rFonts w:ascii="Times New Roman"/>
                <w:b w:val="false"/>
                <w:i w:val="false"/>
                <w:color w:val="000000"/>
                <w:sz w:val="20"/>
              </w:rPr>
              <w:t>
</w:t>
            </w:r>
            <w:r>
              <w:rPr>
                <w:rFonts w:ascii="Times New Roman"/>
                <w:b w:val="false"/>
                <w:i w:val="false"/>
                <w:color w:val="000000"/>
                <w:sz w:val="20"/>
              </w:rPr>
              <w:t>ным</w:t>
            </w:r>
            <w:r>
              <w:rPr>
                <w:rFonts w:ascii="Times New Roman"/>
                <w:b w:val="false"/>
                <w:i w:val="false"/>
                <w:color w:val="000000"/>
                <w:sz w:val="20"/>
              </w:rPr>
              <w:t>и</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w:t>
            </w:r>
            <w:r>
              <w:br/>
            </w:r>
            <w:r>
              <w:rPr>
                <w:rFonts w:ascii="Times New Roman"/>
                <w:b w:val="false"/>
                <w:i w:val="false"/>
                <w:color w:val="000000"/>
                <w:sz w:val="20"/>
              </w:rPr>
              <w:t>
</w:t>
            </w:r>
            <w:r>
              <w:rPr>
                <w:rFonts w:ascii="Times New Roman"/>
                <w:b/>
                <w:i w:val="false"/>
                <w:color w:val="000000"/>
                <w:sz w:val="20"/>
              </w:rPr>
              <w:t>кВт.с</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кВт.ч</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83" w:id="30"/>
    <w:p>
      <w:pPr>
        <w:spacing w:after="0"/>
        <w:ind w:left="0"/>
        <w:jc w:val="both"/>
      </w:pPr>
      <w:r>
        <w:rPr>
          <w:rFonts w:ascii="Times New Roman"/>
          <w:b w:val="false"/>
          <w:i w:val="false"/>
          <w:color w:val="000000"/>
          <w:sz w:val="28"/>
        </w:rPr>
        <w:t>
</w:t>
      </w:r>
      <w:r>
        <w:rPr>
          <w:rFonts w:ascii="Times New Roman"/>
          <w:b/>
          <w:i w:val="false"/>
          <w:color w:val="000000"/>
          <w:sz w:val="28"/>
        </w:rPr>
        <w:t xml:space="preserve">3. Отынның және энергияның айналымы туралы ақпаратты </w:t>
      </w:r>
      <w:r>
        <w:rPr>
          <w:rFonts w:ascii="Times New Roman"/>
          <w:b/>
          <w:i w:val="false"/>
          <w:color w:val="000000"/>
          <w:sz w:val="28"/>
        </w:rPr>
        <w:t>көрсетіңіз (1 бөлімнің 3 бағаның, 2 бөлімнің 12 бағаның ашу)</w:t>
      </w:r>
      <w:r>
        <w:br/>
      </w:r>
      <w:r>
        <w:rPr>
          <w:rFonts w:ascii="Times New Roman"/>
          <w:b w:val="false"/>
          <w:i w:val="false"/>
          <w:color w:val="000000"/>
          <w:sz w:val="28"/>
        </w:rPr>
        <w:t>
Укажите информацию об оборотах топлива и энергии (расшифровка граф 3 раздела 1, графы 12 раздела 2)</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4"/>
        <w:gridCol w:w="869"/>
        <w:gridCol w:w="1250"/>
        <w:gridCol w:w="629"/>
        <w:gridCol w:w="750"/>
        <w:gridCol w:w="751"/>
        <w:gridCol w:w="1239"/>
        <w:gridCol w:w="1627"/>
        <w:gridCol w:w="873"/>
        <w:gridCol w:w="1117"/>
        <w:gridCol w:w="1240"/>
        <w:gridCol w:w="884"/>
        <w:gridCol w:w="374"/>
        <w:gridCol w:w="374"/>
      </w:tblGrid>
      <w:tr>
        <w:trPr>
          <w:trHeight w:val="225" w:hRule="atLeast"/>
        </w:trPr>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w:t>
            </w:r>
            <w:r>
              <w:br/>
            </w:r>
            <w:r>
              <w:rPr>
                <w:rFonts w:ascii="Times New Roman"/>
                <w:b w:val="false"/>
                <w:i w:val="false"/>
                <w:color w:val="000000"/>
                <w:sz w:val="20"/>
              </w:rPr>
              <w:t>
</w:t>
            </w:r>
            <w:r>
              <w:rPr>
                <w:rFonts w:ascii="Times New Roman"/>
                <w:b/>
                <w:i w:val="false"/>
                <w:color w:val="000000"/>
                <w:sz w:val="20"/>
              </w:rPr>
              <w:t>және</w:t>
            </w:r>
            <w:r>
              <w:br/>
            </w:r>
            <w:r>
              <w:rPr>
                <w:rFonts w:ascii="Times New Roman"/>
                <w:b w:val="false"/>
                <w:i w:val="false"/>
                <w:color w:val="000000"/>
                <w:sz w:val="20"/>
              </w:rPr>
              <w:t>
</w:t>
            </w:r>
            <w:r>
              <w:rPr>
                <w:rFonts w:ascii="Times New Roman"/>
                <w:b/>
                <w:i w:val="false"/>
                <w:color w:val="000000"/>
                <w:sz w:val="20"/>
              </w:rPr>
              <w:t>энер-</w:t>
            </w:r>
            <w:r>
              <w:br/>
            </w:r>
            <w:r>
              <w:rPr>
                <w:rFonts w:ascii="Times New Roman"/>
                <w:b w:val="false"/>
                <w:i w:val="false"/>
                <w:color w:val="000000"/>
                <w:sz w:val="20"/>
              </w:rPr>
              <w:t>
</w:t>
            </w:r>
            <w:r>
              <w:rPr>
                <w:rFonts w:ascii="Times New Roman"/>
                <w:b/>
                <w:i w:val="false"/>
                <w:color w:val="000000"/>
                <w:sz w:val="20"/>
              </w:rPr>
              <w:t>г</w:t>
            </w:r>
            <w:r>
              <w:rPr>
                <w:rFonts w:ascii="Times New Roman"/>
                <w:b/>
                <w:i w:val="false"/>
                <w:color w:val="000000"/>
                <w:sz w:val="20"/>
              </w:rPr>
              <w:t>ия</w:t>
            </w:r>
            <w:r>
              <w:br/>
            </w:r>
            <w:r>
              <w:rPr>
                <w:rFonts w:ascii="Times New Roman"/>
                <w:b w:val="false"/>
                <w:i w:val="false"/>
                <w:color w:val="000000"/>
                <w:sz w:val="20"/>
              </w:rPr>
              <w:t>
</w:t>
            </w:r>
            <w:r>
              <w:rPr>
                <w:rFonts w:ascii="Times New Roman"/>
                <w:b/>
                <w:i w:val="false"/>
                <w:color w:val="000000"/>
                <w:sz w:val="20"/>
              </w:rPr>
              <w:t>түр-</w:t>
            </w:r>
            <w:r>
              <w:br/>
            </w:r>
            <w:r>
              <w:rPr>
                <w:rFonts w:ascii="Times New Roman"/>
                <w:b w:val="false"/>
                <w:i w:val="false"/>
                <w:color w:val="000000"/>
                <w:sz w:val="20"/>
              </w:rPr>
              <w:t>
</w:t>
            </w:r>
            <w:r>
              <w:rPr>
                <w:rFonts w:ascii="Times New Roman"/>
                <w:b/>
                <w:i w:val="false"/>
                <w:color w:val="000000"/>
                <w:sz w:val="20"/>
              </w:rPr>
              <w:t>ле</w:t>
            </w:r>
            <w:r>
              <w:rPr>
                <w:rFonts w:ascii="Times New Roman"/>
                <w:b/>
                <w:i w:val="false"/>
                <w:color w:val="000000"/>
                <w:sz w:val="20"/>
              </w:rPr>
              <w:t>рі</w:t>
            </w:r>
            <w:r>
              <w:br/>
            </w:r>
            <w:r>
              <w:rPr>
                <w:rFonts w:ascii="Times New Roman"/>
                <w:b w:val="false"/>
                <w:i w:val="false"/>
                <w:color w:val="000000"/>
                <w:sz w:val="20"/>
              </w:rPr>
              <w:t>
</w:t>
            </w:r>
            <w:r>
              <w:rPr>
                <w:rFonts w:ascii="Times New Roman"/>
                <w:b w:val="false"/>
                <w:i w:val="false"/>
                <w:color w:val="000000"/>
                <w:sz w:val="20"/>
              </w:rPr>
              <w:t>Виды</w:t>
            </w:r>
            <w:r>
              <w:br/>
            </w:r>
            <w:r>
              <w:rPr>
                <w:rFonts w:ascii="Times New Roman"/>
                <w:b w:val="false"/>
                <w:i w:val="false"/>
                <w:color w:val="000000"/>
                <w:sz w:val="20"/>
              </w:rPr>
              <w:t>
</w:t>
            </w:r>
            <w:r>
              <w:rPr>
                <w:rFonts w:ascii="Times New Roman"/>
                <w:b w:val="false"/>
                <w:i w:val="false"/>
                <w:color w:val="000000"/>
                <w:sz w:val="20"/>
              </w:rPr>
              <w:t>топ-</w:t>
            </w:r>
            <w:r>
              <w:br/>
            </w:r>
            <w:r>
              <w:rPr>
                <w:rFonts w:ascii="Times New Roman"/>
                <w:b w:val="false"/>
                <w:i w:val="false"/>
                <w:color w:val="000000"/>
                <w:sz w:val="20"/>
              </w:rPr>
              <w:t>
</w:t>
            </w:r>
            <w:r>
              <w:rPr>
                <w:rFonts w:ascii="Times New Roman"/>
                <w:b w:val="false"/>
                <w:i w:val="false"/>
                <w:color w:val="000000"/>
                <w:sz w:val="20"/>
              </w:rPr>
              <w:t>лив</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энер-</w:t>
            </w:r>
            <w:r>
              <w:br/>
            </w:r>
            <w:r>
              <w:rPr>
                <w:rFonts w:ascii="Times New Roman"/>
                <w:b w:val="false"/>
                <w:i w:val="false"/>
                <w:color w:val="000000"/>
                <w:sz w:val="20"/>
              </w:rPr>
              <w:t>
</w:t>
            </w:r>
            <w:r>
              <w:rPr>
                <w:rFonts w:ascii="Times New Roman"/>
                <w:b w:val="false"/>
                <w:i w:val="false"/>
                <w:color w:val="000000"/>
                <w:sz w:val="20"/>
              </w:rPr>
              <w:t>ги</w:t>
            </w:r>
            <w:r>
              <w:rPr>
                <w:rFonts w:ascii="Times New Roman"/>
                <w:b w:val="false"/>
                <w:i w:val="false"/>
                <w:color w:val="000000"/>
                <w:sz w:val="20"/>
              </w:rPr>
              <w:t>и</w:t>
            </w:r>
          </w:p>
        </w:tc>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w:t>
            </w:r>
            <w:r>
              <w:br/>
            </w:r>
            <w:r>
              <w:rPr>
                <w:rFonts w:ascii="Times New Roman"/>
                <w:b w:val="false"/>
                <w:i w:val="false"/>
                <w:color w:val="000000"/>
                <w:sz w:val="20"/>
              </w:rPr>
              <w:t>
</w:t>
            </w:r>
            <w:r>
              <w:rPr>
                <w:rFonts w:ascii="Times New Roman"/>
                <w:b/>
                <w:i w:val="false"/>
                <w:color w:val="000000"/>
                <w:sz w:val="20"/>
              </w:rPr>
              <w:t>ш</w:t>
            </w:r>
            <w:r>
              <w:rPr>
                <w:rFonts w:ascii="Times New Roman"/>
                <w:b/>
                <w:i w:val="false"/>
                <w:color w:val="000000"/>
                <w:sz w:val="20"/>
              </w:rPr>
              <w:t>ем</w:t>
            </w:r>
            <w:r>
              <w:br/>
            </w:r>
            <w:r>
              <w:rPr>
                <w:rFonts w:ascii="Times New Roman"/>
                <w:b w:val="false"/>
                <w:i w:val="false"/>
                <w:color w:val="000000"/>
                <w:sz w:val="20"/>
              </w:rPr>
              <w:t>
</w:t>
            </w:r>
            <w:r>
              <w:rPr>
                <w:rFonts w:ascii="Times New Roman"/>
                <w:b/>
                <w:i w:val="false"/>
                <w:color w:val="000000"/>
                <w:sz w:val="20"/>
              </w:rPr>
              <w:t>бір-</w:t>
            </w:r>
            <w:r>
              <w:br/>
            </w:r>
            <w:r>
              <w:rPr>
                <w:rFonts w:ascii="Times New Roman"/>
                <w:b w:val="false"/>
                <w:i w:val="false"/>
                <w:color w:val="000000"/>
                <w:sz w:val="20"/>
              </w:rPr>
              <w:t>
</w:t>
            </w:r>
            <w:r>
              <w:rPr>
                <w:rFonts w:ascii="Times New Roman"/>
                <w:b/>
                <w:i w:val="false"/>
                <w:color w:val="000000"/>
                <w:sz w:val="20"/>
              </w:rPr>
              <w:t>ігі</w:t>
            </w:r>
            <w:r>
              <w:br/>
            </w:r>
            <w:r>
              <w:rPr>
                <w:rFonts w:ascii="Times New Roman"/>
                <w:b w:val="false"/>
                <w:i w:val="false"/>
                <w:color w:val="000000"/>
                <w:sz w:val="20"/>
              </w:rPr>
              <w:t>
</w:t>
            </w:r>
            <w:r>
              <w:rPr>
                <w:rFonts w:ascii="Times New Roman"/>
                <w:b w:val="false"/>
                <w:i w:val="false"/>
                <w:color w:val="000000"/>
                <w:sz w:val="20"/>
              </w:rPr>
              <w:t>Еди-</w:t>
            </w:r>
            <w:r>
              <w:br/>
            </w:r>
            <w:r>
              <w:rPr>
                <w:rFonts w:ascii="Times New Roman"/>
                <w:b w:val="false"/>
                <w:i w:val="false"/>
                <w:color w:val="000000"/>
                <w:sz w:val="20"/>
              </w:rPr>
              <w:t>
</w:t>
            </w:r>
            <w:r>
              <w:rPr>
                <w:rFonts w:ascii="Times New Roman"/>
                <w:b w:val="false"/>
                <w:i w:val="false"/>
                <w:color w:val="000000"/>
                <w:sz w:val="20"/>
              </w:rPr>
              <w:t>ни-</w:t>
            </w:r>
            <w:r>
              <w:br/>
            </w:r>
            <w:r>
              <w:rPr>
                <w:rFonts w:ascii="Times New Roman"/>
                <w:b w:val="false"/>
                <w:i w:val="false"/>
                <w:color w:val="000000"/>
                <w:sz w:val="20"/>
              </w:rPr>
              <w:t>
</w:t>
            </w:r>
            <w:r>
              <w:rPr>
                <w:rFonts w:ascii="Times New Roman"/>
                <w:b w:val="false"/>
                <w:i w:val="false"/>
                <w:color w:val="000000"/>
                <w:sz w:val="20"/>
              </w:rPr>
              <w:t>ц</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из-</w:t>
            </w:r>
            <w:r>
              <w:br/>
            </w:r>
            <w:r>
              <w:rPr>
                <w:rFonts w:ascii="Times New Roman"/>
                <w:b w:val="false"/>
                <w:i w:val="false"/>
                <w:color w:val="000000"/>
                <w:sz w:val="20"/>
              </w:rPr>
              <w:t>
</w:t>
            </w:r>
            <w:r>
              <w:rPr>
                <w:rFonts w:ascii="Times New Roman"/>
                <w:b w:val="false"/>
                <w:i w:val="false"/>
                <w:color w:val="000000"/>
                <w:sz w:val="20"/>
              </w:rPr>
              <w:t>ме-</w:t>
            </w:r>
            <w:r>
              <w:br/>
            </w:r>
            <w:r>
              <w:rPr>
                <w:rFonts w:ascii="Times New Roman"/>
                <w:b w:val="false"/>
                <w:i w:val="false"/>
                <w:color w:val="000000"/>
                <w:sz w:val="20"/>
              </w:rPr>
              <w:t>
</w:t>
            </w:r>
            <w:r>
              <w:rPr>
                <w:rFonts w:ascii="Times New Roman"/>
                <w:b w:val="false"/>
                <w:i w:val="false"/>
                <w:color w:val="000000"/>
                <w:sz w:val="20"/>
              </w:rPr>
              <w:t>ре-</w:t>
            </w:r>
            <w:r>
              <w:br/>
            </w:r>
            <w:r>
              <w:rPr>
                <w:rFonts w:ascii="Times New Roman"/>
                <w:b w:val="false"/>
                <w:i w:val="false"/>
                <w:color w:val="000000"/>
                <w:sz w:val="20"/>
              </w:rPr>
              <w:t>
</w:t>
            </w:r>
            <w:r>
              <w:rPr>
                <w:rFonts w:ascii="Times New Roman"/>
                <w:b w:val="false"/>
                <w:i w:val="false"/>
                <w:color w:val="000000"/>
                <w:sz w:val="20"/>
              </w:rPr>
              <w:t>ния</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w:t>
            </w:r>
            <w:r>
              <w:br/>
            </w:r>
            <w:r>
              <w:rPr>
                <w:rFonts w:ascii="Times New Roman"/>
                <w:b w:val="false"/>
                <w:i w:val="false"/>
                <w:color w:val="000000"/>
                <w:sz w:val="20"/>
              </w:rPr>
              <w:t>
</w:t>
            </w:r>
            <w:r>
              <w:rPr>
                <w:rFonts w:ascii="Times New Roman"/>
                <w:b/>
                <w:i w:val="false"/>
                <w:color w:val="000000"/>
                <w:sz w:val="20"/>
              </w:rPr>
              <w:t>л</w:t>
            </w:r>
            <w:r>
              <w:rPr>
                <w:rFonts w:ascii="Times New Roman"/>
                <w:b/>
                <w:i w:val="false"/>
                <w:color w:val="000000"/>
                <w:sz w:val="20"/>
              </w:rPr>
              <w:t>ық</w:t>
            </w:r>
            <w:r>
              <w:br/>
            </w:r>
            <w:r>
              <w:rPr>
                <w:rFonts w:ascii="Times New Roman"/>
                <w:b w:val="false"/>
                <w:i w:val="false"/>
                <w:color w:val="000000"/>
                <w:sz w:val="20"/>
              </w:rPr>
              <w:t>
</w:t>
            </w:r>
            <w:r>
              <w:rPr>
                <w:rFonts w:ascii="Times New Roman"/>
                <w:b/>
                <w:i w:val="false"/>
                <w:color w:val="000000"/>
                <w:sz w:val="20"/>
              </w:rPr>
              <w:t>көз-</w:t>
            </w:r>
            <w:r>
              <w:br/>
            </w:r>
            <w:r>
              <w:rPr>
                <w:rFonts w:ascii="Times New Roman"/>
                <w:b w:val="false"/>
                <w:i w:val="false"/>
                <w:color w:val="000000"/>
                <w:sz w:val="20"/>
              </w:rPr>
              <w:t>
</w:t>
            </w:r>
            <w:r>
              <w:rPr>
                <w:rFonts w:ascii="Times New Roman"/>
                <w:b/>
                <w:i w:val="false"/>
                <w:color w:val="000000"/>
                <w:sz w:val="20"/>
              </w:rPr>
              <w:t>д</w:t>
            </w:r>
            <w:r>
              <w:rPr>
                <w:rFonts w:ascii="Times New Roman"/>
                <w:b/>
                <w:i w:val="false"/>
                <w:color w:val="000000"/>
                <w:sz w:val="20"/>
              </w:rPr>
              <w:t>ер-</w:t>
            </w:r>
            <w:r>
              <w:br/>
            </w:r>
            <w:r>
              <w:rPr>
                <w:rFonts w:ascii="Times New Roman"/>
                <w:b w:val="false"/>
                <w:i w:val="false"/>
                <w:color w:val="000000"/>
                <w:sz w:val="20"/>
              </w:rPr>
              <w:t>
</w:t>
            </w:r>
            <w:r>
              <w:rPr>
                <w:rFonts w:ascii="Times New Roman"/>
                <w:b/>
                <w:i w:val="false"/>
                <w:color w:val="000000"/>
                <w:sz w:val="20"/>
              </w:rPr>
              <w:t>де</w:t>
            </w:r>
            <w:r>
              <w:rPr>
                <w:rFonts w:ascii="Times New Roman"/>
                <w:b/>
                <w:i w:val="false"/>
                <w:color w:val="000000"/>
                <w:sz w:val="20"/>
              </w:rPr>
              <w:t>н</w:t>
            </w:r>
            <w:r>
              <w:br/>
            </w:r>
            <w:r>
              <w:rPr>
                <w:rFonts w:ascii="Times New Roman"/>
                <w:b w:val="false"/>
                <w:i w:val="false"/>
                <w:color w:val="000000"/>
                <w:sz w:val="20"/>
              </w:rPr>
              <w:t>
</w:t>
            </w:r>
            <w:r>
              <w:rPr>
                <w:rFonts w:ascii="Times New Roman"/>
                <w:b/>
                <w:i w:val="false"/>
                <w:color w:val="000000"/>
                <w:sz w:val="20"/>
              </w:rPr>
              <w:t>түс-</w:t>
            </w:r>
            <w:r>
              <w:br/>
            </w:r>
            <w:r>
              <w:rPr>
                <w:rFonts w:ascii="Times New Roman"/>
                <w:b w:val="false"/>
                <w:i w:val="false"/>
                <w:color w:val="000000"/>
                <w:sz w:val="20"/>
              </w:rPr>
              <w:t>
</w:t>
            </w:r>
            <w:r>
              <w:rPr>
                <w:rFonts w:ascii="Times New Roman"/>
                <w:b/>
                <w:i w:val="false"/>
                <w:color w:val="000000"/>
                <w:sz w:val="20"/>
              </w:rPr>
              <w:t>к</w:t>
            </w:r>
            <w:r>
              <w:rPr>
                <w:rFonts w:ascii="Times New Roman"/>
                <w:b/>
                <w:i w:val="false"/>
                <w:color w:val="000000"/>
                <w:sz w:val="20"/>
              </w:rPr>
              <w:t>ені</w:t>
            </w:r>
            <w:r>
              <w:br/>
            </w:r>
            <w:r>
              <w:rPr>
                <w:rFonts w:ascii="Times New Roman"/>
                <w:b w:val="false"/>
                <w:i w:val="false"/>
                <w:color w:val="000000"/>
                <w:sz w:val="20"/>
              </w:rPr>
              <w:t>
</w:t>
            </w:r>
            <w:r>
              <w:rPr>
                <w:rFonts w:ascii="Times New Roman"/>
                <w:b/>
                <w:i w:val="false"/>
                <w:color w:val="000000"/>
                <w:sz w:val="20"/>
              </w:rPr>
              <w:t>бар-</w:t>
            </w:r>
            <w:r>
              <w:br/>
            </w:r>
            <w:r>
              <w:rPr>
                <w:rFonts w:ascii="Times New Roman"/>
                <w:b w:val="false"/>
                <w:i w:val="false"/>
                <w:color w:val="000000"/>
                <w:sz w:val="20"/>
              </w:rPr>
              <w:t>
</w:t>
            </w:r>
            <w:r>
              <w:rPr>
                <w:rFonts w:ascii="Times New Roman"/>
                <w:b/>
                <w:i w:val="false"/>
                <w:color w:val="000000"/>
                <w:sz w:val="20"/>
              </w:rPr>
              <w:t>л</w:t>
            </w:r>
            <w:r>
              <w:rPr>
                <w:rFonts w:ascii="Times New Roman"/>
                <w:b/>
                <w:i w:val="false"/>
                <w:color w:val="000000"/>
                <w:sz w:val="20"/>
              </w:rPr>
              <w:t>ығы:</w:t>
            </w:r>
            <w:r>
              <w:br/>
            </w:r>
            <w:r>
              <w:rPr>
                <w:rFonts w:ascii="Times New Roman"/>
                <w:b w:val="false"/>
                <w:i w:val="false"/>
                <w:color w:val="000000"/>
                <w:sz w:val="20"/>
              </w:rPr>
              <w:t>
</w:t>
            </w:r>
            <w:r>
              <w:rPr>
                <w:rFonts w:ascii="Times New Roman"/>
                <w:b/>
                <w:i w:val="false"/>
                <w:color w:val="000000"/>
                <w:sz w:val="20"/>
              </w:rPr>
              <w:t>(бағ</w:t>
            </w:r>
            <w:r>
              <w:br/>
            </w:r>
            <w:r>
              <w:rPr>
                <w:rFonts w:ascii="Times New Roman"/>
                <w:b w:val="false"/>
                <w:i w:val="false"/>
                <w:color w:val="000000"/>
                <w:sz w:val="20"/>
              </w:rPr>
              <w:t>
</w:t>
            </w:r>
            <w:r>
              <w:rPr>
                <w:rFonts w:ascii="Times New Roman"/>
                <w:b/>
                <w:i w:val="false"/>
                <w:color w:val="000000"/>
                <w:sz w:val="20"/>
              </w:rPr>
              <w:t>1=</w:t>
            </w:r>
            <w:r>
              <w:br/>
            </w:r>
            <w:r>
              <w:rPr>
                <w:rFonts w:ascii="Times New Roman"/>
                <w:b w:val="false"/>
                <w:i w:val="false"/>
                <w:color w:val="000000"/>
                <w:sz w:val="20"/>
              </w:rPr>
              <w:t>
</w:t>
            </w:r>
            <w:r>
              <w:rPr>
                <w:rFonts w:ascii="Times New Roman"/>
                <w:b/>
                <w:i w:val="false"/>
                <w:color w:val="000000"/>
                <w:sz w:val="20"/>
              </w:rPr>
              <w:t>бағ.</w:t>
            </w:r>
            <w:r>
              <w:br/>
            </w:r>
            <w:r>
              <w:rPr>
                <w:rFonts w:ascii="Times New Roman"/>
                <w:b w:val="false"/>
                <w:i w:val="false"/>
                <w:color w:val="000000"/>
                <w:sz w:val="20"/>
              </w:rPr>
              <w:t>
</w:t>
            </w:r>
            <w:r>
              <w:rPr>
                <w:rFonts w:ascii="Times New Roman"/>
                <w:b/>
                <w:i w:val="false"/>
                <w:color w:val="000000"/>
                <w:sz w:val="20"/>
              </w:rPr>
              <w:t>2+</w:t>
            </w:r>
            <w:r>
              <w:br/>
            </w:r>
            <w:r>
              <w:rPr>
                <w:rFonts w:ascii="Times New Roman"/>
                <w:b w:val="false"/>
                <w:i w:val="false"/>
                <w:color w:val="000000"/>
                <w:sz w:val="20"/>
              </w:rPr>
              <w:t>
</w:t>
            </w:r>
            <w:r>
              <w:rPr>
                <w:rFonts w:ascii="Times New Roman"/>
                <w:b/>
                <w:i w:val="false"/>
                <w:color w:val="000000"/>
                <w:sz w:val="20"/>
              </w:rPr>
              <w:t>бағ</w:t>
            </w:r>
            <w:r>
              <w:br/>
            </w:r>
            <w:r>
              <w:rPr>
                <w:rFonts w:ascii="Times New Roman"/>
                <w:b w:val="false"/>
                <w:i w:val="false"/>
                <w:color w:val="000000"/>
                <w:sz w:val="20"/>
              </w:rPr>
              <w:t>
</w:t>
            </w:r>
            <w:r>
              <w:rPr>
                <w:rFonts w:ascii="Times New Roman"/>
                <w:b/>
                <w:i w:val="false"/>
                <w:color w:val="000000"/>
                <w:sz w:val="20"/>
              </w:rPr>
              <w:t>4+</w:t>
            </w:r>
            <w:r>
              <w:br/>
            </w:r>
            <w:r>
              <w:rPr>
                <w:rFonts w:ascii="Times New Roman"/>
                <w:b w:val="false"/>
                <w:i w:val="false"/>
                <w:color w:val="000000"/>
                <w:sz w:val="20"/>
              </w:rPr>
              <w:t>
</w:t>
            </w:r>
            <w:r>
              <w:rPr>
                <w:rFonts w:ascii="Times New Roman"/>
                <w:b/>
                <w:i w:val="false"/>
                <w:color w:val="000000"/>
                <w:sz w:val="20"/>
              </w:rPr>
              <w:t>бағ.</w:t>
            </w:r>
            <w:r>
              <w:br/>
            </w:r>
            <w:r>
              <w:rPr>
                <w:rFonts w:ascii="Times New Roman"/>
                <w:b w:val="false"/>
                <w:i w:val="false"/>
                <w:color w:val="000000"/>
                <w:sz w:val="20"/>
              </w:rPr>
              <w:t>
</w:t>
            </w:r>
            <w:r>
              <w:rPr>
                <w:rFonts w:ascii="Times New Roman"/>
                <w:b/>
                <w:i w:val="false"/>
                <w:color w:val="000000"/>
                <w:sz w:val="20"/>
              </w:rPr>
              <w:t>5)</w:t>
            </w:r>
            <w:r>
              <w:br/>
            </w:r>
            <w:r>
              <w:rPr>
                <w:rFonts w:ascii="Times New Roman"/>
                <w:b w:val="false"/>
                <w:i w:val="false"/>
                <w:color w:val="000000"/>
                <w:sz w:val="20"/>
              </w:rPr>
              <w:t>
</w:t>
            </w:r>
            <w:r>
              <w:rPr>
                <w:rFonts w:ascii="Times New Roman"/>
                <w:b w:val="false"/>
                <w:i w:val="false"/>
                <w:color w:val="000000"/>
                <w:sz w:val="20"/>
              </w:rPr>
              <w:t>Пос-</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пило</w:t>
            </w:r>
            <w:r>
              <w:br/>
            </w:r>
            <w:r>
              <w:rPr>
                <w:rFonts w:ascii="Times New Roman"/>
                <w:b w:val="false"/>
                <w:i w:val="false"/>
                <w:color w:val="000000"/>
                <w:sz w:val="20"/>
              </w:rPr>
              <w:t>
</w:t>
            </w:r>
            <w:r>
              <w:rPr>
                <w:rFonts w:ascii="Times New Roman"/>
                <w:b w:val="false"/>
                <w:i w:val="false"/>
                <w:color w:val="000000"/>
                <w:sz w:val="20"/>
              </w:rPr>
              <w:t>со</w:t>
            </w:r>
            <w:r>
              <w:br/>
            </w:r>
            <w:r>
              <w:rPr>
                <w:rFonts w:ascii="Times New Roman"/>
                <w:b w:val="false"/>
                <w:i w:val="false"/>
                <w:color w:val="000000"/>
                <w:sz w:val="20"/>
              </w:rPr>
              <w:t>
</w:t>
            </w:r>
            <w:r>
              <w:rPr>
                <w:rFonts w:ascii="Times New Roman"/>
                <w:b w:val="false"/>
                <w:i w:val="false"/>
                <w:color w:val="000000"/>
                <w:sz w:val="20"/>
              </w:rPr>
              <w:t>сто-</w:t>
            </w:r>
            <w:r>
              <w:br/>
            </w:r>
            <w:r>
              <w:rPr>
                <w:rFonts w:ascii="Times New Roman"/>
                <w:b w:val="false"/>
                <w:i w:val="false"/>
                <w:color w:val="000000"/>
                <w:sz w:val="20"/>
              </w:rPr>
              <w:t>
</w:t>
            </w:r>
            <w:r>
              <w:rPr>
                <w:rFonts w:ascii="Times New Roman"/>
                <w:b w:val="false"/>
                <w:i w:val="false"/>
                <w:color w:val="000000"/>
                <w:sz w:val="20"/>
              </w:rPr>
              <w:t>р</w:t>
            </w:r>
            <w:r>
              <w:rPr>
                <w:rFonts w:ascii="Times New Roman"/>
                <w:b w:val="false"/>
                <w:i w:val="false"/>
                <w:color w:val="000000"/>
                <w:sz w:val="20"/>
              </w:rPr>
              <w:t>оны</w:t>
            </w:r>
            <w:r>
              <w:br/>
            </w:r>
            <w:r>
              <w:rPr>
                <w:rFonts w:ascii="Times New Roman"/>
                <w:b w:val="false"/>
                <w:i w:val="false"/>
                <w:color w:val="000000"/>
                <w:sz w:val="20"/>
              </w:rPr>
              <w:t>
</w:t>
            </w:r>
            <w:r>
              <w:rPr>
                <w:rFonts w:ascii="Times New Roman"/>
                <w:b w:val="false"/>
                <w:i w:val="false"/>
                <w:color w:val="000000"/>
                <w:sz w:val="20"/>
              </w:rPr>
              <w:t>из</w:t>
            </w:r>
            <w:r>
              <w:br/>
            </w:r>
            <w:r>
              <w:rPr>
                <w:rFonts w:ascii="Times New Roman"/>
                <w:b w:val="false"/>
                <w:i w:val="false"/>
                <w:color w:val="000000"/>
                <w:sz w:val="20"/>
              </w:rPr>
              <w:t>
</w:t>
            </w:r>
            <w:r>
              <w:rPr>
                <w:rFonts w:ascii="Times New Roman"/>
                <w:b w:val="false"/>
                <w:i w:val="false"/>
                <w:color w:val="000000"/>
                <w:sz w:val="20"/>
              </w:rPr>
              <w:t>всех</w:t>
            </w:r>
            <w:r>
              <w:br/>
            </w:r>
            <w:r>
              <w:rPr>
                <w:rFonts w:ascii="Times New Roman"/>
                <w:b w:val="false"/>
                <w:i w:val="false"/>
                <w:color w:val="000000"/>
                <w:sz w:val="20"/>
              </w:rPr>
              <w:t>
</w:t>
            </w:r>
            <w:r>
              <w:rPr>
                <w:rFonts w:ascii="Times New Roman"/>
                <w:b w:val="false"/>
                <w:i w:val="false"/>
                <w:color w:val="000000"/>
                <w:sz w:val="20"/>
              </w:rPr>
              <w:t>ис-</w:t>
            </w:r>
            <w:r>
              <w:br/>
            </w:r>
            <w:r>
              <w:rPr>
                <w:rFonts w:ascii="Times New Roman"/>
                <w:b w:val="false"/>
                <w:i w:val="false"/>
                <w:color w:val="000000"/>
                <w:sz w:val="20"/>
              </w:rPr>
              <w:t>
</w:t>
            </w:r>
            <w:r>
              <w:rPr>
                <w:rFonts w:ascii="Times New Roman"/>
                <w:b w:val="false"/>
                <w:i w:val="false"/>
                <w:color w:val="000000"/>
                <w:sz w:val="20"/>
              </w:rPr>
              <w:t>то</w:t>
            </w:r>
            <w:r>
              <w:rPr>
                <w:rFonts w:ascii="Times New Roman"/>
                <w:b w:val="false"/>
                <w:i w:val="false"/>
                <w:color w:val="000000"/>
                <w:sz w:val="20"/>
              </w:rPr>
              <w:t>ч-</w:t>
            </w:r>
            <w:r>
              <w:br/>
            </w:r>
            <w:r>
              <w:rPr>
                <w:rFonts w:ascii="Times New Roman"/>
                <w:b w:val="false"/>
                <w:i w:val="false"/>
                <w:color w:val="000000"/>
                <w:sz w:val="20"/>
              </w:rPr>
              <w:t>
</w:t>
            </w:r>
            <w:r>
              <w:rPr>
                <w:rFonts w:ascii="Times New Roman"/>
                <w:b w:val="false"/>
                <w:i w:val="false"/>
                <w:color w:val="000000"/>
                <w:sz w:val="20"/>
              </w:rPr>
              <w:t>ни-</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ов</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все-</w:t>
            </w:r>
            <w:r>
              <w:br/>
            </w:r>
            <w:r>
              <w:rPr>
                <w:rFonts w:ascii="Times New Roman"/>
                <w:b w:val="false"/>
                <w:i w:val="false"/>
                <w:color w:val="000000"/>
                <w:sz w:val="20"/>
              </w:rPr>
              <w:t>
</w:t>
            </w:r>
            <w:r>
              <w:rPr>
                <w:rFonts w:ascii="Times New Roman"/>
                <w:b w:val="false"/>
                <w:i w:val="false"/>
                <w:color w:val="000000"/>
                <w:sz w:val="20"/>
              </w:rPr>
              <w:t>го:</w:t>
            </w:r>
            <w:r>
              <w:br/>
            </w:r>
            <w:r>
              <w:rPr>
                <w:rFonts w:ascii="Times New Roman"/>
                <w:b w:val="false"/>
                <w:i w:val="false"/>
                <w:color w:val="000000"/>
                <w:sz w:val="20"/>
              </w:rPr>
              <w:t>
</w:t>
            </w:r>
            <w:r>
              <w:rPr>
                <w:rFonts w:ascii="Times New Roman"/>
                <w:b w:val="false"/>
                <w:i w:val="false"/>
                <w:color w:val="000000"/>
                <w:sz w:val="20"/>
              </w:rPr>
              <w:t>(гр.</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 гр</w:t>
            </w:r>
            <w:r>
              <w:br/>
            </w:r>
            <w:r>
              <w:rPr>
                <w:rFonts w:ascii="Times New Roman"/>
                <w:b w:val="false"/>
                <w:i w:val="false"/>
                <w:color w:val="000000"/>
                <w:sz w:val="20"/>
              </w:rPr>
              <w:t>
</w:t>
            </w:r>
            <w:r>
              <w:rPr>
                <w:rFonts w:ascii="Times New Roman"/>
                <w:b w:val="false"/>
                <w:i w:val="false"/>
                <w:color w:val="000000"/>
                <w:sz w:val="20"/>
              </w:rPr>
              <w:t>2+гр</w:t>
            </w:r>
            <w:r>
              <w:br/>
            </w:r>
            <w:r>
              <w:rPr>
                <w:rFonts w:ascii="Times New Roman"/>
                <w:b w:val="false"/>
                <w:i w:val="false"/>
                <w:color w:val="000000"/>
                <w:sz w:val="20"/>
              </w:rPr>
              <w:t>
</w:t>
            </w:r>
            <w:r>
              <w:rPr>
                <w:rFonts w:ascii="Times New Roman"/>
                <w:b w:val="false"/>
                <w:i w:val="false"/>
                <w:color w:val="000000"/>
                <w:sz w:val="20"/>
              </w:rPr>
              <w:t>4+гр</w:t>
            </w:r>
            <w:r>
              <w:br/>
            </w:r>
            <w:r>
              <w:rPr>
                <w:rFonts w:ascii="Times New Roman"/>
                <w:b w:val="false"/>
                <w:i w:val="false"/>
                <w:color w:val="000000"/>
                <w:sz w:val="20"/>
              </w:rPr>
              <w:t>
</w:t>
            </w:r>
            <w:r>
              <w:rPr>
                <w:rFonts w:ascii="Times New Roman"/>
                <w:b w:val="false"/>
                <w:i w:val="false"/>
                <w:color w:val="000000"/>
                <w:sz w:val="20"/>
              </w:rPr>
              <w:t>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w:t>
            </w:r>
            <w:r>
              <w:rPr>
                <w:rFonts w:ascii="Times New Roman"/>
                <w:b/>
                <w:i w:val="false"/>
                <w:color w:val="000000"/>
                <w:sz w:val="20"/>
              </w:rPr>
              <w:t>ық</w:t>
            </w:r>
            <w:r>
              <w:br/>
            </w:r>
            <w:r>
              <w:rPr>
                <w:rFonts w:ascii="Times New Roman"/>
                <w:b w:val="false"/>
                <w:i w:val="false"/>
                <w:color w:val="000000"/>
                <w:sz w:val="20"/>
              </w:rPr>
              <w:t>
</w:t>
            </w:r>
            <w:r>
              <w:rPr>
                <w:rFonts w:ascii="Times New Roman"/>
                <w:b/>
                <w:i w:val="false"/>
                <w:color w:val="000000"/>
                <w:sz w:val="20"/>
              </w:rPr>
              <w:t>көз-</w:t>
            </w:r>
            <w:r>
              <w:br/>
            </w:r>
            <w:r>
              <w:rPr>
                <w:rFonts w:ascii="Times New Roman"/>
                <w:b w:val="false"/>
                <w:i w:val="false"/>
                <w:color w:val="000000"/>
                <w:sz w:val="20"/>
              </w:rPr>
              <w:t>
</w:t>
            </w:r>
            <w:r>
              <w:rPr>
                <w:rFonts w:ascii="Times New Roman"/>
                <w:b/>
                <w:i w:val="false"/>
                <w:color w:val="000000"/>
                <w:sz w:val="20"/>
              </w:rPr>
              <w:t>д</w:t>
            </w:r>
            <w:r>
              <w:rPr>
                <w:rFonts w:ascii="Times New Roman"/>
                <w:b/>
                <w:i w:val="false"/>
                <w:color w:val="000000"/>
                <w:sz w:val="20"/>
              </w:rPr>
              <w:t>ерде</w:t>
            </w:r>
            <w:r>
              <w:rPr>
                <w:rFonts w:ascii="Times New Roman"/>
                <w:b/>
                <w:i w:val="false"/>
                <w:color w:val="000000"/>
                <w:sz w:val="20"/>
              </w:rPr>
              <w:t>н</w:t>
            </w:r>
            <w:r>
              <w:br/>
            </w:r>
            <w:r>
              <w:rPr>
                <w:rFonts w:ascii="Times New Roman"/>
                <w:b w:val="false"/>
                <w:i w:val="false"/>
                <w:color w:val="000000"/>
                <w:sz w:val="20"/>
              </w:rPr>
              <w:t>
</w:t>
            </w:r>
            <w:r>
              <w:rPr>
                <w:rFonts w:ascii="Times New Roman"/>
                <w:b/>
                <w:i w:val="false"/>
                <w:color w:val="000000"/>
                <w:sz w:val="20"/>
              </w:rPr>
              <w:t>халы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қа,</w:t>
            </w:r>
            <w:r>
              <w:br/>
            </w:r>
            <w:r>
              <w:rPr>
                <w:rFonts w:ascii="Times New Roman"/>
                <w:b w:val="false"/>
                <w:i w:val="false"/>
                <w:color w:val="000000"/>
                <w:sz w:val="20"/>
              </w:rPr>
              <w:t>
</w:t>
            </w:r>
            <w:r>
              <w:rPr>
                <w:rFonts w:ascii="Times New Roman"/>
                <w:b/>
                <w:i w:val="false"/>
                <w:color w:val="000000"/>
                <w:sz w:val="20"/>
              </w:rPr>
              <w:t>ұйым-</w:t>
            </w:r>
            <w:r>
              <w:br/>
            </w:r>
            <w:r>
              <w:rPr>
                <w:rFonts w:ascii="Times New Roman"/>
                <w:b w:val="false"/>
                <w:i w:val="false"/>
                <w:color w:val="000000"/>
                <w:sz w:val="20"/>
              </w:rPr>
              <w:t>
</w:t>
            </w:r>
            <w:r>
              <w:rPr>
                <w:rFonts w:ascii="Times New Roman"/>
                <w:b/>
                <w:i w:val="false"/>
                <w:color w:val="000000"/>
                <w:sz w:val="20"/>
              </w:rPr>
              <w:t>д</w:t>
            </w:r>
            <w:r>
              <w:rPr>
                <w:rFonts w:ascii="Times New Roman"/>
                <w:b/>
                <w:i w:val="false"/>
                <w:color w:val="000000"/>
                <w:sz w:val="20"/>
              </w:rPr>
              <w:t>арға</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басқа</w:t>
            </w:r>
            <w:r>
              <w:br/>
            </w:r>
            <w:r>
              <w:rPr>
                <w:rFonts w:ascii="Times New Roman"/>
                <w:b w:val="false"/>
                <w:i w:val="false"/>
                <w:color w:val="000000"/>
                <w:sz w:val="20"/>
              </w:rPr>
              <w:t>
</w:t>
            </w:r>
            <w:r>
              <w:rPr>
                <w:rFonts w:ascii="Times New Roman"/>
                <w:b/>
                <w:i w:val="false"/>
                <w:color w:val="000000"/>
                <w:sz w:val="20"/>
              </w:rPr>
              <w:t>да</w:t>
            </w:r>
            <w:r>
              <w:br/>
            </w:r>
            <w:r>
              <w:rPr>
                <w:rFonts w:ascii="Times New Roman"/>
                <w:b w:val="false"/>
                <w:i w:val="false"/>
                <w:color w:val="000000"/>
                <w:sz w:val="20"/>
              </w:rPr>
              <w:t>
</w:t>
            </w:r>
            <w:r>
              <w:rPr>
                <w:rFonts w:ascii="Times New Roman"/>
                <w:b/>
                <w:i w:val="false"/>
                <w:color w:val="000000"/>
                <w:sz w:val="20"/>
              </w:rPr>
              <w:t>жібе-</w:t>
            </w:r>
            <w:r>
              <w:br/>
            </w:r>
            <w:r>
              <w:rPr>
                <w:rFonts w:ascii="Times New Roman"/>
                <w:b w:val="false"/>
                <w:i w:val="false"/>
                <w:color w:val="000000"/>
                <w:sz w:val="20"/>
              </w:rPr>
              <w:t>
</w:t>
            </w:r>
            <w:r>
              <w:rPr>
                <w:rFonts w:ascii="Times New Roman"/>
                <w:b/>
                <w:i w:val="false"/>
                <w:color w:val="000000"/>
                <w:sz w:val="20"/>
              </w:rPr>
              <w:t>рілге-</w:t>
            </w:r>
            <w:r>
              <w:br/>
            </w:r>
            <w:r>
              <w:rPr>
                <w:rFonts w:ascii="Times New Roman"/>
                <w:b w:val="false"/>
                <w:i w:val="false"/>
                <w:color w:val="000000"/>
                <w:sz w:val="20"/>
              </w:rPr>
              <w:t>
</w:t>
            </w:r>
            <w:r>
              <w:rPr>
                <w:rFonts w:ascii="Times New Roman"/>
                <w:b/>
                <w:i w:val="false"/>
                <w:color w:val="000000"/>
                <w:sz w:val="20"/>
              </w:rPr>
              <w:t>ні –</w:t>
            </w:r>
            <w:r>
              <w:br/>
            </w:r>
            <w:r>
              <w:rPr>
                <w:rFonts w:ascii="Times New Roman"/>
                <w:b w:val="false"/>
                <w:i w:val="false"/>
                <w:color w:val="000000"/>
                <w:sz w:val="20"/>
              </w:rPr>
              <w:t>
</w:t>
            </w:r>
            <w:r>
              <w:rPr>
                <w:rFonts w:ascii="Times New Roman"/>
                <w:b/>
                <w:i w:val="false"/>
                <w:color w:val="000000"/>
                <w:sz w:val="20"/>
              </w:rPr>
              <w:t>барлы-</w:t>
            </w:r>
            <w:r>
              <w:br/>
            </w:r>
            <w:r>
              <w:rPr>
                <w:rFonts w:ascii="Times New Roman"/>
                <w:b w:val="false"/>
                <w:i w:val="false"/>
                <w:color w:val="000000"/>
                <w:sz w:val="20"/>
              </w:rPr>
              <w:t>
</w:t>
            </w:r>
            <w:r>
              <w:rPr>
                <w:rFonts w:ascii="Times New Roman"/>
                <w:b/>
                <w:i w:val="false"/>
                <w:color w:val="000000"/>
                <w:sz w:val="20"/>
              </w:rPr>
              <w:t>ғы (6</w:t>
            </w:r>
            <w:r>
              <w:br/>
            </w:r>
            <w:r>
              <w:rPr>
                <w:rFonts w:ascii="Times New Roman"/>
                <w:b w:val="false"/>
                <w:i w:val="false"/>
                <w:color w:val="000000"/>
                <w:sz w:val="20"/>
              </w:rPr>
              <w:t>
</w:t>
            </w:r>
            <w:r>
              <w:rPr>
                <w:rFonts w:ascii="Times New Roman"/>
                <w:b/>
                <w:i w:val="false"/>
                <w:color w:val="000000"/>
                <w:sz w:val="20"/>
              </w:rPr>
              <w:t>бағ=</w:t>
            </w:r>
            <w:r>
              <w:br/>
            </w:r>
            <w:r>
              <w:rPr>
                <w:rFonts w:ascii="Times New Roman"/>
                <w:b w:val="false"/>
                <w:i w:val="false"/>
                <w:color w:val="000000"/>
                <w:sz w:val="20"/>
              </w:rPr>
              <w:t>
</w:t>
            </w:r>
            <w:r>
              <w:rPr>
                <w:rFonts w:ascii="Times New Roman"/>
                <w:b/>
                <w:i w:val="false"/>
                <w:color w:val="000000"/>
                <w:sz w:val="20"/>
              </w:rPr>
              <w:t>бағ.7+</w:t>
            </w:r>
            <w:r>
              <w:br/>
            </w:r>
            <w:r>
              <w:rPr>
                <w:rFonts w:ascii="Times New Roman"/>
                <w:b w:val="false"/>
                <w:i w:val="false"/>
                <w:color w:val="000000"/>
                <w:sz w:val="20"/>
              </w:rPr>
              <w:t>
</w:t>
            </w:r>
            <w:r>
              <w:rPr>
                <w:rFonts w:ascii="Times New Roman"/>
                <w:b/>
                <w:i w:val="false"/>
                <w:color w:val="000000"/>
                <w:sz w:val="20"/>
              </w:rPr>
              <w:t>бағ.9+</w:t>
            </w:r>
            <w:r>
              <w:br/>
            </w:r>
            <w:r>
              <w:rPr>
                <w:rFonts w:ascii="Times New Roman"/>
                <w:b w:val="false"/>
                <w:i w:val="false"/>
                <w:color w:val="000000"/>
                <w:sz w:val="20"/>
              </w:rPr>
              <w:t>
</w:t>
            </w:r>
            <w:r>
              <w:rPr>
                <w:rFonts w:ascii="Times New Roman"/>
                <w:b/>
                <w:i w:val="false"/>
                <w:color w:val="000000"/>
                <w:sz w:val="20"/>
              </w:rPr>
              <w:t>бағ.10</w:t>
            </w:r>
            <w:r>
              <w:br/>
            </w:r>
            <w:r>
              <w:rPr>
                <w:rFonts w:ascii="Times New Roman"/>
                <w:b w:val="false"/>
                <w:i w:val="false"/>
                <w:color w:val="000000"/>
                <w:sz w:val="20"/>
              </w:rPr>
              <w:t>
</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бағ.11</w:t>
            </w:r>
            <w:r>
              <w:br/>
            </w:r>
            <w:r>
              <w:rPr>
                <w:rFonts w:ascii="Times New Roman"/>
                <w:b w:val="false"/>
                <w:i w:val="false"/>
                <w:color w:val="000000"/>
                <w:sz w:val="20"/>
              </w:rPr>
              <w:t>
</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бағ.</w:t>
            </w:r>
            <w:r>
              <w:br/>
            </w:r>
            <w:r>
              <w:rPr>
                <w:rFonts w:ascii="Times New Roman"/>
                <w:b w:val="false"/>
                <w:i w:val="false"/>
                <w:color w:val="000000"/>
                <w:sz w:val="20"/>
              </w:rPr>
              <w:t>
</w:t>
            </w:r>
            <w:r>
              <w:rPr>
                <w:rFonts w:ascii="Times New Roman"/>
                <w:b/>
                <w:i w:val="false"/>
                <w:color w:val="000000"/>
                <w:sz w:val="20"/>
              </w:rPr>
              <w:t>12).</w:t>
            </w:r>
            <w:r>
              <w:br/>
            </w:r>
            <w:r>
              <w:rPr>
                <w:rFonts w:ascii="Times New Roman"/>
                <w:b w:val="false"/>
                <w:i w:val="false"/>
                <w:color w:val="000000"/>
                <w:sz w:val="20"/>
              </w:rPr>
              <w:t>
</w:t>
            </w:r>
            <w:r>
              <w:rPr>
                <w:rFonts w:ascii="Times New Roman"/>
                <w:b w:val="false"/>
                <w:i w:val="false"/>
                <w:color w:val="000000"/>
                <w:sz w:val="20"/>
              </w:rPr>
              <w:t>Отпу-</w:t>
            </w:r>
            <w:r>
              <w:br/>
            </w:r>
            <w:r>
              <w:rPr>
                <w:rFonts w:ascii="Times New Roman"/>
                <w:b w:val="false"/>
                <w:i w:val="false"/>
                <w:color w:val="000000"/>
                <w:sz w:val="20"/>
              </w:rPr>
              <w:t>
</w:t>
            </w:r>
            <w:r>
              <w:rPr>
                <w:rFonts w:ascii="Times New Roman"/>
                <w:b w:val="false"/>
                <w:i w:val="false"/>
                <w:color w:val="000000"/>
                <w:sz w:val="20"/>
              </w:rPr>
              <w:t>щ</w:t>
            </w:r>
            <w:r>
              <w:rPr>
                <w:rFonts w:ascii="Times New Roman"/>
                <w:b w:val="false"/>
                <w:i w:val="false"/>
                <w:color w:val="000000"/>
                <w:sz w:val="20"/>
              </w:rPr>
              <w:t>ено</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сторо</w:t>
            </w:r>
            <w:r>
              <w:rPr>
                <w:rFonts w:ascii="Times New Roman"/>
                <w:b w:val="false"/>
                <w:i w:val="false"/>
                <w:color w:val="000000"/>
                <w:sz w:val="20"/>
              </w:rPr>
              <w:t>ну</w:t>
            </w:r>
            <w:r>
              <w:br/>
            </w:r>
            <w:r>
              <w:rPr>
                <w:rFonts w:ascii="Times New Roman"/>
                <w:b w:val="false"/>
                <w:i w:val="false"/>
                <w:color w:val="000000"/>
                <w:sz w:val="20"/>
              </w:rPr>
              <w:t>
</w:t>
            </w:r>
            <w:r>
              <w:rPr>
                <w:rFonts w:ascii="Times New Roman"/>
                <w:b w:val="false"/>
                <w:i w:val="false"/>
                <w:color w:val="000000"/>
                <w:sz w:val="20"/>
              </w:rPr>
              <w:t>други</w:t>
            </w: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орга-</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иза-</w:t>
            </w:r>
            <w:r>
              <w:br/>
            </w:r>
            <w:r>
              <w:rPr>
                <w:rFonts w:ascii="Times New Roman"/>
                <w:b w:val="false"/>
                <w:i w:val="false"/>
                <w:color w:val="000000"/>
                <w:sz w:val="20"/>
              </w:rPr>
              <w:t>
</w:t>
            </w:r>
            <w:r>
              <w:rPr>
                <w:rFonts w:ascii="Times New Roman"/>
                <w:b w:val="false"/>
                <w:i w:val="false"/>
                <w:color w:val="000000"/>
                <w:sz w:val="20"/>
              </w:rPr>
              <w:t>ци</w:t>
            </w:r>
            <w:r>
              <w:rPr>
                <w:rFonts w:ascii="Times New Roman"/>
                <w:b w:val="false"/>
                <w:i w:val="false"/>
                <w:color w:val="000000"/>
                <w:sz w:val="20"/>
              </w:rPr>
              <w:t>ям,</w:t>
            </w:r>
            <w:r>
              <w:br/>
            </w:r>
            <w:r>
              <w:rPr>
                <w:rFonts w:ascii="Times New Roman"/>
                <w:b w:val="false"/>
                <w:i w:val="false"/>
                <w:color w:val="000000"/>
                <w:sz w:val="20"/>
              </w:rPr>
              <w:t>
</w:t>
            </w:r>
            <w:r>
              <w:rPr>
                <w:rFonts w:ascii="Times New Roman"/>
                <w:b w:val="false"/>
                <w:i w:val="false"/>
                <w:color w:val="000000"/>
                <w:sz w:val="20"/>
              </w:rPr>
              <w:t>насе-</w:t>
            </w:r>
            <w:r>
              <w:br/>
            </w:r>
            <w:r>
              <w:rPr>
                <w:rFonts w:ascii="Times New Roman"/>
                <w:b w:val="false"/>
                <w:i w:val="false"/>
                <w:color w:val="000000"/>
                <w:sz w:val="20"/>
              </w:rPr>
              <w:t>
</w:t>
            </w:r>
            <w:r>
              <w:rPr>
                <w:rFonts w:ascii="Times New Roman"/>
                <w:b w:val="false"/>
                <w:i w:val="false"/>
                <w:color w:val="000000"/>
                <w:sz w:val="20"/>
              </w:rPr>
              <w:t>л</w:t>
            </w:r>
            <w:r>
              <w:rPr>
                <w:rFonts w:ascii="Times New Roman"/>
                <w:b w:val="false"/>
                <w:i w:val="false"/>
                <w:color w:val="000000"/>
                <w:sz w:val="20"/>
              </w:rPr>
              <w:t>ению</w:t>
            </w:r>
            <w:r>
              <w:br/>
            </w:r>
            <w:r>
              <w:rPr>
                <w:rFonts w:ascii="Times New Roman"/>
                <w:b w:val="false"/>
                <w:i w:val="false"/>
                <w:color w:val="000000"/>
                <w:sz w:val="20"/>
              </w:rPr>
              <w:t>
</w:t>
            </w:r>
            <w:r>
              <w:rPr>
                <w:rFonts w:ascii="Times New Roman"/>
                <w:b w:val="false"/>
                <w:i w:val="false"/>
                <w:color w:val="000000"/>
                <w:sz w:val="20"/>
              </w:rPr>
              <w:t>из</w:t>
            </w:r>
            <w:r>
              <w:br/>
            </w:r>
            <w:r>
              <w:rPr>
                <w:rFonts w:ascii="Times New Roman"/>
                <w:b w:val="false"/>
                <w:i w:val="false"/>
                <w:color w:val="000000"/>
                <w:sz w:val="20"/>
              </w:rPr>
              <w:t>
</w:t>
            </w:r>
            <w:r>
              <w:rPr>
                <w:rFonts w:ascii="Times New Roman"/>
                <w:b w:val="false"/>
                <w:i w:val="false"/>
                <w:color w:val="000000"/>
                <w:sz w:val="20"/>
              </w:rPr>
              <w:t>всех</w:t>
            </w:r>
            <w:r>
              <w:br/>
            </w:r>
            <w:r>
              <w:rPr>
                <w:rFonts w:ascii="Times New Roman"/>
                <w:b w:val="false"/>
                <w:i w:val="false"/>
                <w:color w:val="000000"/>
                <w:sz w:val="20"/>
              </w:rPr>
              <w:t>
</w:t>
            </w:r>
            <w:r>
              <w:rPr>
                <w:rFonts w:ascii="Times New Roman"/>
                <w:b w:val="false"/>
                <w:i w:val="false"/>
                <w:color w:val="000000"/>
                <w:sz w:val="20"/>
              </w:rPr>
              <w:t>ис-</w:t>
            </w:r>
            <w:r>
              <w:br/>
            </w:r>
            <w:r>
              <w:rPr>
                <w:rFonts w:ascii="Times New Roman"/>
                <w:b w:val="false"/>
                <w:i w:val="false"/>
                <w:color w:val="000000"/>
                <w:sz w:val="20"/>
              </w:rPr>
              <w:t>
</w:t>
            </w:r>
            <w:r>
              <w:rPr>
                <w:rFonts w:ascii="Times New Roman"/>
                <w:b w:val="false"/>
                <w:i w:val="false"/>
                <w:color w:val="000000"/>
                <w:sz w:val="20"/>
              </w:rPr>
              <w:t>точ</w:t>
            </w:r>
            <w:r>
              <w:rPr>
                <w:rFonts w:ascii="Times New Roman"/>
                <w:b w:val="false"/>
                <w:i w:val="false"/>
                <w:color w:val="000000"/>
                <w:sz w:val="20"/>
              </w:rPr>
              <w:t>иков</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(гр.6</w:t>
            </w:r>
            <w:r>
              <w:br/>
            </w:r>
            <w:r>
              <w:rPr>
                <w:rFonts w:ascii="Times New Roman"/>
                <w:b w:val="false"/>
                <w:i w:val="false"/>
                <w:color w:val="000000"/>
                <w:sz w:val="20"/>
              </w:rPr>
              <w:t>
</w:t>
            </w:r>
            <w:r>
              <w:rPr>
                <w:rFonts w:ascii="Times New Roman"/>
                <w:b w:val="false"/>
                <w:i w:val="false"/>
                <w:color w:val="000000"/>
                <w:sz w:val="20"/>
              </w:rPr>
              <w:t>=гр.7</w:t>
            </w:r>
            <w:r>
              <w:br/>
            </w:r>
            <w:r>
              <w:rPr>
                <w:rFonts w:ascii="Times New Roman"/>
                <w:b w:val="false"/>
                <w:i w:val="false"/>
                <w:color w:val="000000"/>
                <w:sz w:val="20"/>
              </w:rPr>
              <w:t>
</w:t>
            </w:r>
            <w:r>
              <w:rPr>
                <w:rFonts w:ascii="Times New Roman"/>
                <w:b w:val="false"/>
                <w:i w:val="false"/>
                <w:color w:val="000000"/>
                <w:sz w:val="20"/>
              </w:rPr>
              <w:t>+гр.9</w:t>
            </w:r>
            <w:r>
              <w:br/>
            </w:r>
            <w:r>
              <w:rPr>
                <w:rFonts w:ascii="Times New Roman"/>
                <w:b w:val="false"/>
                <w:i w:val="false"/>
                <w:color w:val="000000"/>
                <w:sz w:val="20"/>
              </w:rPr>
              <w:t>
</w:t>
            </w:r>
            <w:r>
              <w:rPr>
                <w:rFonts w:ascii="Times New Roman"/>
                <w:b w:val="false"/>
                <w:i w:val="false"/>
                <w:color w:val="000000"/>
                <w:sz w:val="20"/>
              </w:rPr>
              <w:t>+гр.1</w:t>
            </w:r>
            <w:r>
              <w:br/>
            </w:r>
            <w:r>
              <w:rPr>
                <w:rFonts w:ascii="Times New Roman"/>
                <w:b w:val="false"/>
                <w:i w:val="false"/>
                <w:color w:val="000000"/>
                <w:sz w:val="20"/>
              </w:rPr>
              <w:t>
</w:t>
            </w:r>
            <w:r>
              <w:rPr>
                <w:rFonts w:ascii="Times New Roman"/>
                <w:b w:val="false"/>
                <w:i w:val="false"/>
                <w:color w:val="000000"/>
                <w:sz w:val="20"/>
              </w:rPr>
              <w:t>0+гр.</w:t>
            </w:r>
            <w:r>
              <w:br/>
            </w:r>
            <w:r>
              <w:rPr>
                <w:rFonts w:ascii="Times New Roman"/>
                <w:b w:val="false"/>
                <w:i w:val="false"/>
                <w:color w:val="000000"/>
                <w:sz w:val="20"/>
              </w:rPr>
              <w:t>
</w:t>
            </w:r>
            <w:r>
              <w:rPr>
                <w:rFonts w:ascii="Times New Roman"/>
                <w:b w:val="false"/>
                <w:i w:val="false"/>
                <w:color w:val="000000"/>
                <w:sz w:val="20"/>
              </w:rPr>
              <w:t>11+гр</w:t>
            </w:r>
            <w:r>
              <w:br/>
            </w:r>
            <w:r>
              <w:rPr>
                <w:rFonts w:ascii="Times New Roman"/>
                <w:b w:val="false"/>
                <w:i w:val="false"/>
                <w:color w:val="000000"/>
                <w:sz w:val="20"/>
              </w:rPr>
              <w:t>
</w:t>
            </w:r>
            <w:r>
              <w:rPr>
                <w:rFonts w:ascii="Times New Roman"/>
                <w:b w:val="false"/>
                <w:i w:val="false"/>
                <w:color w:val="000000"/>
                <w:sz w:val="20"/>
              </w:rPr>
              <w:t>.12)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ұйымдар-</w:t>
            </w:r>
            <w:r>
              <w:br/>
            </w:r>
            <w:r>
              <w:rPr>
                <w:rFonts w:ascii="Times New Roman"/>
                <w:b w:val="false"/>
                <w:i w:val="false"/>
                <w:color w:val="000000"/>
                <w:sz w:val="20"/>
              </w:rPr>
              <w:t>
</w:t>
            </w:r>
            <w:r>
              <w:rPr>
                <w:rFonts w:ascii="Times New Roman"/>
                <w:b/>
                <w:i w:val="false"/>
                <w:color w:val="000000"/>
                <w:sz w:val="20"/>
              </w:rPr>
              <w:t xml:space="preserve">дан </w:t>
            </w:r>
            <w:r>
              <w:rPr>
                <w:rFonts w:ascii="Times New Roman"/>
                <w:b/>
                <w:i w:val="false"/>
                <w:color w:val="000000"/>
                <w:sz w:val="20"/>
              </w:rPr>
              <w:t>және</w:t>
            </w:r>
            <w:r>
              <w:br/>
            </w:r>
            <w:r>
              <w:rPr>
                <w:rFonts w:ascii="Times New Roman"/>
                <w:b w:val="false"/>
                <w:i w:val="false"/>
                <w:color w:val="000000"/>
                <w:sz w:val="20"/>
              </w:rPr>
              <w:t>
</w:t>
            </w:r>
            <w:r>
              <w:rPr>
                <w:rFonts w:ascii="Times New Roman"/>
                <w:b/>
                <w:i w:val="false"/>
                <w:color w:val="000000"/>
                <w:sz w:val="20"/>
              </w:rPr>
              <w:t>кәсіпо-</w:t>
            </w:r>
            <w:r>
              <w:br/>
            </w:r>
            <w:r>
              <w:rPr>
                <w:rFonts w:ascii="Times New Roman"/>
                <w:b w:val="false"/>
                <w:i w:val="false"/>
                <w:color w:val="000000"/>
                <w:sz w:val="20"/>
              </w:rPr>
              <w:t>
</w:t>
            </w:r>
            <w:r>
              <w:rPr>
                <w:rFonts w:ascii="Times New Roman"/>
                <w:b/>
                <w:i w:val="false"/>
                <w:color w:val="000000"/>
                <w:sz w:val="20"/>
              </w:rPr>
              <w:t>рынд</w:t>
            </w:r>
            <w:r>
              <w:rPr>
                <w:rFonts w:ascii="Times New Roman"/>
                <w:b/>
                <w:i w:val="false"/>
                <w:color w:val="000000"/>
                <w:sz w:val="20"/>
              </w:rPr>
              <w:t>ардан</w:t>
            </w:r>
            <w:r>
              <w:br/>
            </w:r>
            <w:r>
              <w:rPr>
                <w:rFonts w:ascii="Times New Roman"/>
                <w:b w:val="false"/>
                <w:i w:val="false"/>
                <w:color w:val="000000"/>
                <w:sz w:val="20"/>
              </w:rPr>
              <w:t>
</w:t>
            </w:r>
            <w:r>
              <w:rPr>
                <w:rFonts w:ascii="Times New Roman"/>
                <w:b w:val="false"/>
                <w:i w:val="false"/>
                <w:color w:val="000000"/>
                <w:sz w:val="20"/>
              </w:rPr>
              <w:t>предприя-</w:t>
            </w:r>
            <w:r>
              <w:br/>
            </w:r>
            <w:r>
              <w:rPr>
                <w:rFonts w:ascii="Times New Roman"/>
                <w:b w:val="false"/>
                <w:i w:val="false"/>
                <w:color w:val="000000"/>
                <w:sz w:val="20"/>
              </w:rPr>
              <w:t>
</w:t>
            </w:r>
            <w:r>
              <w:rPr>
                <w:rFonts w:ascii="Times New Roman"/>
                <w:b w:val="false"/>
                <w:i w:val="false"/>
                <w:color w:val="000000"/>
                <w:sz w:val="20"/>
              </w:rPr>
              <w:t>тия</w:t>
            </w:r>
            <w:r>
              <w:rPr>
                <w:rFonts w:ascii="Times New Roman"/>
                <w:b w:val="false"/>
                <w:i w:val="false"/>
                <w:color w:val="000000"/>
                <w:sz w:val="20"/>
              </w:rPr>
              <w:t>м и</w:t>
            </w:r>
            <w:r>
              <w:br/>
            </w:r>
            <w:r>
              <w:rPr>
                <w:rFonts w:ascii="Times New Roman"/>
                <w:b w:val="false"/>
                <w:i w:val="false"/>
                <w:color w:val="000000"/>
                <w:sz w:val="20"/>
              </w:rPr>
              <w:t>
</w:t>
            </w:r>
            <w:r>
              <w:rPr>
                <w:rFonts w:ascii="Times New Roman"/>
                <w:b w:val="false"/>
                <w:i w:val="false"/>
                <w:color w:val="000000"/>
                <w:sz w:val="20"/>
              </w:rPr>
              <w:t>организа-</w:t>
            </w:r>
            <w:r>
              <w:br/>
            </w:r>
            <w:r>
              <w:rPr>
                <w:rFonts w:ascii="Times New Roman"/>
                <w:b w:val="false"/>
                <w:i w:val="false"/>
                <w:color w:val="000000"/>
                <w:sz w:val="20"/>
              </w:rPr>
              <w:t>
</w:t>
            </w:r>
            <w:r>
              <w:rPr>
                <w:rFonts w:ascii="Times New Roman"/>
                <w:b w:val="false"/>
                <w:i w:val="false"/>
                <w:color w:val="000000"/>
                <w:sz w:val="20"/>
              </w:rPr>
              <w:t>ция</w:t>
            </w:r>
            <w:r>
              <w:rPr>
                <w:rFonts w:ascii="Times New Roman"/>
                <w:b w:val="false"/>
                <w:i w:val="false"/>
                <w:color w:val="000000"/>
                <w:sz w:val="20"/>
              </w:rPr>
              <w:t>м</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им-</w:t>
            </w:r>
            <w:r>
              <w:br/>
            </w:r>
            <w:r>
              <w:rPr>
                <w:rFonts w:ascii="Times New Roman"/>
                <w:b w:val="false"/>
                <w:i w:val="false"/>
                <w:color w:val="000000"/>
                <w:sz w:val="20"/>
              </w:rPr>
              <w:t>
</w:t>
            </w:r>
            <w:r>
              <w:rPr>
                <w:rFonts w:ascii="Times New Roman"/>
                <w:b/>
                <w:i w:val="false"/>
                <w:color w:val="000000"/>
                <w:sz w:val="20"/>
              </w:rPr>
              <w:t>по</w:t>
            </w:r>
            <w:r>
              <w:rPr>
                <w:rFonts w:ascii="Times New Roman"/>
                <w:b/>
                <w:i w:val="false"/>
                <w:color w:val="000000"/>
                <w:sz w:val="20"/>
              </w:rPr>
              <w:t>рт</w:t>
            </w:r>
            <w:r>
              <w:br/>
            </w:r>
            <w:r>
              <w:rPr>
                <w:rFonts w:ascii="Times New Roman"/>
                <w:b w:val="false"/>
                <w:i w:val="false"/>
                <w:color w:val="000000"/>
                <w:sz w:val="20"/>
              </w:rPr>
              <w:t>
</w:t>
            </w:r>
            <w:r>
              <w:rPr>
                <w:rFonts w:ascii="Times New Roman"/>
                <w:b/>
                <w:i w:val="false"/>
                <w:color w:val="000000"/>
                <w:sz w:val="20"/>
              </w:rPr>
              <w:t>бо</w:t>
            </w:r>
            <w:r>
              <w:rPr>
                <w:rFonts w:ascii="Times New Roman"/>
                <w:b/>
                <w:i w:val="false"/>
                <w:color w:val="000000"/>
                <w:sz w:val="20"/>
              </w:rPr>
              <w:t>й-</w:t>
            </w:r>
            <w:r>
              <w:br/>
            </w:r>
            <w:r>
              <w:rPr>
                <w:rFonts w:ascii="Times New Roman"/>
                <w:b w:val="false"/>
                <w:i w:val="false"/>
                <w:color w:val="000000"/>
                <w:sz w:val="20"/>
              </w:rPr>
              <w:t>
</w:t>
            </w:r>
            <w:r>
              <w:rPr>
                <w:rFonts w:ascii="Times New Roman"/>
                <w:b/>
                <w:i w:val="false"/>
                <w:color w:val="000000"/>
                <w:sz w:val="20"/>
              </w:rPr>
              <w:t>ы</w:t>
            </w:r>
            <w:r>
              <w:rPr>
                <w:rFonts w:ascii="Times New Roman"/>
                <w:b/>
                <w:i w:val="false"/>
                <w:color w:val="000000"/>
                <w:sz w:val="20"/>
              </w:rPr>
              <w:t>нш</w:t>
            </w:r>
            <w:r>
              <w:rPr>
                <w:rFonts w:ascii="Times New Roman"/>
                <w:b/>
                <w:i w:val="false"/>
                <w:color w:val="000000"/>
                <w:sz w:val="20"/>
              </w:rPr>
              <w:t>а</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им-</w:t>
            </w:r>
            <w:r>
              <w:br/>
            </w:r>
            <w:r>
              <w:rPr>
                <w:rFonts w:ascii="Times New Roman"/>
                <w:b w:val="false"/>
                <w:i w:val="false"/>
                <w:color w:val="000000"/>
                <w:sz w:val="20"/>
              </w:rPr>
              <w:t>
</w:t>
            </w:r>
            <w:r>
              <w:rPr>
                <w:rFonts w:ascii="Times New Roman"/>
                <w:b w:val="false"/>
                <w:i w:val="false"/>
                <w:color w:val="000000"/>
                <w:sz w:val="20"/>
              </w:rPr>
              <w:t>по</w:t>
            </w:r>
            <w:r>
              <w:rPr>
                <w:rFonts w:ascii="Times New Roman"/>
                <w:b w:val="false"/>
                <w:i w:val="false"/>
                <w:color w:val="000000"/>
                <w:sz w:val="20"/>
              </w:rPr>
              <w:t>рт</w:t>
            </w:r>
            <w:r>
              <w:rPr>
                <w:rFonts w:ascii="Times New Roman"/>
                <w:b w:val="false"/>
                <w:i w:val="false"/>
                <w:color w:val="000000"/>
                <w:sz w:val="20"/>
              </w:rPr>
              <w:t>у</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ұйымдармен</w:t>
            </w:r>
            <w:r>
              <w:br/>
            </w:r>
            <w:r>
              <w:rPr>
                <w:rFonts w:ascii="Times New Roman"/>
                <w:b w:val="false"/>
                <w:i w:val="false"/>
                <w:color w:val="000000"/>
                <w:sz w:val="20"/>
              </w:rPr>
              <w:t>
</w:t>
            </w:r>
            <w:r>
              <w:rPr>
                <w:rFonts w:ascii="Times New Roman"/>
                <w:b/>
                <w:i w:val="false"/>
                <w:color w:val="000000"/>
                <w:sz w:val="20"/>
              </w:rPr>
              <w:t>және</w:t>
            </w:r>
            <w:r>
              <w:br/>
            </w:r>
            <w:r>
              <w:rPr>
                <w:rFonts w:ascii="Times New Roman"/>
                <w:b w:val="false"/>
                <w:i w:val="false"/>
                <w:color w:val="000000"/>
                <w:sz w:val="20"/>
              </w:rPr>
              <w:t>
</w:t>
            </w:r>
            <w:r>
              <w:rPr>
                <w:rFonts w:ascii="Times New Roman"/>
                <w:b/>
                <w:i w:val="false"/>
                <w:color w:val="000000"/>
                <w:sz w:val="20"/>
              </w:rPr>
              <w:t>кәсіпорындар-</w:t>
            </w:r>
            <w:r>
              <w:br/>
            </w:r>
            <w:r>
              <w:rPr>
                <w:rFonts w:ascii="Times New Roman"/>
                <w:b w:val="false"/>
                <w:i w:val="false"/>
                <w:color w:val="000000"/>
                <w:sz w:val="20"/>
              </w:rPr>
              <w:t>
</w:t>
            </w:r>
            <w:r>
              <w:rPr>
                <w:rFonts w:ascii="Times New Roman"/>
                <w:b/>
                <w:i w:val="false"/>
                <w:color w:val="000000"/>
                <w:sz w:val="20"/>
              </w:rPr>
              <w:t>ғ</w:t>
            </w:r>
            <w:r>
              <w:rPr>
                <w:rFonts w:ascii="Times New Roman"/>
                <w:b/>
                <w:i w:val="false"/>
                <w:color w:val="000000"/>
                <w:sz w:val="20"/>
              </w:rPr>
              <w:t>а</w:t>
            </w:r>
            <w:r>
              <w:br/>
            </w:r>
            <w:r>
              <w:rPr>
                <w:rFonts w:ascii="Times New Roman"/>
                <w:b w:val="false"/>
                <w:i w:val="false"/>
                <w:color w:val="000000"/>
                <w:sz w:val="20"/>
              </w:rPr>
              <w:t>
</w:t>
            </w:r>
            <w:r>
              <w:rPr>
                <w:rFonts w:ascii="Times New Roman"/>
                <w:b w:val="false"/>
                <w:i w:val="false"/>
                <w:color w:val="000000"/>
                <w:sz w:val="20"/>
              </w:rPr>
              <w:t>предприятиям и</w:t>
            </w:r>
            <w:r>
              <w:br/>
            </w:r>
            <w:r>
              <w:rPr>
                <w:rFonts w:ascii="Times New Roman"/>
                <w:b w:val="false"/>
                <w:i w:val="false"/>
                <w:color w:val="000000"/>
                <w:sz w:val="20"/>
              </w:rPr>
              <w:t>
</w:t>
            </w:r>
            <w:r>
              <w:rPr>
                <w:rFonts w:ascii="Times New Roman"/>
                <w:b w:val="false"/>
                <w:i w:val="false"/>
                <w:color w:val="000000"/>
                <w:sz w:val="20"/>
              </w:rPr>
              <w:t>организациям</w:t>
            </w:r>
          </w:p>
        </w:tc>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экс-</w:t>
            </w:r>
            <w:r>
              <w:br/>
            </w:r>
            <w:r>
              <w:rPr>
                <w:rFonts w:ascii="Times New Roman"/>
                <w:b w:val="false"/>
                <w:i w:val="false"/>
                <w:color w:val="000000"/>
                <w:sz w:val="20"/>
              </w:rPr>
              <w:t>
</w:t>
            </w:r>
            <w:r>
              <w:rPr>
                <w:rFonts w:ascii="Times New Roman"/>
                <w:b/>
                <w:i w:val="false"/>
                <w:color w:val="000000"/>
                <w:sz w:val="20"/>
              </w:rPr>
              <w:t>порт</w:t>
            </w:r>
            <w:r>
              <w:rPr>
                <w:rFonts w:ascii="Times New Roman"/>
                <w:b/>
                <w:i w:val="false"/>
                <w:color w:val="000000"/>
                <w:sz w:val="20"/>
              </w:rPr>
              <w:t>қа</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экспорт</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бун-</w:t>
            </w:r>
            <w:r>
              <w:br/>
            </w:r>
            <w:r>
              <w:rPr>
                <w:rFonts w:ascii="Times New Roman"/>
                <w:b w:val="false"/>
                <w:i w:val="false"/>
                <w:color w:val="000000"/>
                <w:sz w:val="20"/>
              </w:rPr>
              <w:t>
</w:t>
            </w:r>
            <w:r>
              <w:rPr>
                <w:rFonts w:ascii="Times New Roman"/>
                <w:b/>
                <w:i w:val="false"/>
                <w:color w:val="000000"/>
                <w:sz w:val="20"/>
              </w:rPr>
              <w:t>ке-</w:t>
            </w:r>
            <w:r>
              <w:br/>
            </w:r>
            <w:r>
              <w:rPr>
                <w:rFonts w:ascii="Times New Roman"/>
                <w:b w:val="false"/>
                <w:i w:val="false"/>
                <w:color w:val="000000"/>
                <w:sz w:val="20"/>
              </w:rPr>
              <w:t>
</w:t>
            </w:r>
            <w:r>
              <w:rPr>
                <w:rFonts w:ascii="Times New Roman"/>
                <w:b/>
                <w:i w:val="false"/>
                <w:color w:val="000000"/>
                <w:sz w:val="20"/>
              </w:rPr>
              <w:t>ро</w:t>
            </w:r>
            <w:r>
              <w:rPr>
                <w:rFonts w:ascii="Times New Roman"/>
                <w:b/>
                <w:i w:val="false"/>
                <w:color w:val="000000"/>
                <w:sz w:val="20"/>
              </w:rPr>
              <w:t>вка</w:t>
            </w:r>
            <w:r>
              <w:br/>
            </w:r>
            <w:r>
              <w:rPr>
                <w:rFonts w:ascii="Times New Roman"/>
                <w:b w:val="false"/>
                <w:i w:val="false"/>
                <w:color w:val="000000"/>
                <w:sz w:val="20"/>
              </w:rPr>
              <w:t>
</w:t>
            </w:r>
            <w:r>
              <w:rPr>
                <w:rFonts w:ascii="Times New Roman"/>
                <w:b w:val="false"/>
                <w:i w:val="false"/>
                <w:color w:val="000000"/>
                <w:sz w:val="20"/>
              </w:rPr>
              <w:t>бунке-</w:t>
            </w:r>
            <w:r>
              <w:br/>
            </w:r>
            <w:r>
              <w:rPr>
                <w:rFonts w:ascii="Times New Roman"/>
                <w:b w:val="false"/>
                <w:i w:val="false"/>
                <w:color w:val="000000"/>
                <w:sz w:val="20"/>
              </w:rPr>
              <w:t>
</w:t>
            </w:r>
            <w:r>
              <w:rPr>
                <w:rFonts w:ascii="Times New Roman"/>
                <w:b w:val="false"/>
                <w:i w:val="false"/>
                <w:color w:val="000000"/>
                <w:sz w:val="20"/>
              </w:rPr>
              <w:t>ров</w:t>
            </w:r>
            <w:r>
              <w:rPr>
                <w:rFonts w:ascii="Times New Roman"/>
                <w:b w:val="false"/>
                <w:i w:val="false"/>
                <w:color w:val="000000"/>
                <w:sz w:val="20"/>
              </w:rPr>
              <w:t>ка</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w:t>
            </w:r>
            <w:r>
              <w:br/>
            </w:r>
            <w:r>
              <w:rPr>
                <w:rFonts w:ascii="Times New Roman"/>
                <w:b w:val="false"/>
                <w:i w:val="false"/>
                <w:color w:val="000000"/>
                <w:sz w:val="20"/>
              </w:rPr>
              <w:t>
</w:t>
            </w:r>
            <w:r>
              <w:rPr>
                <w:rFonts w:ascii="Times New Roman"/>
                <w:b/>
                <w:i w:val="false"/>
                <w:color w:val="000000"/>
                <w:sz w:val="20"/>
              </w:rPr>
              <w:t>лық</w:t>
            </w:r>
            <w:r>
              <w:rPr>
                <w:rFonts w:ascii="Times New Roman"/>
                <w:b/>
                <w:i w:val="false"/>
                <w:color w:val="000000"/>
                <w:sz w:val="20"/>
              </w:rPr>
              <w:t>қ</w:t>
            </w:r>
            <w:r>
              <w:rPr>
                <w:rFonts w:ascii="Times New Roman"/>
                <w:b/>
                <w:i w:val="false"/>
                <w:color w:val="000000"/>
                <w:sz w:val="20"/>
              </w:rPr>
              <w:t>а</w:t>
            </w:r>
            <w:r>
              <w:br/>
            </w:r>
            <w:r>
              <w:rPr>
                <w:rFonts w:ascii="Times New Roman"/>
                <w:b w:val="false"/>
                <w:i w:val="false"/>
                <w:color w:val="000000"/>
                <w:sz w:val="20"/>
              </w:rPr>
              <w:t>
</w:t>
            </w:r>
            <w:r>
              <w:rPr>
                <w:rFonts w:ascii="Times New Roman"/>
                <w:b w:val="false"/>
                <w:i w:val="false"/>
                <w:color w:val="000000"/>
                <w:sz w:val="20"/>
              </w:rPr>
              <w:t>насе-</w:t>
            </w:r>
            <w:r>
              <w:br/>
            </w:r>
            <w:r>
              <w:rPr>
                <w:rFonts w:ascii="Times New Roman"/>
                <w:b w:val="false"/>
                <w:i w:val="false"/>
                <w:color w:val="000000"/>
                <w:sz w:val="20"/>
              </w:rPr>
              <w:t>
</w:t>
            </w:r>
            <w:r>
              <w:rPr>
                <w:rFonts w:ascii="Times New Roman"/>
                <w:b w:val="false"/>
                <w:i w:val="false"/>
                <w:color w:val="000000"/>
                <w:sz w:val="20"/>
              </w:rPr>
              <w:t>ле</w:t>
            </w:r>
            <w:r>
              <w:rPr>
                <w:rFonts w:ascii="Times New Roman"/>
                <w:b w:val="false"/>
                <w:i w:val="false"/>
                <w:color w:val="000000"/>
                <w:sz w:val="20"/>
              </w:rPr>
              <w:t>нию</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w:t>
            </w:r>
            <w:r>
              <w:br/>
            </w:r>
            <w:r>
              <w:rPr>
                <w:rFonts w:ascii="Times New Roman"/>
                <w:b w:val="false"/>
                <w:i w:val="false"/>
                <w:color w:val="000000"/>
                <w:sz w:val="20"/>
              </w:rPr>
              <w:t>
</w:t>
            </w:r>
            <w:r>
              <w:rPr>
                <w:rFonts w:ascii="Times New Roman"/>
                <w:b/>
                <w:i w:val="false"/>
                <w:color w:val="000000"/>
                <w:sz w:val="20"/>
              </w:rPr>
              <w:t>з</w:t>
            </w:r>
            <w:r>
              <w:br/>
            </w:r>
            <w:r>
              <w:rPr>
                <w:rFonts w:ascii="Times New Roman"/>
                <w:b w:val="false"/>
                <w:i w:val="false"/>
                <w:color w:val="000000"/>
                <w:sz w:val="20"/>
              </w:rPr>
              <w:t>
</w:t>
            </w:r>
            <w:r>
              <w:rPr>
                <w:rFonts w:ascii="Times New Roman"/>
                <w:b/>
                <w:i w:val="false"/>
                <w:color w:val="000000"/>
                <w:sz w:val="20"/>
              </w:rPr>
              <w:t>і-</w:t>
            </w:r>
            <w:r>
              <w:br/>
            </w:r>
            <w:r>
              <w:rPr>
                <w:rFonts w:ascii="Times New Roman"/>
                <w:b w:val="false"/>
                <w:i w:val="false"/>
                <w:color w:val="000000"/>
                <w:sz w:val="20"/>
              </w:rPr>
              <w:t>
</w:t>
            </w:r>
            <w:r>
              <w:rPr>
                <w:rFonts w:ascii="Times New Roman"/>
                <w:b/>
                <w:i w:val="false"/>
                <w:color w:val="000000"/>
                <w:sz w:val="20"/>
              </w:rPr>
              <w:t>н</w:t>
            </w:r>
            <w:r>
              <w:br/>
            </w:r>
            <w:r>
              <w:rPr>
                <w:rFonts w:ascii="Times New Roman"/>
                <w:b w:val="false"/>
                <w:i w:val="false"/>
                <w:color w:val="000000"/>
                <w:sz w:val="20"/>
              </w:rPr>
              <w:t>
</w:t>
            </w:r>
            <w:r>
              <w:rPr>
                <w:rFonts w:ascii="Times New Roman"/>
                <w:b/>
                <w:i w:val="false"/>
                <w:color w:val="000000"/>
                <w:sz w:val="20"/>
              </w:rPr>
              <w:t>і-</w:t>
            </w:r>
            <w:r>
              <w:br/>
            </w:r>
            <w:r>
              <w:rPr>
                <w:rFonts w:ascii="Times New Roman"/>
                <w:b w:val="false"/>
                <w:i w:val="false"/>
                <w:color w:val="000000"/>
                <w:sz w:val="20"/>
              </w:rPr>
              <w:t>
</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о-</w:t>
            </w:r>
            <w:r>
              <w:br/>
            </w:r>
            <w:r>
              <w:rPr>
                <w:rFonts w:ascii="Times New Roman"/>
                <w:b w:val="false"/>
                <w:i w:val="false"/>
                <w:color w:val="000000"/>
                <w:sz w:val="20"/>
              </w:rPr>
              <w:t>
</w:t>
            </w:r>
            <w:r>
              <w:rPr>
                <w:rFonts w:ascii="Times New Roman"/>
                <w:b/>
                <w:i w:val="false"/>
                <w:color w:val="000000"/>
                <w:sz w:val="20"/>
              </w:rPr>
              <w:t>б</w:t>
            </w:r>
            <w:r>
              <w:br/>
            </w:r>
            <w:r>
              <w:rPr>
                <w:rFonts w:ascii="Times New Roman"/>
                <w:b w:val="false"/>
                <w:i w:val="false"/>
                <w:color w:val="000000"/>
                <w:sz w:val="20"/>
              </w:rPr>
              <w:t>
</w:t>
            </w:r>
            <w:r>
              <w:rPr>
                <w:rFonts w:ascii="Times New Roman"/>
                <w:b/>
                <w:i w:val="false"/>
                <w:color w:val="000000"/>
                <w:sz w:val="20"/>
              </w:rPr>
              <w:t>л-</w:t>
            </w:r>
            <w:r>
              <w:br/>
            </w:r>
            <w:r>
              <w:rPr>
                <w:rFonts w:ascii="Times New Roman"/>
                <w:b w:val="false"/>
                <w:i w:val="false"/>
                <w:color w:val="000000"/>
                <w:sz w:val="20"/>
              </w:rPr>
              <w:t>
</w:t>
            </w:r>
            <w:r>
              <w:rPr>
                <w:rFonts w:ascii="Times New Roman"/>
                <w:b/>
                <w:i w:val="false"/>
                <w:color w:val="000000"/>
                <w:sz w:val="20"/>
              </w:rPr>
              <w:t>ы</w:t>
            </w:r>
            <w:r>
              <w:br/>
            </w:r>
            <w:r>
              <w:rPr>
                <w:rFonts w:ascii="Times New Roman"/>
                <w:b w:val="false"/>
                <w:i w:val="false"/>
                <w:color w:val="000000"/>
                <w:sz w:val="20"/>
              </w:rPr>
              <w:t>
</w:t>
            </w:r>
            <w:r>
              <w:rPr>
                <w:rFonts w:ascii="Times New Roman"/>
                <w:b/>
                <w:i w:val="false"/>
                <w:color w:val="000000"/>
                <w:sz w:val="20"/>
              </w:rPr>
              <w:t>с-</w:t>
            </w:r>
            <w:r>
              <w:br/>
            </w:r>
            <w:r>
              <w:rPr>
                <w:rFonts w:ascii="Times New Roman"/>
                <w:b w:val="false"/>
                <w:i w:val="false"/>
                <w:color w:val="000000"/>
                <w:sz w:val="20"/>
              </w:rPr>
              <w:t>
</w:t>
            </w:r>
            <w:r>
              <w:rPr>
                <w:rFonts w:ascii="Times New Roman"/>
                <w:b/>
                <w:i w:val="false"/>
                <w:color w:val="000000"/>
                <w:sz w:val="20"/>
              </w:rPr>
              <w:t>ы</w:t>
            </w:r>
            <w:r>
              <w:br/>
            </w:r>
            <w:r>
              <w:rPr>
                <w:rFonts w:ascii="Times New Roman"/>
                <w:b w:val="false"/>
                <w:i w:val="false"/>
                <w:color w:val="000000"/>
                <w:sz w:val="20"/>
              </w:rPr>
              <w:t>
</w:t>
            </w:r>
            <w:r>
              <w:rPr>
                <w:rFonts w:ascii="Times New Roman"/>
                <w:b/>
                <w:i w:val="false"/>
                <w:color w:val="000000"/>
                <w:sz w:val="20"/>
              </w:rPr>
              <w:t>н-</w:t>
            </w:r>
            <w:r>
              <w:br/>
            </w:r>
            <w:r>
              <w:rPr>
                <w:rFonts w:ascii="Times New Roman"/>
                <w:b w:val="false"/>
                <w:i w:val="false"/>
                <w:color w:val="000000"/>
                <w:sz w:val="20"/>
              </w:rPr>
              <w:t>
</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н</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й</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и</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л</w:t>
            </w:r>
            <w:r>
              <w:br/>
            </w:r>
            <w:r>
              <w:rPr>
                <w:rFonts w:ascii="Times New Roman"/>
                <w:b w:val="false"/>
                <w:i w:val="false"/>
                <w:color w:val="000000"/>
                <w:sz w:val="20"/>
              </w:rPr>
              <w:t>
</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н</w:t>
            </w:r>
            <w:r>
              <w:br/>
            </w:r>
            <w:r>
              <w:rPr>
                <w:rFonts w:ascii="Times New Roman"/>
                <w:b w:val="false"/>
                <w:i w:val="false"/>
                <w:color w:val="000000"/>
                <w:sz w:val="20"/>
              </w:rPr>
              <w:t>
</w:t>
            </w:r>
            <w:r>
              <w:rPr>
                <w:rFonts w:ascii="Times New Roman"/>
                <w:b/>
                <w:i w:val="false"/>
                <w:color w:val="000000"/>
                <w:sz w:val="20"/>
              </w:rPr>
              <w:t>ы</w:t>
            </w:r>
            <w:r>
              <w:br/>
            </w:r>
            <w:r>
              <w:rPr>
                <w:rFonts w:ascii="Times New Roman"/>
                <w:b w:val="false"/>
                <w:i w:val="false"/>
                <w:color w:val="000000"/>
                <w:sz w:val="20"/>
              </w:rPr>
              <w:t>
</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о</w:t>
            </w:r>
            <w:r>
              <w:br/>
            </w:r>
            <w:r>
              <w:rPr>
                <w:rFonts w:ascii="Times New Roman"/>
                <w:b w:val="false"/>
                <w:i w:val="false"/>
                <w:color w:val="000000"/>
                <w:sz w:val="20"/>
              </w:rPr>
              <w:t>
</w:t>
            </w:r>
            <w:r>
              <w:rPr>
                <w:rFonts w:ascii="Times New Roman"/>
                <w:b/>
                <w:i w:val="false"/>
                <w:color w:val="000000"/>
                <w:sz w:val="20"/>
              </w:rPr>
              <w:t>б</w:t>
            </w:r>
            <w:r>
              <w:br/>
            </w:r>
            <w:r>
              <w:rPr>
                <w:rFonts w:ascii="Times New Roman"/>
                <w:b w:val="false"/>
                <w:i w:val="false"/>
                <w:color w:val="000000"/>
                <w:sz w:val="20"/>
              </w:rPr>
              <w:t>
</w:t>
            </w:r>
            <w:r>
              <w:rPr>
                <w:rFonts w:ascii="Times New Roman"/>
                <w:b/>
                <w:i w:val="false"/>
                <w:color w:val="000000"/>
                <w:sz w:val="20"/>
              </w:rPr>
              <w:t>л</w:t>
            </w:r>
            <w:r>
              <w:br/>
            </w:r>
            <w:r>
              <w:rPr>
                <w:rFonts w:ascii="Times New Roman"/>
                <w:b w:val="false"/>
                <w:i w:val="false"/>
                <w:color w:val="000000"/>
                <w:sz w:val="20"/>
              </w:rPr>
              <w:t>
</w:t>
            </w:r>
            <w:r>
              <w:rPr>
                <w:rFonts w:ascii="Times New Roman"/>
                <w:b/>
                <w:i w:val="false"/>
                <w:color w:val="000000"/>
                <w:sz w:val="20"/>
              </w:rPr>
              <w:t>ы</w:t>
            </w:r>
            <w:r>
              <w:br/>
            </w:r>
            <w:r>
              <w:rPr>
                <w:rFonts w:ascii="Times New Roman"/>
                <w:b w:val="false"/>
                <w:i w:val="false"/>
                <w:color w:val="000000"/>
                <w:sz w:val="20"/>
              </w:rPr>
              <w:t>
</w:t>
            </w:r>
            <w:r>
              <w:rPr>
                <w:rFonts w:ascii="Times New Roman"/>
                <w:b/>
                <w:i w:val="false"/>
                <w:color w:val="000000"/>
                <w:sz w:val="20"/>
              </w:rPr>
              <w:t>с</w:t>
            </w:r>
            <w:r>
              <w:br/>
            </w:r>
            <w:r>
              <w:rPr>
                <w:rFonts w:ascii="Times New Roman"/>
                <w:b w:val="false"/>
                <w:i w:val="false"/>
                <w:color w:val="000000"/>
                <w:sz w:val="20"/>
              </w:rPr>
              <w:t>
</w:t>
            </w:r>
            <w:r>
              <w:rPr>
                <w:rFonts w:ascii="Times New Roman"/>
                <w:b/>
                <w:i w:val="false"/>
                <w:color w:val="000000"/>
                <w:sz w:val="20"/>
              </w:rPr>
              <w:t>т</w:t>
            </w:r>
            <w:r>
              <w:br/>
            </w:r>
            <w:r>
              <w:rPr>
                <w:rFonts w:ascii="Times New Roman"/>
                <w:b w:val="false"/>
                <w:i w:val="false"/>
                <w:color w:val="000000"/>
                <w:sz w:val="20"/>
              </w:rPr>
              <w:t>
</w:t>
            </w:r>
            <w:r>
              <w:rPr>
                <w:rFonts w:ascii="Times New Roman"/>
                <w:b/>
                <w:i w:val="false"/>
                <w:color w:val="000000"/>
                <w:sz w:val="20"/>
              </w:rPr>
              <w:t>ы</w:t>
            </w:r>
            <w:r>
              <w:br/>
            </w:r>
            <w:r>
              <w:rPr>
                <w:rFonts w:ascii="Times New Roman"/>
                <w:b w:val="false"/>
                <w:i w:val="false"/>
                <w:color w:val="000000"/>
                <w:sz w:val="20"/>
              </w:rPr>
              <w:t>
</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к</w:t>
            </w:r>
            <w:r>
              <w:br/>
            </w:r>
            <w:r>
              <w:rPr>
                <w:rFonts w:ascii="Times New Roman"/>
                <w:b w:val="false"/>
                <w:i w:val="false"/>
                <w:color w:val="000000"/>
                <w:sz w:val="20"/>
              </w:rPr>
              <w:t>
</w:t>
            </w:r>
            <w:r>
              <w:rPr>
                <w:rFonts w:ascii="Times New Roman"/>
                <w:b/>
                <w:i w:val="false"/>
                <w:color w:val="000000"/>
                <w:sz w:val="20"/>
              </w:rPr>
              <w:t>о</w:t>
            </w:r>
            <w:r>
              <w:br/>
            </w:r>
            <w:r>
              <w:rPr>
                <w:rFonts w:ascii="Times New Roman"/>
                <w:b w:val="false"/>
                <w:i w:val="false"/>
                <w:color w:val="000000"/>
                <w:sz w:val="20"/>
              </w:rPr>
              <w:t>
</w:t>
            </w:r>
            <w:r>
              <w:rPr>
                <w:rFonts w:ascii="Times New Roman"/>
                <w:b/>
                <w:i w:val="false"/>
                <w:color w:val="000000"/>
                <w:sz w:val="20"/>
              </w:rPr>
              <w:t>д</w:t>
            </w:r>
            <w:r>
              <w:br/>
            </w:r>
            <w:r>
              <w:rPr>
                <w:rFonts w:ascii="Times New Roman"/>
                <w:b w:val="false"/>
                <w:i w:val="false"/>
                <w:color w:val="000000"/>
                <w:sz w:val="20"/>
              </w:rPr>
              <w:t>
</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об-</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го-</w:t>
            </w:r>
            <w:r>
              <w:br/>
            </w:r>
            <w:r>
              <w:rPr>
                <w:rFonts w:ascii="Times New Roman"/>
                <w:b w:val="false"/>
                <w:i w:val="false"/>
                <w:color w:val="000000"/>
                <w:sz w:val="20"/>
              </w:rPr>
              <w:t>
</w:t>
            </w:r>
            <w:r>
              <w:rPr>
                <w:rFonts w:ascii="Times New Roman"/>
                <w:b w:val="false"/>
                <w:i w:val="false"/>
                <w:color w:val="000000"/>
                <w:sz w:val="20"/>
              </w:rPr>
              <w:t>р</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да</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w:t>
            </w:r>
            <w:r>
              <w:br/>
            </w:r>
            <w:r>
              <w:rPr>
                <w:rFonts w:ascii="Times New Roman"/>
                <w:b w:val="false"/>
                <w:i w:val="false"/>
                <w:color w:val="000000"/>
                <w:sz w:val="20"/>
              </w:rPr>
              <w:t>
</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с</w:t>
            </w:r>
            <w:r>
              <w:br/>
            </w:r>
            <w:r>
              <w:rPr>
                <w:rFonts w:ascii="Times New Roman"/>
                <w:b w:val="false"/>
                <w:i w:val="false"/>
                <w:color w:val="000000"/>
                <w:sz w:val="20"/>
              </w:rPr>
              <w:t>
</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о</w:t>
            </w:r>
            <w:r>
              <w:br/>
            </w:r>
            <w:r>
              <w:rPr>
                <w:rFonts w:ascii="Times New Roman"/>
                <w:b w:val="false"/>
                <w:i w:val="false"/>
                <w:color w:val="000000"/>
                <w:sz w:val="20"/>
              </w:rPr>
              <w:t>
</w:t>
            </w:r>
            <w:r>
              <w:rPr>
                <w:rFonts w:ascii="Times New Roman"/>
                <w:b/>
                <w:i w:val="false"/>
                <w:color w:val="000000"/>
                <w:sz w:val="20"/>
              </w:rPr>
              <w:t>б</w:t>
            </w:r>
            <w:r>
              <w:br/>
            </w:r>
            <w:r>
              <w:rPr>
                <w:rFonts w:ascii="Times New Roman"/>
                <w:b w:val="false"/>
                <w:i w:val="false"/>
                <w:color w:val="000000"/>
                <w:sz w:val="20"/>
              </w:rPr>
              <w:t>
</w:t>
            </w:r>
            <w:r>
              <w:rPr>
                <w:rFonts w:ascii="Times New Roman"/>
                <w:b/>
                <w:i w:val="false"/>
                <w:color w:val="000000"/>
                <w:sz w:val="20"/>
              </w:rPr>
              <w:t>л</w:t>
            </w:r>
            <w:r>
              <w:br/>
            </w:r>
            <w:r>
              <w:rPr>
                <w:rFonts w:ascii="Times New Roman"/>
                <w:b w:val="false"/>
                <w:i w:val="false"/>
                <w:color w:val="000000"/>
                <w:sz w:val="20"/>
              </w:rPr>
              <w:t>
</w:t>
            </w:r>
            <w:r>
              <w:rPr>
                <w:rFonts w:ascii="Times New Roman"/>
                <w:b/>
                <w:i w:val="false"/>
                <w:color w:val="000000"/>
                <w:sz w:val="20"/>
              </w:rPr>
              <w:t>ы</w:t>
            </w:r>
            <w:r>
              <w:br/>
            </w:r>
            <w:r>
              <w:rPr>
                <w:rFonts w:ascii="Times New Roman"/>
                <w:b w:val="false"/>
                <w:i w:val="false"/>
                <w:color w:val="000000"/>
                <w:sz w:val="20"/>
              </w:rPr>
              <w:t>
</w:t>
            </w:r>
            <w:r>
              <w:rPr>
                <w:rFonts w:ascii="Times New Roman"/>
                <w:b/>
                <w:i w:val="false"/>
                <w:color w:val="000000"/>
                <w:sz w:val="20"/>
              </w:rPr>
              <w:t>с</w:t>
            </w:r>
            <w:r>
              <w:br/>
            </w:r>
            <w:r>
              <w:rPr>
                <w:rFonts w:ascii="Times New Roman"/>
                <w:b w:val="false"/>
                <w:i w:val="false"/>
                <w:color w:val="000000"/>
                <w:sz w:val="20"/>
              </w:rPr>
              <w:t>
</w:t>
            </w:r>
            <w:r>
              <w:rPr>
                <w:rFonts w:ascii="Times New Roman"/>
                <w:b/>
                <w:i w:val="false"/>
                <w:color w:val="000000"/>
                <w:sz w:val="20"/>
              </w:rPr>
              <w:t>т</w:t>
            </w:r>
            <w:r>
              <w:br/>
            </w:r>
            <w:r>
              <w:rPr>
                <w:rFonts w:ascii="Times New Roman"/>
                <w:b w:val="false"/>
                <w:i w:val="false"/>
                <w:color w:val="000000"/>
                <w:sz w:val="20"/>
              </w:rPr>
              <w:t>
</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р</w:t>
            </w:r>
            <w:r>
              <w:br/>
            </w:r>
            <w:r>
              <w:rPr>
                <w:rFonts w:ascii="Times New Roman"/>
                <w:b w:val="false"/>
                <w:i w:val="false"/>
                <w:color w:val="000000"/>
                <w:sz w:val="20"/>
              </w:rPr>
              <w:t>
</w:t>
            </w:r>
            <w:r>
              <w:rPr>
                <w:rFonts w:ascii="Times New Roman"/>
                <w:b/>
                <w:i w:val="false"/>
                <w:color w:val="000000"/>
                <w:sz w:val="20"/>
              </w:rPr>
              <w:t>д</w:t>
            </w:r>
            <w:r>
              <w:br/>
            </w:r>
            <w:r>
              <w:rPr>
                <w:rFonts w:ascii="Times New Roman"/>
                <w:b w:val="false"/>
                <w:i w:val="false"/>
                <w:color w:val="000000"/>
                <w:sz w:val="20"/>
              </w:rPr>
              <w:t>
</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н</w:t>
            </w:r>
            <w:r>
              <w:br/>
            </w:r>
            <w:r>
              <w:rPr>
                <w:rFonts w:ascii="Times New Roman"/>
                <w:b w:val="false"/>
                <w:i w:val="false"/>
                <w:color w:val="000000"/>
                <w:sz w:val="20"/>
              </w:rPr>
              <w:t>
</w:t>
            </w:r>
            <w:r>
              <w:rPr>
                <w:rFonts w:ascii="Times New Roman"/>
                <w:b w:val="false"/>
                <w:i w:val="false"/>
                <w:color w:val="000000"/>
                <w:sz w:val="20"/>
              </w:rPr>
              <w:t>д</w:t>
            </w:r>
            <w:r>
              <w:br/>
            </w:r>
            <w:r>
              <w:rPr>
                <w:rFonts w:ascii="Times New Roman"/>
                <w:b w:val="false"/>
                <w:i w:val="false"/>
                <w:color w:val="000000"/>
                <w:sz w:val="20"/>
              </w:rPr>
              <w:t>
</w:t>
            </w:r>
            <w:r>
              <w:rPr>
                <w:rFonts w:ascii="Times New Roman"/>
                <w:b w:val="false"/>
                <w:i w:val="false"/>
                <w:color w:val="000000"/>
                <w:sz w:val="20"/>
              </w:rPr>
              <w:t>ру-</w:t>
            </w:r>
            <w:r>
              <w:br/>
            </w:r>
            <w:r>
              <w:rPr>
                <w:rFonts w:ascii="Times New Roman"/>
                <w:b w:val="false"/>
                <w:i w:val="false"/>
                <w:color w:val="000000"/>
                <w:sz w:val="20"/>
              </w:rPr>
              <w:t>
</w:t>
            </w:r>
            <w:r>
              <w:rPr>
                <w:rFonts w:ascii="Times New Roman"/>
                <w:b w:val="false"/>
                <w:i w:val="false"/>
                <w:color w:val="000000"/>
                <w:sz w:val="20"/>
              </w:rPr>
              <w:t>гих</w:t>
            </w:r>
            <w:r>
              <w:br/>
            </w:r>
            <w:r>
              <w:rPr>
                <w:rFonts w:ascii="Times New Roman"/>
                <w:b w:val="false"/>
                <w:i w:val="false"/>
                <w:color w:val="000000"/>
                <w:sz w:val="20"/>
              </w:rPr>
              <w:t>
</w:t>
            </w:r>
            <w:r>
              <w:rPr>
                <w:rFonts w:ascii="Times New Roman"/>
                <w:b w:val="false"/>
                <w:i w:val="false"/>
                <w:color w:val="000000"/>
                <w:sz w:val="20"/>
              </w:rPr>
              <w:t>об-</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ас-</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w:t>
            </w:r>
            <w:r>
              <w:br/>
            </w:r>
            <w:r>
              <w:rPr>
                <w:rFonts w:ascii="Times New Roman"/>
                <w:b w:val="false"/>
                <w:i w:val="false"/>
                <w:color w:val="000000"/>
                <w:sz w:val="20"/>
              </w:rPr>
              <w:t>
</w:t>
            </w:r>
            <w:r>
              <w:rPr>
                <w:rFonts w:ascii="Times New Roman"/>
                <w:b/>
                <w:i w:val="false"/>
                <w:color w:val="000000"/>
                <w:sz w:val="20"/>
              </w:rPr>
              <w:t>і</w:t>
            </w:r>
            <w:r>
              <w:br/>
            </w:r>
            <w:r>
              <w:rPr>
                <w:rFonts w:ascii="Times New Roman"/>
                <w:b w:val="false"/>
                <w:i w:val="false"/>
                <w:color w:val="000000"/>
                <w:sz w:val="20"/>
              </w:rPr>
              <w:t>
</w:t>
            </w:r>
            <w:r>
              <w:rPr>
                <w:rFonts w:ascii="Times New Roman"/>
                <w:b/>
                <w:i w:val="false"/>
                <w:color w:val="000000"/>
                <w:sz w:val="20"/>
              </w:rPr>
              <w:t>нің</w:t>
            </w:r>
            <w:r>
              <w:br/>
            </w:r>
            <w:r>
              <w:rPr>
                <w:rFonts w:ascii="Times New Roman"/>
                <w:b w:val="false"/>
                <w:i w:val="false"/>
                <w:color w:val="000000"/>
                <w:sz w:val="20"/>
              </w:rPr>
              <w:t>
</w:t>
            </w:r>
            <w:r>
              <w:rPr>
                <w:rFonts w:ascii="Times New Roman"/>
                <w:b/>
                <w:i w:val="false"/>
                <w:color w:val="000000"/>
                <w:sz w:val="20"/>
              </w:rPr>
              <w:t>об-</w:t>
            </w:r>
            <w:r>
              <w:br/>
            </w:r>
            <w:r>
              <w:rPr>
                <w:rFonts w:ascii="Times New Roman"/>
                <w:b w:val="false"/>
                <w:i w:val="false"/>
                <w:color w:val="000000"/>
                <w:sz w:val="20"/>
              </w:rPr>
              <w:t>
</w:t>
            </w:r>
            <w:r>
              <w:rPr>
                <w:rFonts w:ascii="Times New Roman"/>
                <w:b/>
                <w:i w:val="false"/>
                <w:color w:val="000000"/>
                <w:sz w:val="20"/>
              </w:rPr>
              <w:t>лы-</w:t>
            </w:r>
            <w:r>
              <w:br/>
            </w:r>
            <w:r>
              <w:rPr>
                <w:rFonts w:ascii="Times New Roman"/>
                <w:b w:val="false"/>
                <w:i w:val="false"/>
                <w:color w:val="000000"/>
                <w:sz w:val="20"/>
              </w:rPr>
              <w:t>
</w:t>
            </w:r>
            <w:r>
              <w:rPr>
                <w:rFonts w:ascii="Times New Roman"/>
                <w:b/>
                <w:i w:val="false"/>
                <w:color w:val="000000"/>
                <w:sz w:val="20"/>
              </w:rPr>
              <w:t>сы-</w:t>
            </w:r>
            <w:r>
              <w:br/>
            </w:r>
            <w:r>
              <w:rPr>
                <w:rFonts w:ascii="Times New Roman"/>
                <w:b w:val="false"/>
                <w:i w:val="false"/>
                <w:color w:val="000000"/>
                <w:sz w:val="20"/>
              </w:rPr>
              <w:t>
</w:t>
            </w:r>
            <w:r>
              <w:rPr>
                <w:rFonts w:ascii="Times New Roman"/>
                <w:b/>
                <w:i w:val="false"/>
                <w:color w:val="000000"/>
                <w:sz w:val="20"/>
              </w:rPr>
              <w:t>нан</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во-</w:t>
            </w:r>
            <w:r>
              <w:br/>
            </w:r>
            <w:r>
              <w:rPr>
                <w:rFonts w:ascii="Times New Roman"/>
                <w:b w:val="false"/>
                <w:i w:val="false"/>
                <w:color w:val="000000"/>
                <w:sz w:val="20"/>
              </w:rPr>
              <w:t>
</w:t>
            </w:r>
            <w:r>
              <w:rPr>
                <w:rFonts w:ascii="Times New Roman"/>
                <w:b w:val="false"/>
                <w:i w:val="false"/>
                <w:color w:val="000000"/>
                <w:sz w:val="20"/>
              </w:rPr>
              <w:t>е</w:t>
            </w:r>
            <w:r>
              <w:rPr>
                <w:rFonts w:ascii="Times New Roman"/>
                <w:b w:val="false"/>
                <w:i w:val="false"/>
                <w:color w:val="000000"/>
                <w:sz w:val="20"/>
              </w:rPr>
              <w:t>й</w:t>
            </w:r>
            <w:r>
              <w:br/>
            </w:r>
            <w:r>
              <w:rPr>
                <w:rFonts w:ascii="Times New Roman"/>
                <w:b w:val="false"/>
                <w:i w:val="false"/>
                <w:color w:val="000000"/>
                <w:sz w:val="20"/>
              </w:rPr>
              <w:t>
</w:t>
            </w:r>
            <w:r>
              <w:rPr>
                <w:rFonts w:ascii="Times New Roman"/>
                <w:b w:val="false"/>
                <w:i w:val="false"/>
                <w:color w:val="000000"/>
                <w:sz w:val="20"/>
              </w:rPr>
              <w:t>об-</w:t>
            </w:r>
            <w:r>
              <w:br/>
            </w:r>
            <w:r>
              <w:rPr>
                <w:rFonts w:ascii="Times New Roman"/>
                <w:b w:val="false"/>
                <w:i w:val="false"/>
                <w:color w:val="000000"/>
                <w:sz w:val="20"/>
              </w:rPr>
              <w:t>
</w:t>
            </w:r>
            <w:r>
              <w:rPr>
                <w:rFonts w:ascii="Times New Roman"/>
                <w:b w:val="false"/>
                <w:i w:val="false"/>
                <w:color w:val="000000"/>
                <w:sz w:val="20"/>
              </w:rPr>
              <w:t>ла</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ти</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w:t>
            </w:r>
            <w:r>
              <w:br/>
            </w:r>
            <w:r>
              <w:rPr>
                <w:rFonts w:ascii="Times New Roman"/>
                <w:b w:val="false"/>
                <w:i w:val="false"/>
                <w:color w:val="000000"/>
                <w:sz w:val="20"/>
              </w:rPr>
              <w:t>
</w:t>
            </w:r>
            <w:r>
              <w:rPr>
                <w:rFonts w:ascii="Times New Roman"/>
                <w:b/>
                <w:i w:val="false"/>
                <w:color w:val="000000"/>
                <w:sz w:val="20"/>
              </w:rPr>
              <w:t>л</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ны</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об-</w:t>
            </w:r>
            <w:r>
              <w:br/>
            </w:r>
            <w:r>
              <w:rPr>
                <w:rFonts w:ascii="Times New Roman"/>
                <w:b w:val="false"/>
                <w:i w:val="false"/>
                <w:color w:val="000000"/>
                <w:sz w:val="20"/>
              </w:rPr>
              <w:t>
</w:t>
            </w:r>
            <w:r>
              <w:rPr>
                <w:rFonts w:ascii="Times New Roman"/>
                <w:b/>
                <w:i w:val="false"/>
                <w:color w:val="000000"/>
                <w:sz w:val="20"/>
              </w:rPr>
              <w:t>л</w:t>
            </w:r>
            <w:r>
              <w:rPr>
                <w:rFonts w:ascii="Times New Roman"/>
                <w:b/>
                <w:i w:val="false"/>
                <w:color w:val="000000"/>
                <w:sz w:val="20"/>
              </w:rPr>
              <w:t>ыс-</w:t>
            </w:r>
            <w:r>
              <w:br/>
            </w:r>
            <w:r>
              <w:rPr>
                <w:rFonts w:ascii="Times New Roman"/>
                <w:b w:val="false"/>
                <w:i w:val="false"/>
                <w:color w:val="000000"/>
                <w:sz w:val="20"/>
              </w:rPr>
              <w:t>
</w:t>
            </w:r>
            <w:r>
              <w:rPr>
                <w:rFonts w:ascii="Times New Roman"/>
                <w:b/>
                <w:i w:val="false"/>
                <w:color w:val="000000"/>
                <w:sz w:val="20"/>
              </w:rPr>
              <w:t>т</w:t>
            </w:r>
            <w:r>
              <w:rPr>
                <w:rFonts w:ascii="Times New Roman"/>
                <w:b/>
                <w:i w:val="false"/>
                <w:color w:val="000000"/>
                <w:sz w:val="20"/>
              </w:rPr>
              <w:t>ың</w:t>
            </w:r>
            <w:r>
              <w:br/>
            </w:r>
            <w:r>
              <w:rPr>
                <w:rFonts w:ascii="Times New Roman"/>
                <w:b w:val="false"/>
                <w:i w:val="false"/>
                <w:color w:val="000000"/>
                <w:sz w:val="20"/>
              </w:rPr>
              <w:t>
</w:t>
            </w:r>
            <w:r>
              <w:rPr>
                <w:rFonts w:ascii="Times New Roman"/>
                <w:b/>
                <w:i w:val="false"/>
                <w:color w:val="000000"/>
                <w:sz w:val="20"/>
              </w:rPr>
              <w:t>код</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об</w:t>
            </w:r>
            <w:r>
              <w:br/>
            </w:r>
            <w:r>
              <w:rPr>
                <w:rFonts w:ascii="Times New Roman"/>
                <w:b w:val="false"/>
                <w:i w:val="false"/>
                <w:color w:val="000000"/>
                <w:sz w:val="20"/>
              </w:rPr>
              <w:t>
</w:t>
            </w:r>
            <w:r>
              <w:rPr>
                <w:rFonts w:ascii="Times New Roman"/>
                <w:b w:val="false"/>
                <w:i w:val="false"/>
                <w:color w:val="000000"/>
                <w:sz w:val="20"/>
              </w:rPr>
              <w:t>л</w:t>
            </w:r>
            <w:r>
              <w:rPr>
                <w:rFonts w:ascii="Times New Roman"/>
                <w:b w:val="false"/>
                <w:i w:val="false"/>
                <w:color w:val="000000"/>
                <w:sz w:val="20"/>
              </w:rPr>
              <w:t>ас-</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го-</w:t>
            </w:r>
            <w:r>
              <w:br/>
            </w:r>
            <w:r>
              <w:rPr>
                <w:rFonts w:ascii="Times New Roman"/>
                <w:b w:val="false"/>
                <w:i w:val="false"/>
                <w:color w:val="000000"/>
                <w:sz w:val="20"/>
              </w:rPr>
              <w:t>
</w:t>
            </w:r>
            <w:r>
              <w:rPr>
                <w:rFonts w:ascii="Times New Roman"/>
                <w:b w:val="false"/>
                <w:i w:val="false"/>
                <w:color w:val="000000"/>
                <w:sz w:val="20"/>
              </w:rPr>
              <w:t>р</w:t>
            </w:r>
            <w:r>
              <w:rPr>
                <w:rFonts w:ascii="Times New Roman"/>
                <w:b w:val="false"/>
                <w:i w:val="false"/>
                <w:color w:val="000000"/>
                <w:sz w:val="20"/>
              </w:rPr>
              <w:t>ода</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об-</w:t>
            </w:r>
            <w:r>
              <w:br/>
            </w:r>
            <w:r>
              <w:rPr>
                <w:rFonts w:ascii="Times New Roman"/>
                <w:b w:val="false"/>
                <w:i w:val="false"/>
                <w:color w:val="000000"/>
                <w:sz w:val="20"/>
              </w:rPr>
              <w:t>
</w:t>
            </w:r>
            <w:r>
              <w:rPr>
                <w:rFonts w:ascii="Times New Roman"/>
                <w:b/>
                <w:i w:val="false"/>
                <w:color w:val="000000"/>
                <w:sz w:val="20"/>
              </w:rPr>
              <w:t>лы</w:t>
            </w:r>
            <w:r>
              <w:rPr>
                <w:rFonts w:ascii="Times New Roman"/>
                <w:b/>
                <w:i w:val="false"/>
                <w:color w:val="000000"/>
                <w:sz w:val="20"/>
              </w:rPr>
              <w:t>с-</w:t>
            </w:r>
            <w:r>
              <w:br/>
            </w:r>
            <w:r>
              <w:rPr>
                <w:rFonts w:ascii="Times New Roman"/>
                <w:b w:val="false"/>
                <w:i w:val="false"/>
                <w:color w:val="000000"/>
                <w:sz w:val="20"/>
              </w:rPr>
              <w:t>
</w:t>
            </w:r>
            <w:r>
              <w:rPr>
                <w:rFonts w:ascii="Times New Roman"/>
                <w:b/>
                <w:i w:val="false"/>
                <w:color w:val="000000"/>
                <w:sz w:val="20"/>
              </w:rPr>
              <w:t>тар-</w:t>
            </w:r>
            <w:r>
              <w:br/>
            </w:r>
            <w:r>
              <w:rPr>
                <w:rFonts w:ascii="Times New Roman"/>
                <w:b w:val="false"/>
                <w:i w:val="false"/>
                <w:color w:val="000000"/>
                <w:sz w:val="20"/>
              </w:rPr>
              <w:t>
</w:t>
            </w:r>
            <w:r>
              <w:rPr>
                <w:rFonts w:ascii="Times New Roman"/>
                <w:b/>
                <w:i w:val="false"/>
                <w:color w:val="000000"/>
                <w:sz w:val="20"/>
              </w:rPr>
              <w:t>дан</w:t>
            </w:r>
            <w:r>
              <w:br/>
            </w:r>
            <w:r>
              <w:rPr>
                <w:rFonts w:ascii="Times New Roman"/>
                <w:b w:val="false"/>
                <w:i w:val="false"/>
                <w:color w:val="000000"/>
                <w:sz w:val="20"/>
              </w:rPr>
              <w:t>
</w:t>
            </w:r>
            <w:r>
              <w:rPr>
                <w:rFonts w:ascii="Times New Roman"/>
                <w:b w:val="false"/>
                <w:i w:val="false"/>
                <w:color w:val="000000"/>
                <w:sz w:val="20"/>
              </w:rPr>
              <w:t>дру-</w:t>
            </w:r>
            <w:r>
              <w:br/>
            </w:r>
            <w:r>
              <w:rPr>
                <w:rFonts w:ascii="Times New Roman"/>
                <w:b w:val="false"/>
                <w:i w:val="false"/>
                <w:color w:val="000000"/>
                <w:sz w:val="20"/>
              </w:rPr>
              <w:t>
</w:t>
            </w:r>
            <w:r>
              <w:rPr>
                <w:rFonts w:ascii="Times New Roman"/>
                <w:b w:val="false"/>
                <w:i w:val="false"/>
                <w:color w:val="000000"/>
                <w:sz w:val="20"/>
              </w:rPr>
              <w:t>ги</w:t>
            </w:r>
            <w:r>
              <w:rPr>
                <w:rFonts w:ascii="Times New Roman"/>
                <w:b w:val="false"/>
                <w:i w:val="false"/>
                <w:color w:val="000000"/>
                <w:sz w:val="20"/>
              </w:rPr>
              <w:t>х</w:t>
            </w:r>
            <w:r>
              <w:br/>
            </w:r>
            <w:r>
              <w:rPr>
                <w:rFonts w:ascii="Times New Roman"/>
                <w:b w:val="false"/>
                <w:i w:val="false"/>
                <w:color w:val="000000"/>
                <w:sz w:val="20"/>
              </w:rPr>
              <w:t>
</w:t>
            </w:r>
            <w:r>
              <w:rPr>
                <w:rFonts w:ascii="Times New Roman"/>
                <w:b w:val="false"/>
                <w:i w:val="false"/>
                <w:color w:val="000000"/>
                <w:sz w:val="20"/>
              </w:rPr>
              <w:t>об-</w:t>
            </w:r>
            <w:r>
              <w:br/>
            </w:r>
            <w:r>
              <w:rPr>
                <w:rFonts w:ascii="Times New Roman"/>
                <w:b w:val="false"/>
                <w:i w:val="false"/>
                <w:color w:val="000000"/>
                <w:sz w:val="20"/>
              </w:rPr>
              <w:t>
</w:t>
            </w:r>
            <w:r>
              <w:rPr>
                <w:rFonts w:ascii="Times New Roman"/>
                <w:b w:val="false"/>
                <w:i w:val="false"/>
                <w:color w:val="000000"/>
                <w:sz w:val="20"/>
              </w:rPr>
              <w:t>лас-</w:t>
            </w:r>
            <w:r>
              <w:br/>
            </w:r>
            <w:r>
              <w:rPr>
                <w:rFonts w:ascii="Times New Roman"/>
                <w:b w:val="false"/>
                <w:i w:val="false"/>
                <w:color w:val="000000"/>
                <w:sz w:val="20"/>
              </w:rPr>
              <w:t>
</w:t>
            </w:r>
            <w:r>
              <w:rPr>
                <w:rFonts w:ascii="Times New Roman"/>
                <w:b w:val="false"/>
                <w:i w:val="false"/>
                <w:color w:val="000000"/>
                <w:sz w:val="20"/>
              </w:rPr>
              <w:t>тей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4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Наименование _______________________ Адрес ________________________</w:t>
      </w:r>
      <w:r>
        <w:br/>
      </w:r>
      <w:r>
        <w:rPr>
          <w:rFonts w:ascii="Times New Roman"/>
          <w:b w:val="false"/>
          <w:i w:val="false"/>
          <w:color w:val="000000"/>
          <w:sz w:val="28"/>
        </w:rPr>
        <w:t xml:space="preserve">
___________________________          </w:t>
      </w:r>
      <w:r>
        <w:rPr>
          <w:rFonts w:ascii="Times New Roman"/>
          <w:b/>
          <w:i w:val="false"/>
          <w:color w:val="000000"/>
          <w:sz w:val="28"/>
        </w:rPr>
        <w:t>Телефоны</w:t>
      </w:r>
      <w:r>
        <w:br/>
      </w:r>
      <w:r>
        <w:rPr>
          <w:rFonts w:ascii="Times New Roman"/>
          <w:b w:val="false"/>
          <w:i w:val="false"/>
          <w:color w:val="000000"/>
          <w:sz w:val="28"/>
        </w:rPr>
        <w:t>
                                     Телефон: _____________________</w:t>
      </w:r>
      <w:r>
        <w:br/>
      </w:r>
      <w:r>
        <w:rPr>
          <w:rFonts w:ascii="Times New Roman"/>
          <w:b w:val="false"/>
          <w:i w:val="false"/>
          <w:color w:val="000000"/>
          <w:sz w:val="28"/>
        </w:rPr>
        <w:t>
</w:t>
      </w:r>
      <w:r>
        <w:rPr>
          <w:rFonts w:ascii="Times New Roman"/>
          <w:b/>
          <w:i w:val="false"/>
          <w:color w:val="000000"/>
          <w:sz w:val="28"/>
        </w:rPr>
        <w:t>Электрондық мекен-жайы</w:t>
      </w:r>
      <w:r>
        <w:br/>
      </w:r>
      <w:r>
        <w:rPr>
          <w:rFonts w:ascii="Times New Roman"/>
          <w:b w:val="false"/>
          <w:i w:val="false"/>
          <w:color w:val="000000"/>
          <w:sz w:val="28"/>
        </w:rPr>
        <w:t>
Электронный адрес ________________</w:t>
      </w:r>
      <w:r>
        <w:br/>
      </w:r>
      <w:r>
        <w:rPr>
          <w:rFonts w:ascii="Times New Roman"/>
          <w:b w:val="false"/>
          <w:i w:val="false"/>
          <w:color w:val="000000"/>
          <w:sz w:val="28"/>
        </w:rPr>
        <w:t>
</w:t>
      </w:r>
      <w:r>
        <w:rPr>
          <w:rFonts w:ascii="Times New Roman"/>
          <w:b/>
          <w:i w:val="false"/>
          <w:color w:val="000000"/>
          <w:sz w:val="28"/>
        </w:rPr>
        <w:t>Орындаушының тегі және телефоны</w:t>
      </w:r>
      <w:r>
        <w:br/>
      </w:r>
      <w:r>
        <w:rPr>
          <w:rFonts w:ascii="Times New Roman"/>
          <w:b w:val="false"/>
          <w:i w:val="false"/>
          <w:color w:val="000000"/>
          <w:sz w:val="28"/>
        </w:rPr>
        <w:t>
Фамилия и телефон исполнителя______________Тел.____________________</w:t>
      </w:r>
      <w:r>
        <w:br/>
      </w:r>
      <w:r>
        <w:rPr>
          <w:rFonts w:ascii="Times New Roman"/>
          <w:b w:val="false"/>
          <w:i w:val="false"/>
          <w:color w:val="000000"/>
          <w:sz w:val="28"/>
        </w:rPr>
        <w:t>
</w:t>
      </w:r>
      <w:r>
        <w:rPr>
          <w:rFonts w:ascii="Times New Roman"/>
          <w:b/>
          <w:i w:val="false"/>
          <w:color w:val="000000"/>
          <w:sz w:val="28"/>
        </w:rPr>
        <w:t>Басшы                         (Аты-жөні, тегі, қолы)</w:t>
      </w:r>
      <w:r>
        <w:br/>
      </w:r>
      <w:r>
        <w:rPr>
          <w:rFonts w:ascii="Times New Roman"/>
          <w:b w:val="false"/>
          <w:i w:val="false"/>
          <w:color w:val="000000"/>
          <w:sz w:val="28"/>
        </w:rPr>
        <w:t>
Руководитель____________________ (Ф.И.О.,подпись)__________________</w:t>
      </w:r>
      <w:r>
        <w:br/>
      </w:r>
      <w:r>
        <w:rPr>
          <w:rFonts w:ascii="Times New Roman"/>
          <w:b w:val="false"/>
          <w:i w:val="false"/>
          <w:color w:val="000000"/>
          <w:sz w:val="28"/>
        </w:rPr>
        <w:t>
</w:t>
      </w:r>
      <w:r>
        <w:rPr>
          <w:rFonts w:ascii="Times New Roman"/>
          <w:b/>
          <w:i w:val="false"/>
          <w:color w:val="000000"/>
          <w:sz w:val="28"/>
        </w:rPr>
        <w:t>Бас бухгалтер                 (Аты-жөні, тегі, қолы)</w:t>
      </w:r>
      <w:r>
        <w:br/>
      </w:r>
      <w:r>
        <w:rPr>
          <w:rFonts w:ascii="Times New Roman"/>
          <w:b w:val="false"/>
          <w:i w:val="false"/>
          <w:color w:val="000000"/>
          <w:sz w:val="28"/>
        </w:rPr>
        <w:t>
Главный бухгалтер ______________ (Ф.И.О., подпись) ________________</w:t>
      </w:r>
      <w:r>
        <w:br/>
      </w:r>
      <w:r>
        <w:rPr>
          <w:rFonts w:ascii="Times New Roman"/>
          <w:b w:val="false"/>
          <w:i w:val="false"/>
          <w:color w:val="000000"/>
          <w:sz w:val="28"/>
        </w:rPr>
        <w:t>
                                         </w:t>
      </w:r>
      <w:r>
        <w:rPr>
          <w:rFonts w:ascii="Times New Roman"/>
          <w:b/>
          <w:i w:val="false"/>
          <w:color w:val="000000"/>
          <w:sz w:val="28"/>
        </w:rPr>
        <w:t>М.О</w:t>
      </w:r>
      <w:r>
        <w:br/>
      </w:r>
      <w:r>
        <w:rPr>
          <w:rFonts w:ascii="Times New Roman"/>
          <w:b w:val="false"/>
          <w:i w:val="false"/>
          <w:color w:val="000000"/>
          <w:sz w:val="28"/>
        </w:rPr>
        <w:t>
                                         М.П.</w:t>
      </w:r>
    </w:p>
    <w:bookmarkStart w:name="z84" w:id="31"/>
    <w:p>
      <w:pPr>
        <w:spacing w:after="0"/>
        <w:ind w:left="0"/>
        <w:jc w:val="both"/>
      </w:pPr>
      <w:r>
        <w:rPr>
          <w:rFonts w:ascii="Times New Roman"/>
          <w:b w:val="false"/>
          <w:i w:val="false"/>
          <w:color w:val="000000"/>
          <w:sz w:val="28"/>
        </w:rPr>
        <w:t>
Приложение к статистической форме</w:t>
      </w:r>
      <w:r>
        <w:br/>
      </w:r>
      <w:r>
        <w:rPr>
          <w:rFonts w:ascii="Times New Roman"/>
          <w:b w:val="false"/>
          <w:i w:val="false"/>
          <w:color w:val="000000"/>
          <w:sz w:val="28"/>
        </w:rPr>
        <w:t xml:space="preserve">
«Топливно-энергетический     </w:t>
      </w:r>
      <w:r>
        <w:br/>
      </w:r>
      <w:r>
        <w:rPr>
          <w:rFonts w:ascii="Times New Roman"/>
          <w:b w:val="false"/>
          <w:i w:val="false"/>
          <w:color w:val="000000"/>
          <w:sz w:val="28"/>
        </w:rPr>
        <w:t xml:space="preserve">
баланс» (индекс 1-ТЭБ,      </w:t>
      </w:r>
      <w:r>
        <w:br/>
      </w:r>
      <w:r>
        <w:rPr>
          <w:rFonts w:ascii="Times New Roman"/>
          <w:b w:val="false"/>
          <w:i w:val="false"/>
          <w:color w:val="000000"/>
          <w:sz w:val="28"/>
        </w:rPr>
        <w:t>
код 0661104, периодичность годовая)</w:t>
      </w:r>
    </w:p>
    <w:bookmarkEnd w:id="31"/>
    <w:bookmarkStart w:name="z85" w:id="32"/>
    <w:p>
      <w:pPr>
        <w:spacing w:after="0"/>
        <w:ind w:left="0"/>
        <w:jc w:val="left"/>
      </w:pPr>
      <w:r>
        <w:rPr>
          <w:rFonts w:ascii="Times New Roman"/>
          <w:b/>
          <w:i w:val="false"/>
          <w:color w:val="000000"/>
        </w:rPr>
        <w:t xml:space="preserve"> 
Коэффициенты пересчета теплоэнергии</w:t>
      </w:r>
    </w:p>
    <w:bookmarkEnd w:id="32"/>
    <w:bookmarkStart w:name="z86" w:id="33"/>
    <w:p>
      <w:pPr>
        <w:spacing w:after="0"/>
        <w:ind w:left="0"/>
        <w:jc w:val="both"/>
      </w:pPr>
      <w:r>
        <w:rPr>
          <w:rFonts w:ascii="Times New Roman"/>
          <w:b w:val="false"/>
          <w:i w:val="false"/>
          <w:color w:val="000000"/>
          <w:sz w:val="28"/>
        </w:rPr>
        <w:t>
      Для отдельных предприятий и организаций, не имеющих измерительных приборов для систематического определения отпуска теплоэнергии, при незначительном потреблении последней допускается в виде исключения определение этого показателя расчетным путем по расходу топлива и среднему коэффициенту полезного действия (далее – КПД) котельной. Средневзвешенный КПД котельной определяется на основании периодических теплотехнических испытаний.</w:t>
      </w:r>
      <w:r>
        <w:br/>
      </w:r>
      <w:r>
        <w:rPr>
          <w:rFonts w:ascii="Times New Roman"/>
          <w:b w:val="false"/>
          <w:i w:val="false"/>
          <w:color w:val="000000"/>
          <w:sz w:val="28"/>
        </w:rPr>
        <w:t>
</w:t>
      </w:r>
      <w:r>
        <w:rPr>
          <w:rFonts w:ascii="Times New Roman"/>
          <w:b w:val="false"/>
          <w:i w:val="false"/>
          <w:color w:val="000000"/>
          <w:sz w:val="28"/>
        </w:rPr>
        <w:t>
      При известном КПД котельной можно пользоваться удельными расходами топлива на 1 Гкал отпущенного тепла, приведенными в следующей таблице:</w:t>
      </w:r>
      <w:r>
        <w:br/>
      </w:r>
      <w:r>
        <w:rPr>
          <w:rFonts w:ascii="Times New Roman"/>
          <w:b w:val="false"/>
          <w:i w:val="false"/>
          <w:color w:val="000000"/>
          <w:sz w:val="28"/>
        </w:rPr>
        <w:t>
</w:t>
      </w:r>
      <w:r>
        <w:rPr>
          <w:rFonts w:ascii="Times New Roman"/>
          <w:b w:val="false"/>
          <w:i w:val="false"/>
          <w:color w:val="000000"/>
          <w:sz w:val="28"/>
        </w:rPr>
        <w:t>
      Удельный расход топлива на 1 Гкал отпущенного тепла</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4"/>
        <w:gridCol w:w="3737"/>
        <w:gridCol w:w="3337"/>
        <w:gridCol w:w="3872"/>
      </w:tblGrid>
      <w:tr>
        <w:trPr>
          <w:trHeight w:val="285" w:hRule="atLeast"/>
        </w:trPr>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КПД (нетто)</w:t>
            </w:r>
            <w:r>
              <w:br/>
            </w:r>
            <w:r>
              <w:rPr>
                <w:rFonts w:ascii="Times New Roman"/>
                <w:b w:val="false"/>
                <w:i w:val="false"/>
                <w:color w:val="000000"/>
                <w:sz w:val="20"/>
              </w:rPr>
              <w:t>
</w:t>
            </w:r>
            <w:r>
              <w:rPr>
                <w:rFonts w:ascii="Times New Roman"/>
                <w:b w:val="false"/>
                <w:i w:val="false"/>
                <w:color w:val="000000"/>
                <w:sz w:val="20"/>
              </w:rPr>
              <w:t>котельной,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условного</w:t>
            </w:r>
            <w:r>
              <w:br/>
            </w:r>
            <w:r>
              <w:rPr>
                <w:rFonts w:ascii="Times New Roman"/>
                <w:b w:val="false"/>
                <w:i w:val="false"/>
                <w:color w:val="000000"/>
                <w:sz w:val="20"/>
              </w:rPr>
              <w:t>
</w:t>
            </w:r>
            <w:r>
              <w:rPr>
                <w:rFonts w:ascii="Times New Roman"/>
                <w:b w:val="false"/>
                <w:i w:val="false"/>
                <w:color w:val="000000"/>
                <w:sz w:val="20"/>
              </w:rPr>
              <w:t>топлива на 1 отпущенную</w:t>
            </w:r>
            <w:r>
              <w:br/>
            </w:r>
            <w:r>
              <w:rPr>
                <w:rFonts w:ascii="Times New Roman"/>
                <w:b w:val="false"/>
                <w:i w:val="false"/>
                <w:color w:val="000000"/>
                <w:sz w:val="20"/>
              </w:rPr>
              <w:t>
</w:t>
            </w:r>
            <w:r>
              <w:rPr>
                <w:rFonts w:ascii="Times New Roman"/>
                <w:b w:val="false"/>
                <w:i w:val="false"/>
                <w:color w:val="000000"/>
                <w:sz w:val="20"/>
              </w:rPr>
              <w:t>гигакалорию, кг</w:t>
            </w:r>
            <w:r>
              <w:br/>
            </w:r>
            <w:r>
              <w:rPr>
                <w:rFonts w:ascii="Times New Roman"/>
                <w:b w:val="false"/>
                <w:i w:val="false"/>
                <w:color w:val="000000"/>
                <w:sz w:val="20"/>
              </w:rPr>
              <w:t>
</w:t>
            </w:r>
            <w:r>
              <w:rPr>
                <w:rFonts w:ascii="Times New Roman"/>
                <w:b w:val="false"/>
                <w:i w:val="false"/>
                <w:color w:val="000000"/>
                <w:sz w:val="20"/>
              </w:rPr>
              <w:t>условного топлива/Гкал</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КПД (нетто)</w:t>
            </w:r>
            <w:r>
              <w:br/>
            </w:r>
            <w:r>
              <w:rPr>
                <w:rFonts w:ascii="Times New Roman"/>
                <w:b w:val="false"/>
                <w:i w:val="false"/>
                <w:color w:val="000000"/>
                <w:sz w:val="20"/>
              </w:rPr>
              <w:t>
</w:t>
            </w:r>
            <w:r>
              <w:rPr>
                <w:rFonts w:ascii="Times New Roman"/>
                <w:b w:val="false"/>
                <w:i w:val="false"/>
                <w:color w:val="000000"/>
                <w:sz w:val="20"/>
              </w:rPr>
              <w:t>котельной,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условного топлива</w:t>
            </w:r>
            <w:r>
              <w:br/>
            </w:r>
            <w:r>
              <w:rPr>
                <w:rFonts w:ascii="Times New Roman"/>
                <w:b w:val="false"/>
                <w:i w:val="false"/>
                <w:color w:val="000000"/>
                <w:sz w:val="20"/>
              </w:rPr>
              <w:t>
</w:t>
            </w:r>
            <w:r>
              <w:rPr>
                <w:rFonts w:ascii="Times New Roman"/>
                <w:b w:val="false"/>
                <w:i w:val="false"/>
                <w:color w:val="000000"/>
                <w:sz w:val="20"/>
              </w:rPr>
              <w:t>на 1 отпущенную</w:t>
            </w:r>
            <w:r>
              <w:br/>
            </w:r>
            <w:r>
              <w:rPr>
                <w:rFonts w:ascii="Times New Roman"/>
                <w:b w:val="false"/>
                <w:i w:val="false"/>
                <w:color w:val="000000"/>
                <w:sz w:val="20"/>
              </w:rPr>
              <w:t>
</w:t>
            </w:r>
            <w:r>
              <w:rPr>
                <w:rFonts w:ascii="Times New Roman"/>
                <w:b w:val="false"/>
                <w:i w:val="false"/>
                <w:color w:val="000000"/>
                <w:sz w:val="20"/>
              </w:rPr>
              <w:t>гигакалорию, кг</w:t>
            </w:r>
            <w:r>
              <w:br/>
            </w:r>
            <w:r>
              <w:rPr>
                <w:rFonts w:ascii="Times New Roman"/>
                <w:b w:val="false"/>
                <w:i w:val="false"/>
                <w:color w:val="000000"/>
                <w:sz w:val="20"/>
              </w:rPr>
              <w:t>
</w:t>
            </w:r>
            <w:r>
              <w:rPr>
                <w:rFonts w:ascii="Times New Roman"/>
                <w:b w:val="false"/>
                <w:i w:val="false"/>
                <w:color w:val="000000"/>
                <w:sz w:val="20"/>
              </w:rPr>
              <w:t>условного топлива /Гкал</w:t>
            </w:r>
          </w:p>
        </w:tc>
      </w:tr>
      <w:tr>
        <w:trPr>
          <w:trHeight w:val="75" w:hRule="atLeast"/>
        </w:trPr>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65" w:hRule="atLeast"/>
        </w:trPr>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238,10</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183,15</w:t>
            </w:r>
          </w:p>
        </w:tc>
      </w:tr>
      <w:tr>
        <w:trPr>
          <w:trHeight w:val="105" w:hRule="atLeast"/>
        </w:trPr>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234,19</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180,83</w:t>
            </w:r>
          </w:p>
        </w:tc>
      </w:tr>
      <w:tr>
        <w:trPr>
          <w:trHeight w:val="195" w:hRule="atLeast"/>
        </w:trPr>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230,41</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178,57</w:t>
            </w:r>
          </w:p>
        </w:tc>
      </w:tr>
      <w:tr>
        <w:trPr>
          <w:trHeight w:val="150" w:hRule="atLeast"/>
        </w:trPr>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226,76</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176,37</w:t>
            </w:r>
          </w:p>
        </w:tc>
      </w:tr>
      <w:tr>
        <w:trPr>
          <w:trHeight w:val="90" w:hRule="atLeast"/>
        </w:trPr>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223,21</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174,22</w:t>
            </w:r>
          </w:p>
        </w:tc>
      </w:tr>
      <w:tr>
        <w:trPr>
          <w:trHeight w:val="180" w:hRule="atLeast"/>
        </w:trPr>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219,78</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172,12</w:t>
            </w:r>
          </w:p>
        </w:tc>
      </w:tr>
      <w:tr>
        <w:trPr>
          <w:trHeight w:val="225" w:hRule="atLeast"/>
        </w:trPr>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216,45</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170,07</w:t>
            </w:r>
          </w:p>
        </w:tc>
      </w:tr>
      <w:tr>
        <w:trPr>
          <w:trHeight w:val="225" w:hRule="atLeast"/>
        </w:trPr>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213,22</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168,07</w:t>
            </w:r>
          </w:p>
        </w:tc>
      </w:tr>
      <w:tr>
        <w:trPr>
          <w:trHeight w:val="75" w:hRule="atLeast"/>
        </w:trPr>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210,08</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166,11</w:t>
            </w:r>
          </w:p>
        </w:tc>
      </w:tr>
      <w:tr>
        <w:trPr>
          <w:trHeight w:val="225" w:hRule="atLeast"/>
        </w:trPr>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207,04</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164,20</w:t>
            </w:r>
          </w:p>
        </w:tc>
      </w:tr>
      <w:tr>
        <w:trPr>
          <w:trHeight w:val="225" w:hRule="atLeast"/>
        </w:trPr>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204,08</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162,34</w:t>
            </w:r>
          </w:p>
        </w:tc>
      </w:tr>
      <w:tr>
        <w:trPr>
          <w:trHeight w:val="225" w:hRule="atLeast"/>
        </w:trPr>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201,21</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160,51</w:t>
            </w:r>
          </w:p>
        </w:tc>
      </w:tr>
      <w:tr>
        <w:trPr>
          <w:trHeight w:val="225" w:hRule="atLeast"/>
        </w:trPr>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198,41</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158,73</w:t>
            </w:r>
          </w:p>
        </w:tc>
      </w:tr>
      <w:tr>
        <w:trPr>
          <w:trHeight w:val="225" w:hRule="atLeast"/>
        </w:trPr>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195,69</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158,99</w:t>
            </w:r>
          </w:p>
        </w:tc>
      </w:tr>
      <w:tr>
        <w:trPr>
          <w:trHeight w:val="225" w:hRule="atLeast"/>
        </w:trPr>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193,05</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155,28</w:t>
            </w:r>
          </w:p>
        </w:tc>
      </w:tr>
      <w:tr>
        <w:trPr>
          <w:trHeight w:val="225" w:hRule="atLeast"/>
        </w:trPr>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190,48</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153,61</w:t>
            </w:r>
          </w:p>
        </w:tc>
      </w:tr>
      <w:tr>
        <w:trPr>
          <w:trHeight w:val="225" w:hRule="atLeast"/>
        </w:trPr>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187,97</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151,98</w:t>
            </w:r>
          </w:p>
        </w:tc>
      </w:tr>
      <w:tr>
        <w:trPr>
          <w:trHeight w:val="225" w:hRule="atLeast"/>
        </w:trPr>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185,53</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150,38</w:t>
            </w:r>
          </w:p>
        </w:tc>
      </w:tr>
    </w:tbl>
    <w:bookmarkStart w:name="z89" w:id="34"/>
    <w:p>
      <w:pPr>
        <w:spacing w:after="0"/>
        <w:ind w:left="0"/>
        <w:jc w:val="both"/>
      </w:pPr>
      <w:r>
        <w:rPr>
          <w:rFonts w:ascii="Times New Roman"/>
          <w:b w:val="false"/>
          <w:i w:val="false"/>
          <w:color w:val="000000"/>
          <w:sz w:val="28"/>
        </w:rPr>
        <w:t>
      Зная расход топлива в котельной за отчетный год и КПД котельной за отчетный год, можно определить расчетным путем отпуск теплоэнергии. Котельная израсходовала за отчетный год 1000 тонн угля с калорийным эквивалентом 0,8 при КПД котельной, равной 72 %. Расход условного топлива за отчетный год составит: Вусл.=1000*0,8= 800 т. Так как при КПД котельной 72 % на отпуск 1 Гкал потребуется, согласно приведенной выше таблице, 198,41 кг условного топлива, то количество отпущенной теплоэнергии будет равно:</w:t>
      </w:r>
      <w:r>
        <w:br/>
      </w:r>
      <w:r>
        <w:rPr>
          <w:rFonts w:ascii="Times New Roman"/>
          <w:b w:val="false"/>
          <w:i w:val="false"/>
          <w:color w:val="000000"/>
          <w:sz w:val="28"/>
        </w:rPr>
        <w:t xml:space="preserve">
                          Qот = </w:t>
      </w:r>
      <w:r>
        <w:rPr>
          <w:rFonts w:ascii="Times New Roman"/>
          <w:b w:val="false"/>
          <w:i w:val="false"/>
          <w:color w:val="000000"/>
          <w:sz w:val="28"/>
          <w:u w:val="single"/>
        </w:rPr>
        <w:t>800*1000</w:t>
      </w:r>
      <w:r>
        <w:rPr>
          <w:rFonts w:ascii="Times New Roman"/>
          <w:b w:val="false"/>
          <w:i w:val="false"/>
          <w:color w:val="000000"/>
          <w:sz w:val="28"/>
        </w:rPr>
        <w:t xml:space="preserve"> = 4032 Гкал</w:t>
      </w:r>
      <w:r>
        <w:br/>
      </w:r>
      <w:r>
        <w:rPr>
          <w:rFonts w:ascii="Times New Roman"/>
          <w:b w:val="false"/>
          <w:i w:val="false"/>
          <w:color w:val="000000"/>
          <w:sz w:val="28"/>
        </w:rPr>
        <w:t>
                                 198,41</w:t>
      </w:r>
      <w:r>
        <w:br/>
      </w:r>
      <w:r>
        <w:rPr>
          <w:rFonts w:ascii="Times New Roman"/>
          <w:b w:val="false"/>
          <w:i w:val="false"/>
          <w:color w:val="000000"/>
          <w:sz w:val="28"/>
        </w:rPr>
        <w:t>
</w:t>
      </w:r>
      <w:r>
        <w:rPr>
          <w:rFonts w:ascii="Times New Roman"/>
          <w:b w:val="false"/>
          <w:i w:val="false"/>
          <w:color w:val="000000"/>
          <w:sz w:val="28"/>
        </w:rPr>
        <w:t>
      Пересчет отпущенной горячей воды или пара в теплоэнергию производится по теплосодержанию воды или пара соответствующего давления и температуры перегрева. Котельная за год отпустила 2000 т насыщенного пара при среднем давлении 14 ата. При данном давлении теплосодержание пара составляет 662,2 ккал/кг пара. Следовательно, общее количество отпущенного тепла равно 2000х1000х666,2=1332,4 Гкал.</w:t>
      </w:r>
    </w:p>
    <w:bookmarkEnd w:id="34"/>
    <w:bookmarkStart w:name="z91" w:id="35"/>
    <w:p>
      <w:pPr>
        <w:spacing w:after="0"/>
        <w:ind w:left="0"/>
        <w:jc w:val="both"/>
      </w:pPr>
      <w:r>
        <w:rPr>
          <w:rFonts w:ascii="Times New Roman"/>
          <w:b w:val="false"/>
          <w:i w:val="false"/>
          <w:color w:val="000000"/>
          <w:sz w:val="28"/>
        </w:rPr>
        <w:t xml:space="preserve">
Приложение 6 к приказу Председателя     </w:t>
      </w:r>
      <w:r>
        <w:br/>
      </w:r>
      <w:r>
        <w:rPr>
          <w:rFonts w:ascii="Times New Roman"/>
          <w:b w:val="false"/>
          <w:i w:val="false"/>
          <w:color w:val="000000"/>
          <w:sz w:val="28"/>
        </w:rPr>
        <w:t xml:space="preserve">
Агентства Республики Казахстан      </w:t>
      </w:r>
      <w:r>
        <w:br/>
      </w:r>
      <w:r>
        <w:rPr>
          <w:rFonts w:ascii="Times New Roman"/>
          <w:b w:val="false"/>
          <w:i w:val="false"/>
          <w:color w:val="000000"/>
          <w:sz w:val="28"/>
        </w:rPr>
        <w:t>
по статистике от 4 августа 2011 года № 213</w:t>
      </w:r>
    </w:p>
    <w:bookmarkEnd w:id="35"/>
    <w:bookmarkStart w:name="z92" w:id="36"/>
    <w:p>
      <w:pPr>
        <w:spacing w:after="0"/>
        <w:ind w:left="0"/>
        <w:jc w:val="both"/>
      </w:pPr>
      <w:r>
        <w:rPr>
          <w:rFonts w:ascii="Times New Roman"/>
          <w:b w:val="false"/>
          <w:i w:val="false"/>
          <w:color w:val="000000"/>
          <w:sz w:val="28"/>
        </w:rPr>
        <w:t xml:space="preserve">
Приложение 12 к приказу Председателя  </w:t>
      </w:r>
      <w:r>
        <w:br/>
      </w:r>
      <w:r>
        <w:rPr>
          <w:rFonts w:ascii="Times New Roman"/>
          <w:b w:val="false"/>
          <w:i w:val="false"/>
          <w:color w:val="000000"/>
          <w:sz w:val="28"/>
        </w:rPr>
        <w:t xml:space="preserve">
Агентства Республики Казахстан по   </w:t>
      </w:r>
      <w:r>
        <w:br/>
      </w:r>
      <w:r>
        <w:rPr>
          <w:rFonts w:ascii="Times New Roman"/>
          <w:b w:val="false"/>
          <w:i w:val="false"/>
          <w:color w:val="000000"/>
          <w:sz w:val="28"/>
        </w:rPr>
        <w:t>
статистике от 29 сентября 2010 года № 275</w:t>
      </w:r>
    </w:p>
    <w:bookmarkEnd w:id="36"/>
    <w:bookmarkStart w:name="z93" w:id="37"/>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«Топливно-энергетический баланс» (код 0661104, индекс 1-ТЭБ,</w:t>
      </w:r>
      <w:r>
        <w:br/>
      </w:r>
      <w:r>
        <w:rPr>
          <w:rFonts w:ascii="Times New Roman"/>
          <w:b/>
          <w:i w:val="false"/>
          <w:color w:val="000000"/>
        </w:rPr>
        <w:t>
периодичность годовая)</w:t>
      </w:r>
    </w:p>
    <w:bookmarkEnd w:id="37"/>
    <w:bookmarkStart w:name="z94" w:id="38"/>
    <w:p>
      <w:pPr>
        <w:spacing w:after="0"/>
        <w:ind w:left="0"/>
        <w:jc w:val="both"/>
      </w:pPr>
      <w:r>
        <w:rPr>
          <w:rFonts w:ascii="Times New Roman"/>
          <w:b w:val="false"/>
          <w:i w:val="false"/>
          <w:color w:val="000000"/>
          <w:sz w:val="28"/>
        </w:rPr>
        <w:t>
      1. Настоящая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«Топливно-энергетический баланс» (код 0661104, индекс 1-ТЭБ,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ресурсы баланса - перечень статей, характеризующих источники формирования топливно-энергетических ресурсов;</w:t>
      </w:r>
      <w:r>
        <w:br/>
      </w:r>
      <w:r>
        <w:rPr>
          <w:rFonts w:ascii="Times New Roman"/>
          <w:b w:val="false"/>
          <w:i w:val="false"/>
          <w:color w:val="000000"/>
          <w:sz w:val="28"/>
        </w:rPr>
        <w:t>
</w:t>
      </w:r>
      <w:r>
        <w:rPr>
          <w:rFonts w:ascii="Times New Roman"/>
          <w:b w:val="false"/>
          <w:i w:val="false"/>
          <w:color w:val="000000"/>
          <w:sz w:val="28"/>
        </w:rPr>
        <w:t>
      2) производство (добыча) - количество добытых или произведенных на территории республики топливно-энергетических ресурсов;</w:t>
      </w:r>
      <w:r>
        <w:br/>
      </w:r>
      <w:r>
        <w:rPr>
          <w:rFonts w:ascii="Times New Roman"/>
          <w:b w:val="false"/>
          <w:i w:val="false"/>
          <w:color w:val="000000"/>
          <w:sz w:val="28"/>
        </w:rPr>
        <w:t>
</w:t>
      </w:r>
      <w:r>
        <w:rPr>
          <w:rFonts w:ascii="Times New Roman"/>
          <w:b w:val="false"/>
          <w:i w:val="false"/>
          <w:color w:val="000000"/>
          <w:sz w:val="28"/>
        </w:rPr>
        <w:t>
      3) импорт - количество топлива, полученного из других стран (включая страны Содружества Независимых Государств);</w:t>
      </w:r>
      <w:r>
        <w:br/>
      </w:r>
      <w:r>
        <w:rPr>
          <w:rFonts w:ascii="Times New Roman"/>
          <w:b w:val="false"/>
          <w:i w:val="false"/>
          <w:color w:val="000000"/>
          <w:sz w:val="28"/>
        </w:rPr>
        <w:t>
</w:t>
      </w:r>
      <w:r>
        <w:rPr>
          <w:rFonts w:ascii="Times New Roman"/>
          <w:b w:val="false"/>
          <w:i w:val="false"/>
          <w:color w:val="000000"/>
          <w:sz w:val="28"/>
        </w:rPr>
        <w:t>
      4) экспорт - количество топлива, поставленного как в ближнее, так и в дальнее зарубежье;</w:t>
      </w:r>
      <w:r>
        <w:br/>
      </w:r>
      <w:r>
        <w:rPr>
          <w:rFonts w:ascii="Times New Roman"/>
          <w:b w:val="false"/>
          <w:i w:val="false"/>
          <w:color w:val="000000"/>
          <w:sz w:val="28"/>
        </w:rPr>
        <w:t>
</w:t>
      </w:r>
      <w:r>
        <w:rPr>
          <w:rFonts w:ascii="Times New Roman"/>
          <w:b w:val="false"/>
          <w:i w:val="false"/>
          <w:color w:val="000000"/>
          <w:sz w:val="28"/>
        </w:rPr>
        <w:t>
      5) природное топливо - уголь, горючие сланцы, топливный торф, дрова для отопления, нефть включая газовый конденсат, природный газ;</w:t>
      </w:r>
      <w:r>
        <w:br/>
      </w:r>
      <w:r>
        <w:rPr>
          <w:rFonts w:ascii="Times New Roman"/>
          <w:b w:val="false"/>
          <w:i w:val="false"/>
          <w:color w:val="000000"/>
          <w:sz w:val="28"/>
        </w:rPr>
        <w:t>
</w:t>
      </w:r>
      <w:r>
        <w:rPr>
          <w:rFonts w:ascii="Times New Roman"/>
          <w:b w:val="false"/>
          <w:i w:val="false"/>
          <w:color w:val="000000"/>
          <w:sz w:val="28"/>
        </w:rPr>
        <w:t>
      6) природные энергетические ресурсы - относятся: гидроэнергия, атомная и геотермальная и ветровая энергия и учитываемые по количеству выработанной на их базе электро- и тепло энергия.</w:t>
      </w:r>
      <w:r>
        <w:br/>
      </w:r>
      <w:r>
        <w:rPr>
          <w:rFonts w:ascii="Times New Roman"/>
          <w:b w:val="false"/>
          <w:i w:val="false"/>
          <w:color w:val="000000"/>
          <w:sz w:val="28"/>
        </w:rPr>
        <w:t>
</w:t>
      </w:r>
      <w:r>
        <w:rPr>
          <w:rFonts w:ascii="Times New Roman"/>
          <w:b w:val="false"/>
          <w:i w:val="false"/>
          <w:color w:val="000000"/>
          <w:sz w:val="28"/>
        </w:rPr>
        <w:t>
      3. Раздел 1 «Информация о ресурсах топлива и энергии» заполняется в том случае, если предприятие осуществляло производство, добычу топливо или имело остатки в отчетном году или поступило со стороны от других предприятий и организаций топливо и энергии.</w:t>
      </w:r>
      <w:r>
        <w:br/>
      </w:r>
      <w:r>
        <w:rPr>
          <w:rFonts w:ascii="Times New Roman"/>
          <w:b w:val="false"/>
          <w:i w:val="false"/>
          <w:color w:val="000000"/>
          <w:sz w:val="28"/>
        </w:rPr>
        <w:t>
</w:t>
      </w:r>
      <w:r>
        <w:rPr>
          <w:rFonts w:ascii="Times New Roman"/>
          <w:b w:val="false"/>
          <w:i w:val="false"/>
          <w:color w:val="000000"/>
          <w:sz w:val="28"/>
        </w:rPr>
        <w:t>
      В графе 2 «Производство (добыча)» записывается производство каждого вида топлива и энергии или собственная добыча, осуществляемые предприятием на территории своей области. При этом предприятия, являющиеся производителями топлива или энергии, показывают по графе 2 все количество произведенного топлива и энергии, добытого на территории своей области, как предназначенное для собственных нужд, так подлежащее сдаче сбытовым организациям или непосредственной поставке потребителям.</w:t>
      </w:r>
      <w:r>
        <w:br/>
      </w:r>
      <w:r>
        <w:rPr>
          <w:rFonts w:ascii="Times New Roman"/>
          <w:b w:val="false"/>
          <w:i w:val="false"/>
          <w:color w:val="000000"/>
          <w:sz w:val="28"/>
        </w:rPr>
        <w:t>
</w:t>
      </w:r>
      <w:r>
        <w:rPr>
          <w:rFonts w:ascii="Times New Roman"/>
          <w:b w:val="false"/>
          <w:i w:val="false"/>
          <w:color w:val="000000"/>
          <w:sz w:val="28"/>
        </w:rPr>
        <w:t>
      В графе 3 «Поступило со стороны из всех источников» показывается поступление каждого вида топлива и энергии от предприятий своей области и других областей республики, в том числе по импорту. Поступление по импорту показывается в балансе организаций, осуществляющей их сбыт продукции, непосредственно получающих топливо из импорта для последующей поставки потребителям. В графу 3 также включаются прочие поступления и перечисления из других видов топлива, а также перечисления в другие виды топлива.</w:t>
      </w:r>
      <w:r>
        <w:br/>
      </w:r>
      <w:r>
        <w:rPr>
          <w:rFonts w:ascii="Times New Roman"/>
          <w:b w:val="false"/>
          <w:i w:val="false"/>
          <w:color w:val="000000"/>
          <w:sz w:val="28"/>
        </w:rPr>
        <w:t>
</w:t>
      </w:r>
      <w:r>
        <w:rPr>
          <w:rFonts w:ascii="Times New Roman"/>
          <w:b w:val="false"/>
          <w:i w:val="false"/>
          <w:color w:val="000000"/>
          <w:sz w:val="28"/>
        </w:rPr>
        <w:t>
      Топливо, отгруженное органам нефтепродуктообеспечения с перевалочных нефтебаз другим сбытовым организациям для поставки потребителям или для отгрузки на экспорт, ни в ресурсной, ни в распределительной части этим органом не показывается, так как это топливо будет отражено в балансе того органа нефтепродуктообеспечения, который непосредственно производил отгрузку топлива потребителям или на экспорт. Топливо, поступившее для закладки в госрезерв, оплаченное не из средств отчитывающегося предприятия и учитываемое бухгалтерией на забалансовых счетах, в графу 3 не записывается.</w:t>
      </w:r>
      <w:r>
        <w:br/>
      </w:r>
      <w:r>
        <w:rPr>
          <w:rFonts w:ascii="Times New Roman"/>
          <w:b w:val="false"/>
          <w:i w:val="false"/>
          <w:color w:val="000000"/>
          <w:sz w:val="28"/>
        </w:rPr>
        <w:t>
</w:t>
      </w:r>
      <w:r>
        <w:rPr>
          <w:rFonts w:ascii="Times New Roman"/>
          <w:b w:val="false"/>
          <w:i w:val="false"/>
          <w:color w:val="000000"/>
          <w:sz w:val="28"/>
        </w:rPr>
        <w:t>
      В графе 4 «Всего ресурсов» указывается общий итог ресурсов каждого вида топлива и энергии.</w:t>
      </w:r>
      <w:r>
        <w:br/>
      </w:r>
      <w:r>
        <w:rPr>
          <w:rFonts w:ascii="Times New Roman"/>
          <w:b w:val="false"/>
          <w:i w:val="false"/>
          <w:color w:val="000000"/>
          <w:sz w:val="28"/>
        </w:rPr>
        <w:t>
</w:t>
      </w:r>
      <w:r>
        <w:rPr>
          <w:rFonts w:ascii="Times New Roman"/>
          <w:b w:val="false"/>
          <w:i w:val="false"/>
          <w:color w:val="000000"/>
          <w:sz w:val="28"/>
        </w:rPr>
        <w:t xml:space="preserve">
      4. В графах 1 и 12 показываются остатки на начало и конец отчетного года всех видов топливно-энергетических ресурсов в натуральном выражении, числящихся в остатках предприятия, ведомственных складов и баз снабжения, в котельных, цеховых кладовых, у производственных агрегатов, штабелях, бункерах, стационарных и передвижных емкостях, на строительных площадках и других местах хранения, списанные на производственные, строительные, сельскохозяйственные или другие нужды, но фактически еще не израсходованные на начало отчетного года, а также на паровозах, находящихся в депо, в баках автомобилей. Предприятия - потребители топливно энергетических ресурсов, являющиеся одновременно производителями топливно энергетических ресурсов, а также сбытовые организации – поставщики топливно энергетических ресурсов, записывают в графах 1 и 12 все остатки топливно энергетических ресурсов, как потребительские, то есть остатки, предназначенные для собственных нужд предприятий или сбытовых организаций, так и товарные - остатки, подлежащие сдаче сбытовым организациям или непосредственной поставке потребителям. </w:t>
      </w:r>
      <w:r>
        <w:br/>
      </w:r>
      <w:r>
        <w:rPr>
          <w:rFonts w:ascii="Times New Roman"/>
          <w:b w:val="false"/>
          <w:i w:val="false"/>
          <w:color w:val="000000"/>
          <w:sz w:val="28"/>
        </w:rPr>
        <w:t>
</w:t>
      </w:r>
      <w:r>
        <w:rPr>
          <w:rFonts w:ascii="Times New Roman"/>
          <w:b w:val="false"/>
          <w:i w:val="false"/>
          <w:color w:val="000000"/>
          <w:sz w:val="28"/>
        </w:rPr>
        <w:t>
      Нефтепроводные предприятия и предприятия магистральных газопроводов включают в графы 1 и 12 также остатки нефти, нефтепродуктов и природного газа в трубопроводах, промежуточных емкостях, газгольдерах и остатки газа в подземных газохранилищах. Остатки топлива, отложенные в госрезерв и мобзапас, в графах 1 и 12 не записываются.</w:t>
      </w:r>
      <w:r>
        <w:br/>
      </w:r>
      <w:r>
        <w:rPr>
          <w:rFonts w:ascii="Times New Roman"/>
          <w:b w:val="false"/>
          <w:i w:val="false"/>
          <w:color w:val="000000"/>
          <w:sz w:val="28"/>
        </w:rPr>
        <w:t>
</w:t>
      </w:r>
      <w:r>
        <w:rPr>
          <w:rFonts w:ascii="Times New Roman"/>
          <w:b w:val="false"/>
          <w:i w:val="false"/>
          <w:color w:val="000000"/>
          <w:sz w:val="28"/>
        </w:rPr>
        <w:t>
      5. Графа 5 раздела 2 заполняется только теми предприятиями, которые расходуют топливо и энергию на преобразование в другие виды энергии - электрической и тепловой энергии (предприятия, имеющие электростанции и котельные) и электроэнергию – на отпуск тепловой энергии (предприятия, имеющие электрокотлы). Также включаются потери топлива и энергии при генерировании (преобразовании их в другой вид энергии).</w:t>
      </w:r>
      <w:r>
        <w:br/>
      </w:r>
      <w:r>
        <w:rPr>
          <w:rFonts w:ascii="Times New Roman"/>
          <w:b w:val="false"/>
          <w:i w:val="false"/>
          <w:color w:val="000000"/>
          <w:sz w:val="28"/>
        </w:rPr>
        <w:t>
</w:t>
      </w:r>
      <w:r>
        <w:rPr>
          <w:rFonts w:ascii="Times New Roman"/>
          <w:b w:val="false"/>
          <w:i w:val="false"/>
          <w:color w:val="000000"/>
          <w:sz w:val="28"/>
        </w:rPr>
        <w:t>
      6. В графах 6 и 7 записывается количество отдельных видов топлива, израсходованное в качестве сырья на переработку в другие виды топлива (без технологических потерь при переработке и брикетирования, которые учитываются в графе 10) на нефтеперерабатывающих предприятиях, нефтестабилизационных установках, газоперерабатывающих, сланцевых, коксогазовых, коксохимических, на углеобогатительных фабриках и прочих топливоперерабатыващих предприятиях.</w:t>
      </w:r>
      <w:r>
        <w:br/>
      </w:r>
      <w:r>
        <w:rPr>
          <w:rFonts w:ascii="Times New Roman"/>
          <w:b w:val="false"/>
          <w:i w:val="false"/>
          <w:color w:val="000000"/>
          <w:sz w:val="28"/>
        </w:rPr>
        <w:t>
</w:t>
      </w:r>
      <w:r>
        <w:rPr>
          <w:rFonts w:ascii="Times New Roman"/>
          <w:b w:val="false"/>
          <w:i w:val="false"/>
          <w:color w:val="000000"/>
          <w:sz w:val="28"/>
        </w:rPr>
        <w:t>
      Расходы нефти и газа в качестве сырья на производство других видов топлива – продуктов переработки нефти и газа на нефтестабилизационных установках и газоперерабатывающих предприятиях, указываются в графе 7 в количествах, равных сумме осадка в продукцию (без технологических потерь, которые отражаются в графе 10).</w:t>
      </w:r>
      <w:r>
        <w:br/>
      </w:r>
      <w:r>
        <w:rPr>
          <w:rFonts w:ascii="Times New Roman"/>
          <w:b w:val="false"/>
          <w:i w:val="false"/>
          <w:color w:val="000000"/>
          <w:sz w:val="28"/>
        </w:rPr>
        <w:t>
</w:t>
      </w:r>
      <w:r>
        <w:rPr>
          <w:rFonts w:ascii="Times New Roman"/>
          <w:b w:val="false"/>
          <w:i w:val="false"/>
          <w:color w:val="000000"/>
          <w:sz w:val="28"/>
        </w:rPr>
        <w:t>
      Расход нефти на нефтеперерабатывающих предприятиях записывается в графе 7 в том объеме, который был израсходован на производство только топливных продуктов (мазут, бензин, дизельное, и керосин). Также указывается количество топлива, израсходованного в качестве сырья на производство химической, нефтехимической и другой нетопливной продукции (за вычетом технологических потерь).</w:t>
      </w:r>
      <w:r>
        <w:br/>
      </w:r>
      <w:r>
        <w:rPr>
          <w:rFonts w:ascii="Times New Roman"/>
          <w:b w:val="false"/>
          <w:i w:val="false"/>
          <w:color w:val="000000"/>
          <w:sz w:val="28"/>
        </w:rPr>
        <w:t>
</w:t>
      </w:r>
      <w:r>
        <w:rPr>
          <w:rFonts w:ascii="Times New Roman"/>
          <w:b w:val="false"/>
          <w:i w:val="false"/>
          <w:color w:val="000000"/>
          <w:sz w:val="28"/>
        </w:rPr>
        <w:t>
      7. В графе 8 учитывается расход топлива в качестве материала на нетопливные нужды. К ним относятся: мазут и моторное топливо, используемые в качестве смазки керосин и бензин, расходуемые на промывку деталей, уголь, применяемый в качестве добавки к глинистым растворам при бурении нефтяных скважин, а также в качестве фильтрующего вещества, газ, закачиваемый в пласт для поднятия пластового давления и обеспечения газлифтной добычи нефти и продувки газопроводов, уголь и мазут, расходуемые для приготовления формовочной земли в литье, нефть, расходуемая на промывку скважин, на покрытии полотна автомобильных дорог, топливные дрова, расходуемые на производство тарной дощечки, стружки.</w:t>
      </w:r>
      <w:r>
        <w:br/>
      </w:r>
      <w:r>
        <w:rPr>
          <w:rFonts w:ascii="Times New Roman"/>
          <w:b w:val="false"/>
          <w:i w:val="false"/>
          <w:color w:val="000000"/>
          <w:sz w:val="28"/>
        </w:rPr>
        <w:t>
</w:t>
      </w:r>
      <w:r>
        <w:rPr>
          <w:rFonts w:ascii="Times New Roman"/>
          <w:b w:val="false"/>
          <w:i w:val="false"/>
          <w:color w:val="000000"/>
          <w:sz w:val="28"/>
        </w:rPr>
        <w:t>
      Расход топлива в бытовых отопительных котельных производительностью менее 20 Гкал/час в этой графе не показывается, а учитывается в графе 9 «Непосредвенно в качестве топлива или энергии» с расшифровкой, как расход на коммунальные и культурно-бытовые нужды.</w:t>
      </w:r>
      <w:r>
        <w:br/>
      </w:r>
      <w:r>
        <w:rPr>
          <w:rFonts w:ascii="Times New Roman"/>
          <w:b w:val="false"/>
          <w:i w:val="false"/>
          <w:color w:val="000000"/>
          <w:sz w:val="28"/>
        </w:rPr>
        <w:t>
</w:t>
      </w:r>
      <w:r>
        <w:rPr>
          <w:rFonts w:ascii="Times New Roman"/>
          <w:b w:val="false"/>
          <w:i w:val="false"/>
          <w:color w:val="000000"/>
          <w:sz w:val="28"/>
        </w:rPr>
        <w:t>
      8. В графе 9 указывается:</w:t>
      </w:r>
      <w:r>
        <w:br/>
      </w:r>
      <w:r>
        <w:rPr>
          <w:rFonts w:ascii="Times New Roman"/>
          <w:b w:val="false"/>
          <w:i w:val="false"/>
          <w:color w:val="000000"/>
          <w:sz w:val="28"/>
        </w:rPr>
        <w:t>
</w:t>
      </w:r>
      <w:r>
        <w:rPr>
          <w:rFonts w:ascii="Times New Roman"/>
          <w:b w:val="false"/>
          <w:i w:val="false"/>
          <w:color w:val="000000"/>
          <w:sz w:val="28"/>
        </w:rPr>
        <w:t>
      1) количество топлива и энергии, израсходованное на производственно-технологические (включая потери при техпроцессах производства), сельскохозяйственные, строительные, транспортные, коммунально-бытовые и другие нужды непосредственно, без предварительного преобразования их в какой-либо другой вид энергии (электрическую и тепловую энергию);</w:t>
      </w:r>
      <w:r>
        <w:br/>
      </w:r>
      <w:r>
        <w:rPr>
          <w:rFonts w:ascii="Times New Roman"/>
          <w:b w:val="false"/>
          <w:i w:val="false"/>
          <w:color w:val="000000"/>
          <w:sz w:val="28"/>
        </w:rPr>
        <w:t>
</w:t>
      </w:r>
      <w:r>
        <w:rPr>
          <w:rFonts w:ascii="Times New Roman"/>
          <w:b w:val="false"/>
          <w:i w:val="false"/>
          <w:color w:val="000000"/>
          <w:sz w:val="28"/>
        </w:rPr>
        <w:t>
      2) расходы: топлива и энергии в промышленных и отопительных печах, аппаратах и других технологических установках, в силовых двигателях, непосредственно приводящих в движение рабочие машины, механизмы и различные транспортные средства, подъемно-транспортное оборудование, сельскохозяйственные машины;</w:t>
      </w:r>
      <w:r>
        <w:br/>
      </w:r>
      <w:r>
        <w:rPr>
          <w:rFonts w:ascii="Times New Roman"/>
          <w:b w:val="false"/>
          <w:i w:val="false"/>
          <w:color w:val="000000"/>
          <w:sz w:val="28"/>
        </w:rPr>
        <w:t>
</w:t>
      </w:r>
      <w:r>
        <w:rPr>
          <w:rFonts w:ascii="Times New Roman"/>
          <w:b w:val="false"/>
          <w:i w:val="false"/>
          <w:color w:val="000000"/>
          <w:sz w:val="28"/>
        </w:rPr>
        <w:t>
      3) на отопление, освещение, вентиляцию и горячее водоснабжение производственных и административных зданий, на коммунальные и культурно-бытовые нужды;</w:t>
      </w:r>
      <w:r>
        <w:br/>
      </w:r>
      <w:r>
        <w:rPr>
          <w:rFonts w:ascii="Times New Roman"/>
          <w:b w:val="false"/>
          <w:i w:val="false"/>
          <w:color w:val="000000"/>
          <w:sz w:val="28"/>
        </w:rPr>
        <w:t>
</w:t>
      </w:r>
      <w:r>
        <w:rPr>
          <w:rFonts w:ascii="Times New Roman"/>
          <w:b w:val="false"/>
          <w:i w:val="false"/>
          <w:color w:val="000000"/>
          <w:sz w:val="28"/>
        </w:rPr>
        <w:t xml:space="preserve">
      4) электроэнергии на собственные нужды электростанций и котельных. </w:t>
      </w:r>
      <w:r>
        <w:br/>
      </w:r>
      <w:r>
        <w:rPr>
          <w:rFonts w:ascii="Times New Roman"/>
          <w:b w:val="false"/>
          <w:i w:val="false"/>
          <w:color w:val="000000"/>
          <w:sz w:val="28"/>
        </w:rPr>
        <w:t>
</w:t>
      </w:r>
      <w:r>
        <w:rPr>
          <w:rFonts w:ascii="Times New Roman"/>
          <w:b w:val="false"/>
          <w:i w:val="false"/>
          <w:color w:val="000000"/>
          <w:sz w:val="28"/>
        </w:rPr>
        <w:t>
      Несмотря на то, что в бытовых отопительных котельных, производительностью менее 20 Гкал/час, компрессорных и газогенераторных установках, используемых в сельском хозяйстве паропреобразователях и котлах, находящихся на судах, топливо предварительно преобразуется в другие виды энергии, которые используются для производственно-технологических или транспортных нужд, оно учитывается как непосредственный расход в качестве топлива или энергии и показывается в балансе по графе 9. Это связано с тем, что на предприятиях, имеющих такие установки, как правило, отсутствует система учета выработки тепловой энергии, сжатого воздуха, или генераторного газа.</w:t>
      </w:r>
      <w:r>
        <w:br/>
      </w:r>
      <w:r>
        <w:rPr>
          <w:rFonts w:ascii="Times New Roman"/>
          <w:b w:val="false"/>
          <w:i w:val="false"/>
          <w:color w:val="000000"/>
          <w:sz w:val="28"/>
        </w:rPr>
        <w:t>
</w:t>
      </w:r>
      <w:r>
        <w:rPr>
          <w:rFonts w:ascii="Times New Roman"/>
          <w:b w:val="false"/>
          <w:i w:val="false"/>
          <w:color w:val="000000"/>
          <w:sz w:val="28"/>
        </w:rPr>
        <w:t>
      Электроэнергия, расходуемая районными котельными и электробойлерными установками, не состоящими на балансе электростанций, не включается в объем полезного отпуска электроэнергии. В сводном балансе энергоуправления это количество электроэнергии учитывают в графе 9:</w:t>
      </w:r>
      <w:r>
        <w:br/>
      </w:r>
      <w:r>
        <w:rPr>
          <w:rFonts w:ascii="Times New Roman"/>
          <w:b w:val="false"/>
          <w:i w:val="false"/>
          <w:color w:val="000000"/>
          <w:sz w:val="28"/>
        </w:rPr>
        <w:t>
</w:t>
      </w:r>
      <w:r>
        <w:rPr>
          <w:rFonts w:ascii="Times New Roman"/>
          <w:b w:val="false"/>
          <w:i w:val="false"/>
          <w:color w:val="000000"/>
          <w:sz w:val="28"/>
        </w:rPr>
        <w:t>
      1) теплоэнергия, предназначенная для непосредственного потребления на различные производственно-технологические, строительные, сельскохозяйственные, транспортные и коммунально-бытовые нужды;</w:t>
      </w:r>
      <w:r>
        <w:br/>
      </w:r>
      <w:r>
        <w:rPr>
          <w:rFonts w:ascii="Times New Roman"/>
          <w:b w:val="false"/>
          <w:i w:val="false"/>
          <w:color w:val="000000"/>
          <w:sz w:val="28"/>
        </w:rPr>
        <w:t>
</w:t>
      </w:r>
      <w:r>
        <w:rPr>
          <w:rFonts w:ascii="Times New Roman"/>
          <w:b w:val="false"/>
          <w:i w:val="false"/>
          <w:color w:val="000000"/>
          <w:sz w:val="28"/>
        </w:rPr>
        <w:t>
      2) расход теплоэнергии в прямодействующих паровых насосах и паровых молотах;</w:t>
      </w:r>
      <w:r>
        <w:br/>
      </w:r>
      <w:r>
        <w:rPr>
          <w:rFonts w:ascii="Times New Roman"/>
          <w:b w:val="false"/>
          <w:i w:val="false"/>
          <w:color w:val="000000"/>
          <w:sz w:val="28"/>
        </w:rPr>
        <w:t>
</w:t>
      </w:r>
      <w:r>
        <w:rPr>
          <w:rFonts w:ascii="Times New Roman"/>
          <w:b w:val="false"/>
          <w:i w:val="false"/>
          <w:color w:val="000000"/>
          <w:sz w:val="28"/>
        </w:rPr>
        <w:t>
      3) морские и речные порты и аэропорты, в которых бункеруются суда или заправляются самолеты, приписанные к портам других областей, записывают произведенный ими отпуск топлива указанным транспортным средствам как собственный расход порта.</w:t>
      </w:r>
      <w:r>
        <w:br/>
      </w:r>
      <w:r>
        <w:rPr>
          <w:rFonts w:ascii="Times New Roman"/>
          <w:b w:val="false"/>
          <w:i w:val="false"/>
          <w:color w:val="000000"/>
          <w:sz w:val="28"/>
        </w:rPr>
        <w:t>
</w:t>
      </w:r>
      <w:r>
        <w:rPr>
          <w:rFonts w:ascii="Times New Roman"/>
          <w:b w:val="false"/>
          <w:i w:val="false"/>
          <w:color w:val="000000"/>
          <w:sz w:val="28"/>
        </w:rPr>
        <w:t>
      9. В графе 10 указываются потери угля вместе с породой при обогащении и сортировке на обогатительных фабриках угольной, металлургической и коксохимической промышленности (без учета шлама и промпродукта, используемых как энергетическое топливо), потери угля при брикетировании, нефти при обессоливании и обезвоживании, а также технологические потери и отходы топлива, связанные с его переработкой в другие виды и на производство химической, нефтехимической и другой нетопливной продукции. В этой графе записываются также все виды недостач и потерь топлива при хранении и транспортировке, оформленные соответствующими актами. Сюда же включаются потери в результате сжигания в факелах газа нефте- и газопереработки (на нефте- и газоперерабатывающих предприятиях), выбрасывания в атмосферу доменного и коксового газа (на металлургических и коксохимических предприятиях), потери электрической и тепловой энергии в сетях общего пользования.</w:t>
      </w:r>
      <w:r>
        <w:br/>
      </w:r>
      <w:r>
        <w:rPr>
          <w:rFonts w:ascii="Times New Roman"/>
          <w:b w:val="false"/>
          <w:i w:val="false"/>
          <w:color w:val="000000"/>
          <w:sz w:val="28"/>
        </w:rPr>
        <w:t>
</w:t>
      </w:r>
      <w:r>
        <w:rPr>
          <w:rFonts w:ascii="Times New Roman"/>
          <w:b w:val="false"/>
          <w:i w:val="false"/>
          <w:color w:val="000000"/>
          <w:sz w:val="28"/>
        </w:rPr>
        <w:t>
      В графу 10 не включаются:</w:t>
      </w:r>
      <w:r>
        <w:br/>
      </w:r>
      <w:r>
        <w:rPr>
          <w:rFonts w:ascii="Times New Roman"/>
          <w:b w:val="false"/>
          <w:i w:val="false"/>
          <w:color w:val="000000"/>
          <w:sz w:val="28"/>
        </w:rPr>
        <w:t>
</w:t>
      </w:r>
      <w:r>
        <w:rPr>
          <w:rFonts w:ascii="Times New Roman"/>
          <w:b w:val="false"/>
          <w:i w:val="false"/>
          <w:color w:val="000000"/>
          <w:sz w:val="28"/>
        </w:rPr>
        <w:t>
      1) потери топлива, связанные с преобразованием в другие виды энергии;</w:t>
      </w:r>
      <w:r>
        <w:br/>
      </w:r>
      <w:r>
        <w:rPr>
          <w:rFonts w:ascii="Times New Roman"/>
          <w:b w:val="false"/>
          <w:i w:val="false"/>
          <w:color w:val="000000"/>
          <w:sz w:val="28"/>
        </w:rPr>
        <w:t>
</w:t>
      </w:r>
      <w:r>
        <w:rPr>
          <w:rFonts w:ascii="Times New Roman"/>
          <w:b w:val="false"/>
          <w:i w:val="false"/>
          <w:color w:val="000000"/>
          <w:sz w:val="28"/>
        </w:rPr>
        <w:t xml:space="preserve">
      2) потери электрической и тепловой энергии в общезаводских сетях, которые входят в общезаводские нормы расхода на производство промышленной продукции; </w:t>
      </w:r>
      <w:r>
        <w:br/>
      </w:r>
      <w:r>
        <w:rPr>
          <w:rFonts w:ascii="Times New Roman"/>
          <w:b w:val="false"/>
          <w:i w:val="false"/>
          <w:color w:val="000000"/>
          <w:sz w:val="28"/>
        </w:rPr>
        <w:t>
</w:t>
      </w:r>
      <w:r>
        <w:rPr>
          <w:rFonts w:ascii="Times New Roman"/>
          <w:b w:val="false"/>
          <w:i w:val="false"/>
          <w:color w:val="000000"/>
          <w:sz w:val="28"/>
        </w:rPr>
        <w:t xml:space="preserve">
      3) отходы лесозаготовок и деревообработки, отработанные масла смазочные, щелока сульфатные, отходы химического производства, лигнин и прочие горючие отходы производств, неиспользуемые в результате отсутствия на предприятиях разработанной технологии. </w:t>
      </w:r>
      <w:r>
        <w:br/>
      </w:r>
      <w:r>
        <w:rPr>
          <w:rFonts w:ascii="Times New Roman"/>
          <w:b w:val="false"/>
          <w:i w:val="false"/>
          <w:color w:val="000000"/>
          <w:sz w:val="28"/>
        </w:rPr>
        <w:t>
</w:t>
      </w:r>
      <w:r>
        <w:rPr>
          <w:rFonts w:ascii="Times New Roman"/>
          <w:b w:val="false"/>
          <w:i w:val="false"/>
          <w:color w:val="000000"/>
          <w:sz w:val="28"/>
        </w:rPr>
        <w:t>
      10. В графу 11 записывается топливо и энергия, отпущенные предприятием в отчетном году из своего наличия другим предприятиям и организациям своей области и другим областям, на экспорт, населению, включая выдачу топлива и отпуск энергии своим рабочим и служащим, а также на бункеровку. По данной графе записывается также отпуск нефтепродуктов автозаправочными станциями населению.</w:t>
      </w:r>
      <w:r>
        <w:br/>
      </w:r>
      <w:r>
        <w:rPr>
          <w:rFonts w:ascii="Times New Roman"/>
          <w:b w:val="false"/>
          <w:i w:val="false"/>
          <w:color w:val="000000"/>
          <w:sz w:val="28"/>
        </w:rPr>
        <w:t>
</w:t>
      </w:r>
      <w:r>
        <w:rPr>
          <w:rFonts w:ascii="Times New Roman"/>
          <w:b w:val="false"/>
          <w:i w:val="false"/>
          <w:color w:val="000000"/>
          <w:sz w:val="28"/>
        </w:rPr>
        <w:t>
      11. Из общего поступления топлива и энергии со стороны из всех источников, указанного в графе 1 раздела 3, выделяются поступления:</w:t>
      </w:r>
      <w:r>
        <w:br/>
      </w:r>
      <w:r>
        <w:rPr>
          <w:rFonts w:ascii="Times New Roman"/>
          <w:b w:val="false"/>
          <w:i w:val="false"/>
          <w:color w:val="000000"/>
          <w:sz w:val="28"/>
        </w:rPr>
        <w:t>
</w:t>
      </w:r>
      <w:r>
        <w:rPr>
          <w:rFonts w:ascii="Times New Roman"/>
          <w:b w:val="false"/>
          <w:i w:val="false"/>
          <w:color w:val="000000"/>
          <w:sz w:val="28"/>
        </w:rPr>
        <w:t>
      от предприятий и организаций своей области - графа 2;</w:t>
      </w:r>
      <w:r>
        <w:br/>
      </w:r>
      <w:r>
        <w:rPr>
          <w:rFonts w:ascii="Times New Roman"/>
          <w:b w:val="false"/>
          <w:i w:val="false"/>
          <w:color w:val="000000"/>
          <w:sz w:val="28"/>
        </w:rPr>
        <w:t>
</w:t>
      </w:r>
      <w:r>
        <w:rPr>
          <w:rFonts w:ascii="Times New Roman"/>
          <w:b w:val="false"/>
          <w:i w:val="false"/>
          <w:color w:val="000000"/>
          <w:sz w:val="28"/>
        </w:rPr>
        <w:t>
      от предприятий и организаций, расположенных в других областях республики - графа 4 с соответствующей записью кодов этих областей в графе 3.</w:t>
      </w:r>
      <w:r>
        <w:br/>
      </w:r>
      <w:r>
        <w:rPr>
          <w:rFonts w:ascii="Times New Roman"/>
          <w:b w:val="false"/>
          <w:i w:val="false"/>
          <w:color w:val="000000"/>
          <w:sz w:val="28"/>
        </w:rPr>
        <w:t>
</w:t>
      </w:r>
      <w:r>
        <w:rPr>
          <w:rFonts w:ascii="Times New Roman"/>
          <w:b w:val="false"/>
          <w:i w:val="false"/>
          <w:color w:val="000000"/>
          <w:sz w:val="28"/>
        </w:rPr>
        <w:t>
      Оптовые предприятия или предприятия - потребители, получающие непосредственно виды энергоносителей по импорту (из вне Республики Казахстан), записывают размер этого поступления в графу 5 раздела 3.</w:t>
      </w:r>
      <w:r>
        <w:br/>
      </w:r>
      <w:r>
        <w:rPr>
          <w:rFonts w:ascii="Times New Roman"/>
          <w:b w:val="false"/>
          <w:i w:val="false"/>
          <w:color w:val="000000"/>
          <w:sz w:val="28"/>
        </w:rPr>
        <w:t>
</w:t>
      </w:r>
      <w:r>
        <w:rPr>
          <w:rFonts w:ascii="Times New Roman"/>
          <w:b w:val="false"/>
          <w:i w:val="false"/>
          <w:color w:val="000000"/>
          <w:sz w:val="28"/>
        </w:rPr>
        <w:t>
      В графах 6 - 12 расшифровывается отпуск каждого вида топливно - энергетического ресурса, отраженного в графе 11 раздела 2. При этом выделяется отпуск:</w:t>
      </w:r>
      <w:r>
        <w:br/>
      </w:r>
      <w:r>
        <w:rPr>
          <w:rFonts w:ascii="Times New Roman"/>
          <w:b w:val="false"/>
          <w:i w:val="false"/>
          <w:color w:val="000000"/>
          <w:sz w:val="28"/>
        </w:rPr>
        <w:t>
</w:t>
      </w:r>
      <w:r>
        <w:rPr>
          <w:rFonts w:ascii="Times New Roman"/>
          <w:b w:val="false"/>
          <w:i w:val="false"/>
          <w:color w:val="000000"/>
          <w:sz w:val="28"/>
        </w:rPr>
        <w:t xml:space="preserve">
      предприятиям и организациям своей области - графа 7; </w:t>
      </w:r>
      <w:r>
        <w:br/>
      </w:r>
      <w:r>
        <w:rPr>
          <w:rFonts w:ascii="Times New Roman"/>
          <w:b w:val="false"/>
          <w:i w:val="false"/>
          <w:color w:val="000000"/>
          <w:sz w:val="28"/>
        </w:rPr>
        <w:t>
</w:t>
      </w:r>
      <w:r>
        <w:rPr>
          <w:rFonts w:ascii="Times New Roman"/>
          <w:b w:val="false"/>
          <w:i w:val="false"/>
          <w:color w:val="000000"/>
          <w:sz w:val="28"/>
        </w:rPr>
        <w:t>
      предприятиям и организациям, расположенным в других областях республики - графа 9 с соответствующей записью кодов этих областей в графе 8;</w:t>
      </w:r>
      <w:r>
        <w:br/>
      </w:r>
      <w:r>
        <w:rPr>
          <w:rFonts w:ascii="Times New Roman"/>
          <w:b w:val="false"/>
          <w:i w:val="false"/>
          <w:color w:val="000000"/>
          <w:sz w:val="28"/>
        </w:rPr>
        <w:t>
</w:t>
      </w:r>
      <w:r>
        <w:rPr>
          <w:rFonts w:ascii="Times New Roman"/>
          <w:b w:val="false"/>
          <w:i w:val="false"/>
          <w:color w:val="000000"/>
          <w:sz w:val="28"/>
        </w:rPr>
        <w:t>
      предприятиям, которые осуществляют отгрузку топливно - энергетического ресурса морскими портами и аэропортами, в которых бункеруются иностранные суда и заправляются иностранные самолеты (бункеровка - количество топлива, поставленного морским судам и самолетам разных стран, включая военные и рыболовные суда) - графа 11 раздела 3;</w:t>
      </w:r>
      <w:r>
        <w:br/>
      </w:r>
      <w:r>
        <w:rPr>
          <w:rFonts w:ascii="Times New Roman"/>
          <w:b w:val="false"/>
          <w:i w:val="false"/>
          <w:color w:val="000000"/>
          <w:sz w:val="28"/>
        </w:rPr>
        <w:t>
</w:t>
      </w:r>
      <w:r>
        <w:rPr>
          <w:rFonts w:ascii="Times New Roman"/>
          <w:b w:val="false"/>
          <w:i w:val="false"/>
          <w:color w:val="000000"/>
          <w:sz w:val="28"/>
        </w:rPr>
        <w:t>
      населению, включая рабочих и служащих - графа 12.</w:t>
      </w:r>
      <w:r>
        <w:br/>
      </w:r>
      <w:r>
        <w:rPr>
          <w:rFonts w:ascii="Times New Roman"/>
          <w:b w:val="false"/>
          <w:i w:val="false"/>
          <w:color w:val="000000"/>
          <w:sz w:val="28"/>
        </w:rPr>
        <w:t>
</w:t>
      </w:r>
      <w:r>
        <w:rPr>
          <w:rFonts w:ascii="Times New Roman"/>
          <w:b w:val="false"/>
          <w:i w:val="false"/>
          <w:color w:val="000000"/>
          <w:sz w:val="28"/>
        </w:rPr>
        <w:t>
      Примечание: х - данная позиция не подлежит заполнению.</w:t>
      </w:r>
      <w:r>
        <w:br/>
      </w:r>
      <w:r>
        <w:rPr>
          <w:rFonts w:ascii="Times New Roman"/>
          <w:b w:val="false"/>
          <w:i w:val="false"/>
          <w:color w:val="000000"/>
          <w:sz w:val="28"/>
        </w:rPr>
        <w:t>
</w:t>
      </w:r>
      <w:r>
        <w:rPr>
          <w:rFonts w:ascii="Times New Roman"/>
          <w:b w:val="false"/>
          <w:i w:val="false"/>
          <w:color w:val="000000"/>
          <w:sz w:val="28"/>
        </w:rPr>
        <w:t>
      12. Арифметико-логический контроль:</w:t>
      </w:r>
      <w:r>
        <w:br/>
      </w:r>
      <w:r>
        <w:rPr>
          <w:rFonts w:ascii="Times New Roman"/>
          <w:b w:val="false"/>
          <w:i w:val="false"/>
          <w:color w:val="000000"/>
          <w:sz w:val="28"/>
        </w:rPr>
        <w:t>
</w:t>
      </w:r>
      <w:r>
        <w:rPr>
          <w:rFonts w:ascii="Times New Roman"/>
          <w:b w:val="false"/>
          <w:i w:val="false"/>
          <w:color w:val="000000"/>
          <w:sz w:val="28"/>
        </w:rPr>
        <w:t>
      Раздел 1 «Укажите информацию о ресурсах топлива и энергии»</w:t>
      </w:r>
      <w:r>
        <w:br/>
      </w:r>
      <w:r>
        <w:rPr>
          <w:rFonts w:ascii="Times New Roman"/>
          <w:b w:val="false"/>
          <w:i w:val="false"/>
          <w:color w:val="000000"/>
          <w:sz w:val="28"/>
        </w:rPr>
        <w:t>
</w:t>
      </w:r>
      <w:r>
        <w:rPr>
          <w:rFonts w:ascii="Times New Roman"/>
          <w:b w:val="false"/>
          <w:i w:val="false"/>
          <w:color w:val="000000"/>
          <w:sz w:val="28"/>
        </w:rPr>
        <w:t xml:space="preserve">
      графа 4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граф 1-3.</w:t>
      </w:r>
      <w:r>
        <w:br/>
      </w:r>
      <w:r>
        <w:rPr>
          <w:rFonts w:ascii="Times New Roman"/>
          <w:b w:val="false"/>
          <w:i w:val="false"/>
          <w:color w:val="000000"/>
          <w:sz w:val="28"/>
        </w:rPr>
        <w:t>
</w:t>
      </w:r>
      <w:r>
        <w:rPr>
          <w:rFonts w:ascii="Times New Roman"/>
          <w:b w:val="false"/>
          <w:i w:val="false"/>
          <w:color w:val="000000"/>
          <w:sz w:val="28"/>
        </w:rPr>
        <w:t>
      Раздел 3 «Об оборотах топлива и энергии»</w:t>
      </w:r>
      <w:r>
        <w:br/>
      </w:r>
      <w:r>
        <w:rPr>
          <w:rFonts w:ascii="Times New Roman"/>
          <w:b w:val="false"/>
          <w:i w:val="false"/>
          <w:color w:val="000000"/>
          <w:sz w:val="28"/>
        </w:rPr>
        <w:t>
</w:t>
      </w:r>
      <w:r>
        <w:rPr>
          <w:rFonts w:ascii="Times New Roman"/>
          <w:b w:val="false"/>
          <w:i w:val="false"/>
          <w:color w:val="000000"/>
          <w:sz w:val="28"/>
        </w:rPr>
        <w:t xml:space="preserve">
      графа 1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граф 2, 4, 5;</w:t>
      </w:r>
      <w:r>
        <w:br/>
      </w:r>
      <w:r>
        <w:rPr>
          <w:rFonts w:ascii="Times New Roman"/>
          <w:b w:val="false"/>
          <w:i w:val="false"/>
          <w:color w:val="000000"/>
          <w:sz w:val="28"/>
        </w:rPr>
        <w:t>
</w:t>
      </w:r>
      <w:r>
        <w:rPr>
          <w:rFonts w:ascii="Times New Roman"/>
          <w:b w:val="false"/>
          <w:i w:val="false"/>
          <w:color w:val="000000"/>
          <w:sz w:val="28"/>
        </w:rPr>
        <w:t xml:space="preserve">
      графа 6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граф 7, 9, 10, 11, 12.</w:t>
      </w:r>
    </w:p>
    <w:bookmarkEnd w:id="38"/>
    <w:bookmarkStart w:name="z147" w:id="39"/>
    <w:p>
      <w:pPr>
        <w:spacing w:after="0"/>
        <w:ind w:left="0"/>
        <w:jc w:val="both"/>
      </w:pPr>
      <w:r>
        <w:rPr>
          <w:rFonts w:ascii="Times New Roman"/>
          <w:b w:val="false"/>
          <w:i w:val="false"/>
          <w:color w:val="000000"/>
          <w:sz w:val="28"/>
        </w:rPr>
        <w:t xml:space="preserve">
Приложение 7 к приказу Председателя     </w:t>
      </w:r>
      <w:r>
        <w:br/>
      </w:r>
      <w:r>
        <w:rPr>
          <w:rFonts w:ascii="Times New Roman"/>
          <w:b w:val="false"/>
          <w:i w:val="false"/>
          <w:color w:val="000000"/>
          <w:sz w:val="28"/>
        </w:rPr>
        <w:t xml:space="preserve">
Агентства Республики Казахстан      </w:t>
      </w:r>
      <w:r>
        <w:br/>
      </w:r>
      <w:r>
        <w:rPr>
          <w:rFonts w:ascii="Times New Roman"/>
          <w:b w:val="false"/>
          <w:i w:val="false"/>
          <w:color w:val="000000"/>
          <w:sz w:val="28"/>
        </w:rPr>
        <w:t>
по статистике от 4 августа 2011 года № 213</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3"/>
        <w:gridCol w:w="32"/>
        <w:gridCol w:w="5342"/>
        <w:gridCol w:w="4353"/>
      </w:tblGrid>
      <w:tr>
        <w:trPr>
          <w:trHeight w:val="285" w:hRule="atLeast"/>
        </w:trPr>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891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689100" cy="11811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w:t>
            </w:r>
            <w:r>
              <w:br/>
            </w:r>
            <w:r>
              <w:rPr>
                <w:rFonts w:ascii="Times New Roman"/>
                <w:b w:val="false"/>
                <w:i w:val="false"/>
                <w:color w:val="000000"/>
                <w:sz w:val="20"/>
              </w:rPr>
              <w:t>
</w:t>
            </w:r>
            <w:r>
              <w:rPr>
                <w:rFonts w:ascii="Times New Roman"/>
                <w:b/>
                <w:i w:val="false"/>
                <w:color w:val="000000"/>
                <w:sz w:val="20"/>
              </w:rPr>
              <w:t>органдары құпиялылығына</w:t>
            </w:r>
            <w:r>
              <w:br/>
            </w:r>
            <w:r>
              <w:rPr>
                <w:rFonts w:ascii="Times New Roman"/>
                <w:b w:val="false"/>
                <w:i w:val="false"/>
                <w:color w:val="000000"/>
                <w:sz w:val="20"/>
              </w:rPr>
              <w:t>
</w:t>
            </w:r>
            <w:r>
              <w:rPr>
                <w:rFonts w:ascii="Times New Roman"/>
                <w:b/>
                <w:i w:val="false"/>
                <w:color w:val="000000"/>
                <w:sz w:val="20"/>
              </w:rPr>
              <w:t>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w:t>
            </w:r>
            <w:r>
              <w:br/>
            </w:r>
            <w:r>
              <w:rPr>
                <w:rFonts w:ascii="Times New Roman"/>
                <w:b w:val="false"/>
                <w:i w:val="false"/>
                <w:color w:val="000000"/>
                <w:sz w:val="20"/>
              </w:rPr>
              <w:t>
</w:t>
            </w:r>
            <w:r>
              <w:rPr>
                <w:rFonts w:ascii="Times New Roman"/>
                <w:b w:val="false"/>
                <w:i w:val="false"/>
                <w:color w:val="000000"/>
                <w:sz w:val="20"/>
              </w:rPr>
              <w:t>органами государственной</w:t>
            </w:r>
            <w:r>
              <w:br/>
            </w:r>
            <w:r>
              <w:rPr>
                <w:rFonts w:ascii="Times New Roman"/>
                <w:b w:val="false"/>
                <w:i w:val="false"/>
                <w:color w:val="000000"/>
                <w:sz w:val="20"/>
              </w:rPr>
              <w:t>
</w:t>
            </w:r>
            <w:r>
              <w:rPr>
                <w:rFonts w:ascii="Times New Roman"/>
                <w:b w:val="false"/>
                <w:i w:val="false"/>
                <w:color w:val="000000"/>
                <w:sz w:val="20"/>
              </w:rPr>
              <w:t>статистики</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w:t>
            </w:r>
            <w:r>
              <w:br/>
            </w:r>
            <w:r>
              <w:rPr>
                <w:rFonts w:ascii="Times New Roman"/>
                <w:b w:val="false"/>
                <w:i w:val="false"/>
                <w:color w:val="000000"/>
                <w:sz w:val="20"/>
              </w:rPr>
              <w:t>
</w:t>
            </w:r>
            <w:r>
              <w:rPr>
                <w:rFonts w:ascii="Times New Roman"/>
                <w:b/>
                <w:i w:val="false"/>
                <w:color w:val="000000"/>
                <w:sz w:val="20"/>
              </w:rPr>
              <w:t>Республикасы</w:t>
            </w:r>
            <w:r>
              <w:br/>
            </w:r>
            <w:r>
              <w:rPr>
                <w:rFonts w:ascii="Times New Roman"/>
                <w:b w:val="false"/>
                <w:i w:val="false"/>
                <w:color w:val="000000"/>
                <w:sz w:val="20"/>
              </w:rPr>
              <w:t>
</w:t>
            </w:r>
            <w:r>
              <w:rPr>
                <w:rFonts w:ascii="Times New Roman"/>
                <w:b/>
                <w:i w:val="false"/>
                <w:color w:val="000000"/>
                <w:sz w:val="20"/>
              </w:rPr>
              <w:t>Статистика</w:t>
            </w:r>
            <w:r>
              <w:br/>
            </w:r>
            <w:r>
              <w:rPr>
                <w:rFonts w:ascii="Times New Roman"/>
                <w:b w:val="false"/>
                <w:i w:val="false"/>
                <w:color w:val="000000"/>
                <w:sz w:val="20"/>
              </w:rPr>
              <w:t>
</w:t>
            </w:r>
            <w:r>
              <w:rPr>
                <w:rFonts w:ascii="Times New Roman"/>
                <w:b/>
                <w:i w:val="false"/>
                <w:color w:val="000000"/>
                <w:sz w:val="20"/>
              </w:rPr>
              <w:t>агенттігі</w:t>
            </w:r>
            <w:r>
              <w:br/>
            </w:r>
            <w:r>
              <w:rPr>
                <w:rFonts w:ascii="Times New Roman"/>
                <w:b w:val="false"/>
                <w:i w:val="false"/>
                <w:color w:val="000000"/>
                <w:sz w:val="20"/>
              </w:rPr>
              <w:t>
</w:t>
            </w:r>
            <w:r>
              <w:rPr>
                <w:rFonts w:ascii="Times New Roman"/>
                <w:b/>
                <w:i w:val="false"/>
                <w:color w:val="000000"/>
                <w:sz w:val="20"/>
              </w:rPr>
              <w:t>төрағасының 2010</w:t>
            </w:r>
            <w:r>
              <w:br/>
            </w:r>
            <w:r>
              <w:rPr>
                <w:rFonts w:ascii="Times New Roman"/>
                <w:b w:val="false"/>
                <w:i w:val="false"/>
                <w:color w:val="000000"/>
                <w:sz w:val="20"/>
              </w:rPr>
              <w:t>
</w:t>
            </w:r>
            <w:r>
              <w:rPr>
                <w:rFonts w:ascii="Times New Roman"/>
                <w:b/>
                <w:i w:val="false"/>
                <w:color w:val="000000"/>
                <w:sz w:val="20"/>
              </w:rPr>
              <w:t>жылғы 29</w:t>
            </w:r>
            <w:r>
              <w:br/>
            </w:r>
            <w:r>
              <w:rPr>
                <w:rFonts w:ascii="Times New Roman"/>
                <w:b w:val="false"/>
                <w:i w:val="false"/>
                <w:color w:val="000000"/>
                <w:sz w:val="20"/>
              </w:rPr>
              <w:t>
</w:t>
            </w:r>
            <w:r>
              <w:rPr>
                <w:rFonts w:ascii="Times New Roman"/>
                <w:b/>
                <w:i w:val="false"/>
                <w:color w:val="000000"/>
                <w:sz w:val="20"/>
              </w:rPr>
              <w:t>қыркүйектегі № 275</w:t>
            </w:r>
            <w:r>
              <w:br/>
            </w:r>
            <w:r>
              <w:rPr>
                <w:rFonts w:ascii="Times New Roman"/>
                <w:b w:val="false"/>
                <w:i w:val="false"/>
                <w:color w:val="000000"/>
                <w:sz w:val="20"/>
              </w:rPr>
              <w:t>
</w:t>
            </w:r>
            <w:r>
              <w:rPr>
                <w:rFonts w:ascii="Times New Roman"/>
                <w:b/>
                <w:i w:val="false"/>
                <w:color w:val="000000"/>
                <w:sz w:val="20"/>
              </w:rPr>
              <w:t>бұйрығына</w:t>
            </w:r>
            <w:r>
              <w:br/>
            </w:r>
            <w:r>
              <w:rPr>
                <w:rFonts w:ascii="Times New Roman"/>
                <w:b w:val="false"/>
                <w:i w:val="false"/>
                <w:color w:val="000000"/>
                <w:sz w:val="20"/>
              </w:rPr>
              <w:t>
</w:t>
            </w:r>
            <w:r>
              <w:rPr>
                <w:rFonts w:ascii="Times New Roman"/>
                <w:b/>
                <w:i w:val="false"/>
                <w:color w:val="000000"/>
                <w:sz w:val="20"/>
              </w:rPr>
              <w:t>17-қосымша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w:t>
            </w:r>
            <w:r>
              <w:br/>
            </w:r>
            <w:r>
              <w:rPr>
                <w:rFonts w:ascii="Times New Roman"/>
                <w:b w:val="false"/>
                <w:i w:val="false"/>
                <w:color w:val="000000"/>
                <w:sz w:val="20"/>
              </w:rPr>
              <w:t>
</w:t>
            </w:r>
            <w:r>
              <w:rPr>
                <w:rFonts w:ascii="Times New Roman"/>
                <w:b/>
                <w:i w:val="false"/>
                <w:color w:val="000000"/>
                <w:sz w:val="20"/>
              </w:rPr>
              <w:t>байқау бойынша статистикалық</w:t>
            </w:r>
            <w:r>
              <w:br/>
            </w:r>
            <w:r>
              <w:rPr>
                <w:rFonts w:ascii="Times New Roman"/>
                <w:b w:val="false"/>
                <w:i w:val="false"/>
                <w:color w:val="000000"/>
                <w:sz w:val="20"/>
              </w:rPr>
              <w:t>
</w:t>
            </w:r>
            <w:r>
              <w:rPr>
                <w:rFonts w:ascii="Times New Roman"/>
                <w:b/>
                <w:i w:val="false"/>
                <w:color w:val="000000"/>
                <w:sz w:val="20"/>
              </w:rPr>
              <w:t>нысан</w:t>
            </w:r>
            <w:r>
              <w:br/>
            </w:r>
            <w:r>
              <w:rPr>
                <w:rFonts w:ascii="Times New Roman"/>
                <w:b w:val="false"/>
                <w:i w:val="false"/>
                <w:color w:val="000000"/>
                <w:sz w:val="20"/>
              </w:rPr>
              <w:t>
</w:t>
            </w:r>
            <w:r>
              <w:rPr>
                <w:rFonts w:ascii="Times New Roman"/>
                <w:b w:val="false"/>
                <w:i w:val="false"/>
                <w:color w:val="000000"/>
                <w:sz w:val="20"/>
              </w:rPr>
              <w:t>Статистическая форма по</w:t>
            </w:r>
            <w:r>
              <w:br/>
            </w:r>
            <w:r>
              <w:rPr>
                <w:rFonts w:ascii="Times New Roman"/>
                <w:b w:val="false"/>
                <w:i w:val="false"/>
                <w:color w:val="000000"/>
                <w:sz w:val="20"/>
              </w:rPr>
              <w:t>
</w:t>
            </w:r>
            <w:r>
              <w:rPr>
                <w:rFonts w:ascii="Times New Roman"/>
                <w:b w:val="false"/>
                <w:i w:val="false"/>
                <w:color w:val="000000"/>
                <w:sz w:val="20"/>
              </w:rPr>
              <w:t>общегосударственному</w:t>
            </w:r>
            <w:r>
              <w:br/>
            </w:r>
            <w:r>
              <w:rPr>
                <w:rFonts w:ascii="Times New Roman"/>
                <w:b w:val="false"/>
                <w:i w:val="false"/>
                <w:color w:val="000000"/>
                <w:sz w:val="20"/>
              </w:rPr>
              <w:t>
</w:t>
            </w:r>
            <w:r>
              <w:rPr>
                <w:rFonts w:ascii="Times New Roman"/>
                <w:b w:val="false"/>
                <w:i w:val="false"/>
                <w:color w:val="000000"/>
                <w:sz w:val="20"/>
              </w:rPr>
              <w:t>статистическому наблюдению</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17 к</w:t>
            </w:r>
            <w:r>
              <w:br/>
            </w:r>
            <w:r>
              <w:rPr>
                <w:rFonts w:ascii="Times New Roman"/>
                <w:b w:val="false"/>
                <w:i w:val="false"/>
                <w:color w:val="000000"/>
                <w:sz w:val="20"/>
              </w:rPr>
              <w:t>
</w:t>
            </w:r>
            <w:r>
              <w:rPr>
                <w:rFonts w:ascii="Times New Roman"/>
                <w:b w:val="false"/>
                <w:i w:val="false"/>
                <w:color w:val="000000"/>
                <w:sz w:val="20"/>
              </w:rPr>
              <w:t>приказу Председателя</w:t>
            </w:r>
            <w:r>
              <w:br/>
            </w:r>
            <w:r>
              <w:rPr>
                <w:rFonts w:ascii="Times New Roman"/>
                <w:b w:val="false"/>
                <w:i w:val="false"/>
                <w:color w:val="000000"/>
                <w:sz w:val="20"/>
              </w:rPr>
              <w:t>
</w:t>
            </w:r>
            <w:r>
              <w:rPr>
                <w:rFonts w:ascii="Times New Roman"/>
                <w:b w:val="false"/>
                <w:i w:val="false"/>
                <w:color w:val="000000"/>
                <w:sz w:val="20"/>
              </w:rPr>
              <w:t>Агентства</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по статистике от 29</w:t>
            </w:r>
            <w:r>
              <w:br/>
            </w:r>
            <w:r>
              <w:rPr>
                <w:rFonts w:ascii="Times New Roman"/>
                <w:b w:val="false"/>
                <w:i w:val="false"/>
                <w:color w:val="000000"/>
                <w:sz w:val="20"/>
              </w:rPr>
              <w:t>
</w:t>
            </w:r>
            <w:r>
              <w:rPr>
                <w:rFonts w:ascii="Times New Roman"/>
                <w:b w:val="false"/>
                <w:i w:val="false"/>
                <w:color w:val="000000"/>
                <w:sz w:val="20"/>
              </w:rPr>
              <w:t>сентября 2010 года №</w:t>
            </w:r>
            <w:r>
              <w:br/>
            </w:r>
            <w:r>
              <w:rPr>
                <w:rFonts w:ascii="Times New Roman"/>
                <w:b w:val="false"/>
                <w:i w:val="false"/>
                <w:color w:val="000000"/>
                <w:sz w:val="20"/>
              </w:rPr>
              <w:t>
</w:t>
            </w:r>
            <w:r>
              <w:rPr>
                <w:rFonts w:ascii="Times New Roman"/>
                <w:b w:val="false"/>
                <w:i w:val="false"/>
                <w:color w:val="000000"/>
                <w:sz w:val="20"/>
              </w:rPr>
              <w:t>275</w:t>
            </w:r>
          </w:p>
        </w:tc>
      </w:tr>
      <w:tr>
        <w:trPr>
          <w:trHeight w:val="57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w:t>
            </w:r>
            <w:r>
              <w:br/>
            </w:r>
            <w:r>
              <w:rPr>
                <w:rFonts w:ascii="Times New Roman"/>
                <w:b w:val="false"/>
                <w:i w:val="false"/>
                <w:color w:val="000000"/>
                <w:sz w:val="20"/>
              </w:rPr>
              <w:t>
</w:t>
            </w:r>
            <w:r>
              <w:rPr>
                <w:rFonts w:ascii="Times New Roman"/>
                <w:b/>
                <w:i w:val="false"/>
                <w:color w:val="000000"/>
                <w:sz w:val="20"/>
              </w:rPr>
              <w:t>тапсырылады</w:t>
            </w:r>
            <w:r>
              <w:br/>
            </w:r>
            <w:r>
              <w:rPr>
                <w:rFonts w:ascii="Times New Roman"/>
                <w:b w:val="false"/>
                <w:i w:val="false"/>
                <w:color w:val="000000"/>
                <w:sz w:val="20"/>
              </w:rPr>
              <w:t>
</w:t>
            </w:r>
            <w:r>
              <w:rPr>
                <w:rFonts w:ascii="Times New Roman"/>
                <w:b w:val="false"/>
                <w:i w:val="false"/>
                <w:color w:val="000000"/>
                <w:sz w:val="20"/>
              </w:rPr>
              <w:t>Представляется</w:t>
            </w:r>
            <w:r>
              <w:br/>
            </w:r>
            <w:r>
              <w:rPr>
                <w:rFonts w:ascii="Times New Roman"/>
                <w:b w:val="false"/>
                <w:i w:val="false"/>
                <w:color w:val="000000"/>
                <w:sz w:val="20"/>
              </w:rPr>
              <w:t>
</w:t>
            </w:r>
            <w:r>
              <w:rPr>
                <w:rFonts w:ascii="Times New Roman"/>
                <w:b w:val="false"/>
                <w:i w:val="false"/>
                <w:color w:val="000000"/>
                <w:sz w:val="20"/>
              </w:rPr>
              <w:t>территориальному</w:t>
            </w:r>
            <w:r>
              <w:br/>
            </w:r>
            <w:r>
              <w:rPr>
                <w:rFonts w:ascii="Times New Roman"/>
                <w:b w:val="false"/>
                <w:i w:val="false"/>
                <w:color w:val="000000"/>
                <w:sz w:val="20"/>
              </w:rPr>
              <w:t>
</w:t>
            </w:r>
            <w:r>
              <w:rPr>
                <w:rFonts w:ascii="Times New Roman"/>
                <w:b w:val="false"/>
                <w:i w:val="false"/>
                <w:color w:val="000000"/>
                <w:sz w:val="20"/>
              </w:rPr>
              <w:t>органу</w:t>
            </w:r>
            <w:r>
              <w:br/>
            </w:r>
            <w:r>
              <w:rPr>
                <w:rFonts w:ascii="Times New Roman"/>
                <w:b w:val="false"/>
                <w:i w:val="false"/>
                <w:color w:val="000000"/>
                <w:sz w:val="20"/>
              </w:rPr>
              <w:t>
</w:t>
            </w:r>
            <w:r>
              <w:rPr>
                <w:rFonts w:ascii="Times New Roman"/>
                <w:b/>
                <w:i w:val="false"/>
                <w:color w:val="000000"/>
                <w:sz w:val="20"/>
              </w:rPr>
              <w:t>Статистикалық</w:t>
            </w:r>
            <w:r>
              <w:br/>
            </w:r>
            <w:r>
              <w:rPr>
                <w:rFonts w:ascii="Times New Roman"/>
                <w:b w:val="false"/>
                <w:i w:val="false"/>
                <w:color w:val="000000"/>
                <w:sz w:val="20"/>
              </w:rPr>
              <w:t>
</w:t>
            </w:r>
            <w:r>
              <w:rPr>
                <w:rFonts w:ascii="Times New Roman"/>
                <w:b/>
                <w:i w:val="false"/>
                <w:color w:val="000000"/>
                <w:sz w:val="20"/>
              </w:rPr>
              <w:t>нысанды</w:t>
            </w:r>
            <w:r>
              <w:br/>
            </w:r>
            <w:r>
              <w:rPr>
                <w:rFonts w:ascii="Times New Roman"/>
                <w:b w:val="false"/>
                <w:i w:val="false"/>
                <w:color w:val="000000"/>
                <w:sz w:val="20"/>
              </w:rPr>
              <w:t>
</w:t>
            </w:r>
            <w:r>
              <w:rPr>
                <w:rFonts w:ascii="Times New Roman"/>
                <w:b/>
                <w:i w:val="false"/>
                <w:color w:val="000000"/>
                <w:sz w:val="20"/>
              </w:rPr>
              <w:t>www.stat.gov.kz</w:t>
            </w:r>
            <w:r>
              <w:br/>
            </w:r>
            <w:r>
              <w:rPr>
                <w:rFonts w:ascii="Times New Roman"/>
                <w:b w:val="false"/>
                <w:i w:val="false"/>
                <w:color w:val="000000"/>
                <w:sz w:val="20"/>
              </w:rPr>
              <w:t>
</w:t>
            </w:r>
            <w:r>
              <w:rPr>
                <w:rFonts w:ascii="Times New Roman"/>
                <w:b/>
                <w:i w:val="false"/>
                <w:color w:val="000000"/>
                <w:sz w:val="20"/>
              </w:rPr>
              <w:t>сайтынан алуға</w:t>
            </w:r>
            <w:r>
              <w:br/>
            </w:r>
            <w:r>
              <w:rPr>
                <w:rFonts w:ascii="Times New Roman"/>
                <w:b w:val="false"/>
                <w:i w:val="false"/>
                <w:color w:val="000000"/>
                <w:sz w:val="20"/>
              </w:rPr>
              <w:t>
</w:t>
            </w:r>
            <w:r>
              <w:rPr>
                <w:rFonts w:ascii="Times New Roman"/>
                <w:b/>
                <w:i w:val="false"/>
                <w:color w:val="000000"/>
                <w:sz w:val="20"/>
              </w:rPr>
              <w:t>болады</w:t>
            </w:r>
            <w:r>
              <w:br/>
            </w:r>
            <w:r>
              <w:rPr>
                <w:rFonts w:ascii="Times New Roman"/>
                <w:b w:val="false"/>
                <w:i w:val="false"/>
                <w:color w:val="000000"/>
                <w:sz w:val="20"/>
              </w:rPr>
              <w:t>
</w:t>
            </w:r>
            <w:r>
              <w:rPr>
                <w:rFonts w:ascii="Times New Roman"/>
                <w:b w:val="false"/>
                <w:i w:val="false"/>
                <w:color w:val="000000"/>
                <w:sz w:val="20"/>
              </w:rPr>
              <w:t>Статистическую форму</w:t>
            </w:r>
            <w:r>
              <w:br/>
            </w:r>
            <w:r>
              <w:rPr>
                <w:rFonts w:ascii="Times New Roman"/>
                <w:b w:val="false"/>
                <w:i w:val="false"/>
                <w:color w:val="000000"/>
                <w:sz w:val="20"/>
              </w:rPr>
              <w:t>
</w:t>
            </w:r>
            <w:r>
              <w:rPr>
                <w:rFonts w:ascii="Times New Roman"/>
                <w:b w:val="false"/>
                <w:i w:val="false"/>
                <w:color w:val="000000"/>
                <w:sz w:val="20"/>
              </w:rPr>
              <w:t>можно получить на</w:t>
            </w:r>
            <w:r>
              <w:br/>
            </w:r>
            <w:r>
              <w:rPr>
                <w:rFonts w:ascii="Times New Roman"/>
                <w:b w:val="false"/>
                <w:i w:val="false"/>
                <w:color w:val="000000"/>
                <w:sz w:val="20"/>
              </w:rPr>
              <w:t>
</w:t>
            </w:r>
            <w:r>
              <w:rPr>
                <w:rFonts w:ascii="Times New Roman"/>
                <w:b w:val="false"/>
                <w:i w:val="false"/>
                <w:color w:val="000000"/>
                <w:sz w:val="20"/>
              </w:rPr>
              <w:t>сайте www.stat.gov.kz</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3"/>
              <w:gridCol w:w="727"/>
              <w:gridCol w:w="794"/>
              <w:gridCol w:w="816"/>
              <w:gridCol w:w="906"/>
              <w:gridCol w:w="2734"/>
            </w:tblGrid>
            <w:tr>
              <w:trPr>
                <w:trHeight w:val="8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w:t>
                  </w:r>
                  <w:r>
                    <w:br/>
                  </w:r>
                  <w:r>
                    <w:rPr>
                      <w:rFonts w:ascii="Times New Roman"/>
                      <w:b w:val="false"/>
                      <w:i w:val="false"/>
                      <w:color w:val="000000"/>
                      <w:sz w:val="20"/>
                    </w:rPr>
                    <w:t>
</w:t>
                  </w:r>
                  <w:r>
                    <w:rPr>
                      <w:rFonts w:ascii="Times New Roman"/>
                      <w:b/>
                      <w:i w:val="false"/>
                      <w:color w:val="000000"/>
                      <w:sz w:val="20"/>
                    </w:rPr>
                    <w:t>уақыт, сағат (қажеттісін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w:t>
                  </w:r>
                  <w:r>
                    <w:br/>
                  </w:r>
                  <w:r>
                    <w:rPr>
                      <w:rFonts w:ascii="Times New Roman"/>
                      <w:b w:val="false"/>
                      <w:i w:val="false"/>
                      <w:color w:val="000000"/>
                      <w:sz w:val="20"/>
                    </w:rPr>
                    <w:t>
</w:t>
                  </w:r>
                  <w:r>
                    <w:rPr>
                      <w:rFonts w:ascii="Times New Roman"/>
                      <w:b w:val="false"/>
                      <w:i w:val="false"/>
                      <w:color w:val="000000"/>
                      <w:sz w:val="20"/>
                    </w:rPr>
                    <w:t>формы, час (нужное обвести)</w:t>
                  </w:r>
                </w:p>
              </w:tc>
            </w:tr>
            <w:tr>
              <w:trPr>
                <w:trHeight w:val="555"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w:t>
                  </w:r>
                  <w:r>
                    <w:br/>
                  </w:r>
                  <w:r>
                    <w:rPr>
                      <w:rFonts w:ascii="Times New Roman"/>
                      <w:b w:val="false"/>
                      <w:i w:val="false"/>
                      <w:color w:val="000000"/>
                      <w:sz w:val="20"/>
                    </w:rPr>
                    <w:t>
</w:t>
                  </w:r>
                  <w:r>
                    <w:rPr>
                      <w:rFonts w:ascii="Times New Roman"/>
                      <w:b/>
                      <w:i w:val="false"/>
                      <w:color w:val="000000"/>
                      <w:sz w:val="20"/>
                    </w:rPr>
                    <w:t>дейін</w:t>
                  </w:r>
                  <w:r>
                    <w:br/>
                  </w:r>
                  <w:r>
                    <w:rPr>
                      <w:rFonts w:ascii="Times New Roman"/>
                      <w:b w:val="false"/>
                      <w:i w:val="false"/>
                      <w:color w:val="000000"/>
                      <w:sz w:val="20"/>
                    </w:rPr>
                    <w:t>
</w:t>
                  </w:r>
                  <w:r>
                    <w:rPr>
                      <w:rFonts w:ascii="Times New Roman"/>
                      <w:b w:val="false"/>
                      <w:i w:val="false"/>
                      <w:color w:val="000000"/>
                      <w:sz w:val="20"/>
                    </w:rPr>
                    <w:t>до 1 часа</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w:t>
                  </w:r>
                  <w:r>
                    <w:br/>
                  </w:r>
                  <w:r>
                    <w:rPr>
                      <w:rFonts w:ascii="Times New Roman"/>
                      <w:b w:val="false"/>
                      <w:i w:val="false"/>
                      <w:color w:val="000000"/>
                      <w:sz w:val="20"/>
                    </w:rPr>
                    <w:t>
</w:t>
                  </w:r>
                  <w:r>
                    <w:rPr>
                      <w:rFonts w:ascii="Times New Roman"/>
                      <w:b/>
                      <w:i w:val="false"/>
                      <w:color w:val="000000"/>
                      <w:sz w:val="20"/>
                    </w:rPr>
                    <w:t>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5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w:t>
            </w:r>
            <w:r>
              <w:br/>
            </w:r>
            <w:r>
              <w:rPr>
                <w:rFonts w:ascii="Times New Roman"/>
                <w:b w:val="false"/>
                <w:i w:val="false"/>
                <w:color w:val="000000"/>
                <w:sz w:val="20"/>
              </w:rPr>
              <w:t>
</w:t>
            </w:r>
            <w:r>
              <w:rPr>
                <w:rFonts w:ascii="Times New Roman"/>
                <w:b/>
                <w:i w:val="false"/>
                <w:color w:val="000000"/>
                <w:sz w:val="20"/>
              </w:rPr>
              <w:t>деректерді уақтылы тапсырмау, дәйекті емес деректерді беру әкімшілік</w:t>
            </w:r>
            <w:r>
              <w:br/>
            </w:r>
            <w:r>
              <w:rPr>
                <w:rFonts w:ascii="Times New Roman"/>
                <w:b w:val="false"/>
                <w:i w:val="false"/>
                <w:color w:val="000000"/>
                <w:sz w:val="20"/>
              </w:rPr>
              <w:t>
</w:t>
            </w:r>
            <w:r>
              <w:rPr>
                <w:rFonts w:ascii="Times New Roman"/>
                <w:b/>
                <w:i w:val="false"/>
                <w:color w:val="000000"/>
                <w:sz w:val="20"/>
              </w:rPr>
              <w:t>құқық бұзушылық болып табылады және Қазақстан Республикасының</w:t>
            </w:r>
            <w:r>
              <w:br/>
            </w:r>
            <w:r>
              <w:rPr>
                <w:rFonts w:ascii="Times New Roman"/>
                <w:b w:val="false"/>
                <w:i w:val="false"/>
                <w:color w:val="000000"/>
                <w:sz w:val="20"/>
              </w:rPr>
              <w:t>
</w:t>
            </w:r>
            <w:r>
              <w:rPr>
                <w:rFonts w:ascii="Times New Roman"/>
                <w:b/>
                <w:i w:val="false"/>
                <w:color w:val="000000"/>
                <w:sz w:val="20"/>
              </w:rPr>
              <w:t>қолданыстағы заңнамасына сәйкес жауапкершілікке әкеп соғады.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w:t>
            </w:r>
            <w:r>
              <w:br/>
            </w:r>
            <w:r>
              <w:rPr>
                <w:rFonts w:ascii="Times New Roman"/>
                <w:b w:val="false"/>
                <w:i w:val="false"/>
                <w:color w:val="000000"/>
                <w:sz w:val="20"/>
              </w:rPr>
              <w:t>
</w:t>
            </w:r>
            <w:r>
              <w:rPr>
                <w:rFonts w:ascii="Times New Roman"/>
                <w:b w:val="false"/>
                <w:i w:val="false"/>
                <w:color w:val="000000"/>
                <w:sz w:val="20"/>
              </w:rPr>
              <w:t>статистических данных в соответствующие органы государственной статистики</w:t>
            </w:r>
            <w:r>
              <w:br/>
            </w:r>
            <w:r>
              <w:rPr>
                <w:rFonts w:ascii="Times New Roman"/>
                <w:b w:val="false"/>
                <w:i w:val="false"/>
                <w:color w:val="000000"/>
                <w:sz w:val="20"/>
              </w:rPr>
              <w:t>
</w:t>
            </w:r>
            <w:r>
              <w:rPr>
                <w:rFonts w:ascii="Times New Roman"/>
                <w:b w:val="false"/>
                <w:i w:val="false"/>
                <w:color w:val="000000"/>
                <w:sz w:val="20"/>
              </w:rPr>
              <w:t>являются административными правонарушениями и влекут за собой ответственность в</w:t>
            </w:r>
            <w:r>
              <w:br/>
            </w:r>
            <w:r>
              <w:rPr>
                <w:rFonts w:ascii="Times New Roman"/>
                <w:b w:val="false"/>
                <w:i w:val="false"/>
                <w:color w:val="000000"/>
                <w:sz w:val="20"/>
              </w:rPr>
              <w:t>
</w:t>
            </w:r>
            <w:r>
              <w:rPr>
                <w:rFonts w:ascii="Times New Roman"/>
                <w:b w:val="false"/>
                <w:i w:val="false"/>
                <w:color w:val="000000"/>
                <w:sz w:val="20"/>
              </w:rPr>
              <w:t>соответствии с действующим законодательством Республики Казахстан.</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0711104</w:t>
            </w:r>
            <w:r>
              <w:br/>
            </w:r>
            <w:r>
              <w:rPr>
                <w:rFonts w:ascii="Times New Roman"/>
                <w:b w:val="false"/>
                <w:i w:val="false"/>
                <w:color w:val="000000"/>
                <w:sz w:val="20"/>
              </w:rPr>
              <w:t>
</w:t>
            </w:r>
            <w:r>
              <w:rPr>
                <w:rFonts w:ascii="Times New Roman"/>
                <w:b w:val="false"/>
                <w:i w:val="false"/>
                <w:color w:val="000000"/>
                <w:sz w:val="20"/>
              </w:rPr>
              <w:t>Код статистической формы 0711104</w:t>
            </w:r>
            <w:r>
              <w:br/>
            </w:r>
            <w:r>
              <w:rPr>
                <w:rFonts w:ascii="Times New Roman"/>
                <w:b w:val="false"/>
                <w:i w:val="false"/>
                <w:color w:val="000000"/>
                <w:sz w:val="20"/>
              </w:rPr>
              <w:t>
</w:t>
            </w:r>
            <w:r>
              <w:rPr>
                <w:rFonts w:ascii="Times New Roman"/>
                <w:b/>
                <w:i w:val="false"/>
                <w:color w:val="000000"/>
                <w:sz w:val="20"/>
              </w:rPr>
              <w:t>G003</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Автожанармай құю және газ құю</w:t>
            </w:r>
            <w:r>
              <w:br/>
            </w:r>
            <w:r>
              <w:rPr>
                <w:rFonts w:ascii="Times New Roman"/>
                <w:b/>
                <w:i w:val="false"/>
                <w:color w:val="000000"/>
                <w:sz w:val="20"/>
              </w:rPr>
              <w:t>
станцияларының қызметі туралы</w:t>
            </w:r>
            <w:r>
              <w:br/>
            </w:r>
            <w:r>
              <w:rPr>
                <w:rFonts w:ascii="Times New Roman"/>
                <w:b/>
                <w:i w:val="false"/>
                <w:color w:val="000000"/>
                <w:sz w:val="20"/>
              </w:rPr>
              <w:t>
есеп</w:t>
            </w:r>
            <w:r>
              <w:br/>
            </w:r>
            <w:r>
              <w:rPr>
                <w:rFonts w:ascii="Times New Roman"/>
                <w:b/>
                <w:i w:val="false"/>
                <w:color w:val="000000"/>
                <w:sz w:val="20"/>
              </w:rPr>
              <w:t>
Отчет о деятельности</w:t>
            </w:r>
            <w:r>
              <w:br/>
            </w:r>
            <w:r>
              <w:rPr>
                <w:rFonts w:ascii="Times New Roman"/>
                <w:b/>
                <w:i w:val="false"/>
                <w:color w:val="000000"/>
                <w:sz w:val="20"/>
              </w:rPr>
              <w:t>
автозаправочных и</w:t>
            </w:r>
            <w:r>
              <w:br/>
            </w:r>
            <w:r>
              <w:rPr>
                <w:rFonts w:ascii="Times New Roman"/>
                <w:b/>
                <w:i w:val="false"/>
                <w:color w:val="000000"/>
                <w:sz w:val="20"/>
              </w:rPr>
              <w:t>
газозаправочных станций
</w:t>
            </w:r>
          </w:p>
        </w:tc>
      </w:tr>
      <w:tr>
        <w:trPr>
          <w:trHeight w:val="57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Есепті кезең     </w:t>
            </w:r>
            <w:r>
              <w:rPr>
                <w:rFonts w:ascii="Times New Roman"/>
                <w:b w:val="false"/>
                <w:i w:val="false"/>
                <w:color w:val="000000"/>
                <w:sz w:val="20"/>
              </w:rPr>
              <w:t>_ _ _ _ </w:t>
            </w: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Отчетный период   |_|_|_|_|год</w:t>
            </w:r>
          </w:p>
        </w:tc>
      </w:tr>
      <w:tr>
        <w:trPr>
          <w:trHeight w:val="5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Автожанармай және газ құятын станциялары бар заңды тұлғалар және</w:t>
            </w:r>
            <w:r>
              <w:br/>
            </w:r>
            <w:r>
              <w:rPr>
                <w:rFonts w:ascii="Times New Roman"/>
                <w:b w:val="false"/>
                <w:i w:val="false"/>
                <w:color w:val="000000"/>
                <w:sz w:val="20"/>
              </w:rPr>
              <w:t>
</w:t>
            </w:r>
            <w:r>
              <w:rPr>
                <w:rFonts w:ascii="Times New Roman"/>
                <w:b/>
                <w:i w:val="false"/>
                <w:color w:val="000000"/>
                <w:sz w:val="20"/>
              </w:rPr>
              <w:t>(немесе) олардың құрылымдық және оқшауланған бөлімшелері және жеке</w:t>
            </w:r>
            <w:r>
              <w:br/>
            </w:r>
            <w:r>
              <w:rPr>
                <w:rFonts w:ascii="Times New Roman"/>
                <w:b w:val="false"/>
                <w:i w:val="false"/>
                <w:color w:val="000000"/>
                <w:sz w:val="20"/>
              </w:rPr>
              <w:t>
</w:t>
            </w:r>
            <w:r>
              <w:rPr>
                <w:rFonts w:ascii="Times New Roman"/>
                <w:b/>
                <w:i w:val="false"/>
                <w:color w:val="000000"/>
                <w:sz w:val="20"/>
              </w:rPr>
              <w:t>кәсіпкерлер (ЖК)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w:t>
            </w:r>
            <w:r>
              <w:br/>
            </w:r>
            <w:r>
              <w:rPr>
                <w:rFonts w:ascii="Times New Roman"/>
                <w:b w:val="false"/>
                <w:i w:val="false"/>
                <w:color w:val="000000"/>
                <w:sz w:val="20"/>
              </w:rPr>
              <w:t>
</w:t>
            </w:r>
            <w:r>
              <w:rPr>
                <w:rFonts w:ascii="Times New Roman"/>
                <w:b w:val="false"/>
                <w:i w:val="false"/>
                <w:color w:val="000000"/>
                <w:sz w:val="20"/>
              </w:rPr>
              <w:t>и индивидуальные предприниматели (ИП), имеющие авто-и газозаправочные станции.</w:t>
            </w:r>
          </w:p>
        </w:tc>
      </w:tr>
      <w:tr>
        <w:trPr>
          <w:trHeight w:val="5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31 наурыз.</w:t>
            </w:r>
            <w:r>
              <w:br/>
            </w:r>
            <w:r>
              <w:rPr>
                <w:rFonts w:ascii="Times New Roman"/>
                <w:b w:val="false"/>
                <w:i w:val="false"/>
                <w:color w:val="000000"/>
                <w:sz w:val="20"/>
              </w:rPr>
              <w:t>
</w:t>
            </w:r>
            <w:r>
              <w:rPr>
                <w:rFonts w:ascii="Times New Roman"/>
                <w:b w:val="false"/>
                <w:i w:val="false"/>
                <w:color w:val="000000"/>
                <w:sz w:val="20"/>
              </w:rPr>
              <w:t xml:space="preserve">Срок представления </w:t>
            </w:r>
            <w:r>
              <w:rPr>
                <w:rFonts w:ascii="Times New Roman"/>
                <w:b w:val="false"/>
                <w:i/>
                <w:color w:val="000000"/>
                <w:sz w:val="20"/>
              </w:rPr>
              <w:t xml:space="preserve">- </w:t>
            </w:r>
            <w:r>
              <w:rPr>
                <w:rFonts w:ascii="Times New Roman"/>
                <w:b w:val="false"/>
                <w:i w:val="false"/>
                <w:color w:val="000000"/>
                <w:sz w:val="20"/>
              </w:rPr>
              <w:t>31 марта.</w:t>
            </w:r>
          </w:p>
        </w:tc>
      </w:tr>
      <w:tr>
        <w:trPr>
          <w:trHeight w:val="5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ҚҰЖЖ коды</w:t>
            </w:r>
            <w:r>
              <w:rPr>
                <w:rFonts w:ascii="Times New Roman"/>
                <w:b w:val="false"/>
                <w:i w:val="false"/>
                <w:color w:val="000000"/>
                <w:sz w:val="20"/>
              </w:rPr>
              <w:t>   _ _ _ _ _ _ _ _   _ _ _ _</w:t>
            </w:r>
            <w:r>
              <w:br/>
            </w:r>
            <w:r>
              <w:rPr>
                <w:rFonts w:ascii="Times New Roman"/>
                <w:b w:val="false"/>
                <w:i w:val="false"/>
                <w:color w:val="000000"/>
                <w:sz w:val="20"/>
              </w:rPr>
              <w:t>
</w:t>
            </w:r>
            <w:r>
              <w:rPr>
                <w:rFonts w:ascii="Times New Roman"/>
                <w:b w:val="false"/>
                <w:i w:val="false"/>
                <w:color w:val="000000"/>
                <w:sz w:val="20"/>
              </w:rPr>
              <w:t>Код ОКПО    |_|_|_|_|_|_|_|_| |_|_|_|_|</w:t>
            </w:r>
          </w:p>
        </w:tc>
      </w:tr>
      <w:tr>
        <w:trPr>
          <w:trHeight w:val="5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СТН коды</w:t>
            </w:r>
            <w:r>
              <w:rPr>
                <w:rFonts w:ascii="Times New Roman"/>
                <w:b w:val="false"/>
                <w:i w:val="false"/>
                <w:color w:val="000000"/>
                <w:sz w:val="20"/>
              </w:rPr>
              <w:t xml:space="preserve">  _ _ _ _ _ _ _ _ _ _ _ _ </w:t>
            </w:r>
            <w:r>
              <w:br/>
            </w:r>
            <w:r>
              <w:rPr>
                <w:rFonts w:ascii="Times New Roman"/>
                <w:b w:val="false"/>
                <w:i w:val="false"/>
                <w:color w:val="000000"/>
                <w:sz w:val="20"/>
              </w:rPr>
              <w:t>
</w:t>
            </w:r>
            <w:r>
              <w:rPr>
                <w:rFonts w:ascii="Times New Roman"/>
                <w:b w:val="false"/>
                <w:i w:val="false"/>
                <w:color w:val="000000"/>
                <w:sz w:val="20"/>
              </w:rPr>
              <w:t>Код РНН   |_|_|_|_|_|_|_|_|_|_|_|_|</w:t>
            </w:r>
          </w:p>
        </w:tc>
      </w:tr>
      <w:tr>
        <w:trPr>
          <w:trHeight w:val="5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rPr>
                <w:rFonts w:ascii="Times New Roman"/>
                <w:b w:val="false"/>
                <w:i w:val="false"/>
                <w:color w:val="000000"/>
                <w:sz w:val="20"/>
              </w:rPr>
              <w:t xml:space="preserve">    _ _ _ _ _ _ _ _ _ _ _ _ </w:t>
            </w:r>
            <w:r>
              <w:br/>
            </w:r>
            <w:r>
              <w:rPr>
                <w:rFonts w:ascii="Times New Roman"/>
                <w:b w:val="false"/>
                <w:i w:val="false"/>
                <w:color w:val="000000"/>
                <w:sz w:val="20"/>
              </w:rPr>
              <w:t>
</w:t>
            </w:r>
            <w:r>
              <w:rPr>
                <w:rFonts w:ascii="Times New Roman"/>
                <w:b w:val="false"/>
                <w:i w:val="false"/>
                <w:color w:val="000000"/>
                <w:sz w:val="20"/>
              </w:rPr>
              <w:t>код БИН     |_|_|_|_|_|_|_|_|_|_|_|_|</w:t>
            </w:r>
          </w:p>
        </w:tc>
      </w:tr>
      <w:tr>
        <w:trPr>
          <w:trHeight w:val="5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rPr>
                <w:rFonts w:ascii="Times New Roman"/>
                <w:b w:val="false"/>
                <w:i w:val="false"/>
                <w:color w:val="000000"/>
                <w:sz w:val="20"/>
              </w:rPr>
              <w:t xml:space="preserve">  _ _ _ _ _ _ _ _ _ _ _ _ </w:t>
            </w:r>
            <w:r>
              <w:br/>
            </w:r>
            <w:r>
              <w:rPr>
                <w:rFonts w:ascii="Times New Roman"/>
                <w:b w:val="false"/>
                <w:i w:val="false"/>
                <w:color w:val="000000"/>
                <w:sz w:val="20"/>
              </w:rPr>
              <w:t>
</w:t>
            </w:r>
            <w:r>
              <w:rPr>
                <w:rFonts w:ascii="Times New Roman"/>
                <w:b w:val="false"/>
                <w:i w:val="false"/>
                <w:color w:val="000000"/>
                <w:sz w:val="20"/>
              </w:rPr>
              <w:t>Код ИИН   |_|_|_|_|_|_|_|_|_|_|_|_|</w:t>
            </w:r>
          </w:p>
        </w:tc>
      </w:tr>
    </w:tbl>
    <w:bookmarkStart w:name="z148" w:id="40"/>
    <w:p>
      <w:pPr>
        <w:spacing w:after="0"/>
        <w:ind w:left="0"/>
        <w:jc w:val="both"/>
      </w:pPr>
      <w:r>
        <w:rPr>
          <w:rFonts w:ascii="Times New Roman"/>
          <w:b w:val="false"/>
          <w:i w:val="false"/>
          <w:color w:val="000000"/>
          <w:sz w:val="28"/>
        </w:rPr>
        <w:t>
</w:t>
      </w:r>
      <w:r>
        <w:rPr>
          <w:rFonts w:ascii="Times New Roman"/>
          <w:b/>
          <w:i w:val="false"/>
          <w:color w:val="000000"/>
          <w:sz w:val="28"/>
        </w:rPr>
        <w:t>1. Автожанармай құю және газ құю станцияларындағы материалдық-техникалық қойма бойынша (бұдан әрі - АЖҚС мен ГҚС) ақпаратты көрсетіңіз</w:t>
      </w:r>
      <w:r>
        <w:br/>
      </w:r>
      <w:r>
        <w:rPr>
          <w:rFonts w:ascii="Times New Roman"/>
          <w:b w:val="false"/>
          <w:i w:val="false"/>
          <w:color w:val="000000"/>
          <w:sz w:val="28"/>
        </w:rPr>
        <w:t>
Укажите информацию по материально-технической базе автозаправочных и газозаправочных станций (далее - АЗС и ГАЗС)</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2"/>
        <w:gridCol w:w="5495"/>
        <w:gridCol w:w="2172"/>
        <w:gridCol w:w="2429"/>
      </w:tblGrid>
      <w:tr>
        <w:trPr>
          <w:trHeight w:val="102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Өлшем</w:t>
            </w:r>
            <w:r>
              <w:br/>
            </w:r>
            <w:r>
              <w:rPr>
                <w:rFonts w:ascii="Times New Roman"/>
                <w:b w:val="false"/>
                <w:i w:val="false"/>
                <w:color w:val="000000"/>
                <w:sz w:val="20"/>
              </w:rPr>
              <w:t>
</w:t>
            </w:r>
            <w:r>
              <w:rPr>
                <w:rFonts w:ascii="Times New Roman"/>
                <w:b/>
                <w:i w:val="false"/>
                <w:color w:val="000000"/>
                <w:sz w:val="20"/>
              </w:rPr>
              <w:t>бірлігі</w:t>
            </w:r>
            <w:r>
              <w:br/>
            </w:r>
            <w:r>
              <w:rPr>
                <w:rFonts w:ascii="Times New Roman"/>
                <w:b w:val="false"/>
                <w:i w:val="false"/>
                <w:color w:val="000000"/>
                <w:sz w:val="20"/>
              </w:rPr>
              <w:t>
</w:t>
            </w:r>
            <w:r>
              <w:rPr>
                <w:rFonts w:ascii="Times New Roman"/>
                <w:b w:val="false"/>
                <w:i w:val="false"/>
                <w:color w:val="000000"/>
                <w:sz w:val="20"/>
              </w:rPr>
              <w:t>Единица</w:t>
            </w:r>
            <w:r>
              <w:br/>
            </w:r>
            <w:r>
              <w:rPr>
                <w:rFonts w:ascii="Times New Roman"/>
                <w:b w:val="false"/>
                <w:i w:val="false"/>
                <w:color w:val="000000"/>
                <w:sz w:val="20"/>
              </w:rPr>
              <w:t>
</w:t>
            </w:r>
            <w:r>
              <w:rPr>
                <w:rFonts w:ascii="Times New Roman"/>
                <w:b w:val="false"/>
                <w:i w:val="false"/>
                <w:color w:val="000000"/>
                <w:sz w:val="20"/>
              </w:rPr>
              <w:t>измерения</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АЖҚС нақты бары – барлығы</w:t>
            </w:r>
            <w:r>
              <w:br/>
            </w:r>
            <w:r>
              <w:rPr>
                <w:rFonts w:ascii="Times New Roman"/>
                <w:b w:val="false"/>
                <w:i w:val="false"/>
                <w:color w:val="000000"/>
                <w:sz w:val="20"/>
              </w:rPr>
              <w:t>
</w:t>
            </w:r>
            <w:r>
              <w:rPr>
                <w:rFonts w:ascii="Times New Roman"/>
                <w:b w:val="false"/>
                <w:i w:val="false"/>
                <w:color w:val="000000"/>
                <w:sz w:val="20"/>
              </w:rPr>
              <w:t>Наличие АЗС - всего</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тұрақты</w:t>
            </w:r>
            <w:r>
              <w:br/>
            </w:r>
            <w:r>
              <w:rPr>
                <w:rFonts w:ascii="Times New Roman"/>
                <w:b w:val="false"/>
                <w:i w:val="false"/>
                <w:color w:val="000000"/>
                <w:sz w:val="20"/>
              </w:rPr>
              <w:t>
</w:t>
            </w:r>
            <w:r>
              <w:rPr>
                <w:rFonts w:ascii="Times New Roman"/>
                <w:b w:val="false"/>
                <w:i w:val="false"/>
                <w:color w:val="000000"/>
                <w:sz w:val="20"/>
              </w:rPr>
              <w:t>стационарные</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контейнерлік</w:t>
            </w:r>
            <w:r>
              <w:br/>
            </w:r>
            <w:r>
              <w:rPr>
                <w:rFonts w:ascii="Times New Roman"/>
                <w:b w:val="false"/>
                <w:i w:val="false"/>
                <w:color w:val="000000"/>
                <w:sz w:val="20"/>
              </w:rPr>
              <w:t>
</w:t>
            </w:r>
            <w:r>
              <w:rPr>
                <w:rFonts w:ascii="Times New Roman"/>
                <w:b w:val="false"/>
                <w:i w:val="false"/>
                <w:color w:val="000000"/>
                <w:sz w:val="20"/>
              </w:rPr>
              <w:t>контейнерные</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көшпелі</w:t>
            </w:r>
            <w:r>
              <w:br/>
            </w:r>
            <w:r>
              <w:rPr>
                <w:rFonts w:ascii="Times New Roman"/>
                <w:b w:val="false"/>
                <w:i w:val="false"/>
                <w:color w:val="000000"/>
                <w:sz w:val="20"/>
              </w:rPr>
              <w:t>
</w:t>
            </w:r>
            <w:r>
              <w:rPr>
                <w:rFonts w:ascii="Times New Roman"/>
                <w:b w:val="false"/>
                <w:i w:val="false"/>
                <w:color w:val="000000"/>
                <w:sz w:val="20"/>
              </w:rPr>
              <w:t>передвижные</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ГҚС нақты бары – барлығы</w:t>
            </w:r>
            <w:r>
              <w:br/>
            </w:r>
            <w:r>
              <w:rPr>
                <w:rFonts w:ascii="Times New Roman"/>
                <w:b w:val="false"/>
                <w:i w:val="false"/>
                <w:color w:val="000000"/>
                <w:sz w:val="20"/>
              </w:rPr>
              <w:t>
</w:t>
            </w:r>
            <w:r>
              <w:rPr>
                <w:rFonts w:ascii="Times New Roman"/>
                <w:b w:val="false"/>
                <w:i w:val="false"/>
                <w:color w:val="000000"/>
                <w:sz w:val="20"/>
              </w:rPr>
              <w:t>Наличие ГАЗС - всего</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тұрақты</w:t>
            </w:r>
            <w:r>
              <w:br/>
            </w:r>
            <w:r>
              <w:rPr>
                <w:rFonts w:ascii="Times New Roman"/>
                <w:b w:val="false"/>
                <w:i w:val="false"/>
                <w:color w:val="000000"/>
                <w:sz w:val="20"/>
              </w:rPr>
              <w:t>
</w:t>
            </w:r>
            <w:r>
              <w:rPr>
                <w:rFonts w:ascii="Times New Roman"/>
                <w:b w:val="false"/>
                <w:i w:val="false"/>
                <w:color w:val="000000"/>
                <w:sz w:val="20"/>
              </w:rPr>
              <w:t>стационарные</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контейнерлік</w:t>
            </w:r>
            <w:r>
              <w:br/>
            </w:r>
            <w:r>
              <w:rPr>
                <w:rFonts w:ascii="Times New Roman"/>
                <w:b w:val="false"/>
                <w:i w:val="false"/>
                <w:color w:val="000000"/>
                <w:sz w:val="20"/>
              </w:rPr>
              <w:t>
</w:t>
            </w:r>
            <w:r>
              <w:rPr>
                <w:rFonts w:ascii="Times New Roman"/>
                <w:b w:val="false"/>
                <w:i w:val="false"/>
                <w:color w:val="000000"/>
                <w:sz w:val="20"/>
              </w:rPr>
              <w:t>контейнерные</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көшпелі</w:t>
            </w:r>
            <w:r>
              <w:br/>
            </w:r>
            <w:r>
              <w:rPr>
                <w:rFonts w:ascii="Times New Roman"/>
                <w:b w:val="false"/>
                <w:i w:val="false"/>
                <w:color w:val="000000"/>
                <w:sz w:val="20"/>
              </w:rPr>
              <w:t>
</w:t>
            </w:r>
            <w:r>
              <w:rPr>
                <w:rFonts w:ascii="Times New Roman"/>
                <w:b w:val="false"/>
                <w:i w:val="false"/>
                <w:color w:val="000000"/>
                <w:sz w:val="20"/>
              </w:rPr>
              <w:t>передвижные</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АЖҚС және ГҚС аумағында</w:t>
            </w:r>
            <w:r>
              <w:br/>
            </w:r>
            <w:r>
              <w:rPr>
                <w:rFonts w:ascii="Times New Roman"/>
                <w:b w:val="false"/>
                <w:i w:val="false"/>
                <w:color w:val="000000"/>
                <w:sz w:val="20"/>
              </w:rPr>
              <w:t>
</w:t>
            </w:r>
            <w:r>
              <w:rPr>
                <w:rFonts w:ascii="Times New Roman"/>
                <w:b/>
                <w:i w:val="false"/>
                <w:color w:val="000000"/>
                <w:sz w:val="20"/>
              </w:rPr>
              <w:t>орналасқан, мұнай өнімдерін</w:t>
            </w:r>
            <w:r>
              <w:br/>
            </w:r>
            <w:r>
              <w:rPr>
                <w:rFonts w:ascii="Times New Roman"/>
                <w:b w:val="false"/>
                <w:i w:val="false"/>
                <w:color w:val="000000"/>
                <w:sz w:val="20"/>
              </w:rPr>
              <w:t>
</w:t>
            </w:r>
            <w:r>
              <w:rPr>
                <w:rFonts w:ascii="Times New Roman"/>
                <w:b/>
                <w:i w:val="false"/>
                <w:color w:val="000000"/>
                <w:sz w:val="20"/>
              </w:rPr>
              <w:t>сақтауға арналған</w:t>
            </w:r>
            <w:r>
              <w:br/>
            </w:r>
            <w:r>
              <w:rPr>
                <w:rFonts w:ascii="Times New Roman"/>
                <w:b w:val="false"/>
                <w:i w:val="false"/>
                <w:color w:val="000000"/>
                <w:sz w:val="20"/>
              </w:rPr>
              <w:t>
</w:t>
            </w:r>
            <w:r>
              <w:rPr>
                <w:rFonts w:ascii="Times New Roman"/>
                <w:b/>
                <w:i w:val="false"/>
                <w:color w:val="000000"/>
                <w:sz w:val="20"/>
              </w:rPr>
              <w:t>резервуарлардың саны және</w:t>
            </w:r>
            <w:r>
              <w:br/>
            </w:r>
            <w:r>
              <w:rPr>
                <w:rFonts w:ascii="Times New Roman"/>
                <w:b w:val="false"/>
                <w:i w:val="false"/>
                <w:color w:val="000000"/>
                <w:sz w:val="20"/>
              </w:rPr>
              <w:t>
</w:t>
            </w:r>
            <w:r>
              <w:rPr>
                <w:rFonts w:ascii="Times New Roman"/>
                <w:b/>
                <w:i w:val="false"/>
                <w:color w:val="000000"/>
                <w:sz w:val="20"/>
              </w:rPr>
              <w:t>көлемі</w:t>
            </w:r>
            <w:r>
              <w:br/>
            </w:r>
            <w:r>
              <w:rPr>
                <w:rFonts w:ascii="Times New Roman"/>
                <w:b w:val="false"/>
                <w:i w:val="false"/>
                <w:color w:val="000000"/>
                <w:sz w:val="20"/>
              </w:rPr>
              <w:t>
</w:t>
            </w:r>
            <w:r>
              <w:rPr>
                <w:rFonts w:ascii="Times New Roman"/>
                <w:b w:val="false"/>
                <w:i w:val="false"/>
                <w:color w:val="000000"/>
                <w:sz w:val="20"/>
              </w:rPr>
              <w:t>Количество и объем резервуаров для</w:t>
            </w:r>
            <w:r>
              <w:br/>
            </w:r>
            <w:r>
              <w:rPr>
                <w:rFonts w:ascii="Times New Roman"/>
                <w:b w:val="false"/>
                <w:i w:val="false"/>
                <w:color w:val="000000"/>
                <w:sz w:val="20"/>
              </w:rPr>
              <w:t>
</w:t>
            </w:r>
            <w:r>
              <w:rPr>
                <w:rFonts w:ascii="Times New Roman"/>
                <w:b w:val="false"/>
                <w:i w:val="false"/>
                <w:color w:val="000000"/>
                <w:sz w:val="20"/>
              </w:rPr>
              <w:t>хранения нефтепродуктов,</w:t>
            </w:r>
            <w:r>
              <w:br/>
            </w:r>
            <w:r>
              <w:rPr>
                <w:rFonts w:ascii="Times New Roman"/>
                <w:b w:val="false"/>
                <w:i w:val="false"/>
                <w:color w:val="000000"/>
                <w:sz w:val="20"/>
              </w:rPr>
              <w:t>
</w:t>
            </w:r>
            <w:r>
              <w:rPr>
                <w:rFonts w:ascii="Times New Roman"/>
                <w:b w:val="false"/>
                <w:i w:val="false"/>
                <w:color w:val="000000"/>
                <w:sz w:val="20"/>
              </w:rPr>
              <w:t>расположенных на территории АЗС и</w:t>
            </w:r>
            <w:r>
              <w:br/>
            </w:r>
            <w:r>
              <w:rPr>
                <w:rFonts w:ascii="Times New Roman"/>
                <w:b w:val="false"/>
                <w:i w:val="false"/>
                <w:color w:val="000000"/>
                <w:sz w:val="20"/>
              </w:rPr>
              <w:t>
</w:t>
            </w:r>
            <w:r>
              <w:rPr>
                <w:rFonts w:ascii="Times New Roman"/>
                <w:b w:val="false"/>
                <w:i w:val="false"/>
                <w:color w:val="000000"/>
                <w:sz w:val="20"/>
              </w:rPr>
              <w:t>ГАЗС</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литр</w:t>
            </w:r>
            <w:r>
              <w:br/>
            </w:r>
            <w:r>
              <w:rPr>
                <w:rFonts w:ascii="Times New Roman"/>
                <w:b w:val="false"/>
                <w:i w:val="false"/>
                <w:color w:val="000000"/>
                <w:sz w:val="20"/>
              </w:rPr>
              <w:t>
</w:t>
            </w:r>
            <w:r>
              <w:rPr>
                <w:rFonts w:ascii="Times New Roman"/>
                <w:b w:val="false"/>
                <w:i w:val="false"/>
                <w:color w:val="000000"/>
                <w:sz w:val="20"/>
              </w:rPr>
              <w:t>литр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Құятын пистолеттердің</w:t>
            </w:r>
            <w:r>
              <w:br/>
            </w:r>
            <w:r>
              <w:rPr>
                <w:rFonts w:ascii="Times New Roman"/>
                <w:b w:val="false"/>
                <w:i w:val="false"/>
                <w:color w:val="000000"/>
                <w:sz w:val="20"/>
              </w:rPr>
              <w:t>
</w:t>
            </w:r>
            <w:r>
              <w:rPr>
                <w:rFonts w:ascii="Times New Roman"/>
                <w:b/>
                <w:i w:val="false"/>
                <w:color w:val="000000"/>
                <w:sz w:val="20"/>
              </w:rPr>
              <w:t>(колонкалардың) нақты бары</w:t>
            </w:r>
            <w:r>
              <w:br/>
            </w:r>
            <w:r>
              <w:rPr>
                <w:rFonts w:ascii="Times New Roman"/>
                <w:b w:val="false"/>
                <w:i w:val="false"/>
                <w:color w:val="000000"/>
                <w:sz w:val="20"/>
              </w:rPr>
              <w:t>
</w:t>
            </w:r>
            <w:r>
              <w:rPr>
                <w:rFonts w:ascii="Times New Roman"/>
                <w:b w:val="false"/>
                <w:i w:val="false"/>
                <w:color w:val="000000"/>
                <w:sz w:val="20"/>
              </w:rPr>
              <w:t>Наличие заправочных пистолетов</w:t>
            </w:r>
            <w:r>
              <w:br/>
            </w:r>
            <w:r>
              <w:rPr>
                <w:rFonts w:ascii="Times New Roman"/>
                <w:b w:val="false"/>
                <w:i w:val="false"/>
                <w:color w:val="000000"/>
                <w:sz w:val="20"/>
              </w:rPr>
              <w:t>
</w:t>
            </w:r>
            <w:r>
              <w:rPr>
                <w:rFonts w:ascii="Times New Roman"/>
                <w:b w:val="false"/>
                <w:i w:val="false"/>
                <w:color w:val="000000"/>
                <w:sz w:val="20"/>
              </w:rPr>
              <w:t>(колонок)</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Дүкендердің болуы</w:t>
            </w:r>
            <w:r>
              <w:br/>
            </w:r>
            <w:r>
              <w:rPr>
                <w:rFonts w:ascii="Times New Roman"/>
                <w:b w:val="false"/>
                <w:i w:val="false"/>
                <w:color w:val="000000"/>
                <w:sz w:val="20"/>
              </w:rPr>
              <w:t>
</w:t>
            </w:r>
            <w:r>
              <w:rPr>
                <w:rFonts w:ascii="Times New Roman"/>
                <w:b w:val="false"/>
                <w:i w:val="false"/>
                <w:color w:val="000000"/>
                <w:sz w:val="20"/>
              </w:rPr>
              <w:t>Наличие магазинов</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шаршы метр</w:t>
            </w:r>
            <w:r>
              <w:br/>
            </w:r>
            <w:r>
              <w:rPr>
                <w:rFonts w:ascii="Times New Roman"/>
                <w:b w:val="false"/>
                <w:i w:val="false"/>
                <w:color w:val="000000"/>
                <w:sz w:val="20"/>
              </w:rPr>
              <w:t>
</w:t>
            </w:r>
            <w:r>
              <w:rPr>
                <w:rFonts w:ascii="Times New Roman"/>
                <w:b w:val="false"/>
                <w:i w:val="false"/>
                <w:color w:val="000000"/>
                <w:sz w:val="20"/>
              </w:rPr>
              <w:t>квадратный</w:t>
            </w:r>
            <w:r>
              <w:br/>
            </w:r>
            <w:r>
              <w:rPr>
                <w:rFonts w:ascii="Times New Roman"/>
                <w:b w:val="false"/>
                <w:i w:val="false"/>
                <w:color w:val="000000"/>
                <w:sz w:val="20"/>
              </w:rPr>
              <w:t>
</w:t>
            </w:r>
            <w:r>
              <w:rPr>
                <w:rFonts w:ascii="Times New Roman"/>
                <w:b w:val="false"/>
                <w:i w:val="false"/>
                <w:color w:val="000000"/>
                <w:sz w:val="20"/>
              </w:rPr>
              <w:t>метр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9" w:id="41"/>
    <w:p>
      <w:pPr>
        <w:spacing w:after="0"/>
        <w:ind w:left="0"/>
        <w:jc w:val="both"/>
      </w:pPr>
      <w:r>
        <w:rPr>
          <w:rFonts w:ascii="Times New Roman"/>
          <w:b w:val="false"/>
          <w:i w:val="false"/>
          <w:color w:val="000000"/>
          <w:sz w:val="28"/>
        </w:rPr>
        <w:t>
</w:t>
      </w:r>
      <w:r>
        <w:rPr>
          <w:rFonts w:ascii="Times New Roman"/>
          <w:b/>
          <w:i w:val="false"/>
          <w:color w:val="000000"/>
          <w:sz w:val="28"/>
        </w:rPr>
        <w:t>2. Басқа өңірлердегі АЖҚС мен ГҚС желісінің нақты бары туралы ақпаратты көрсетіңіз</w:t>
      </w:r>
      <w:r>
        <w:br/>
      </w:r>
      <w:r>
        <w:rPr>
          <w:rFonts w:ascii="Times New Roman"/>
          <w:b w:val="false"/>
          <w:i w:val="false"/>
          <w:color w:val="000000"/>
          <w:sz w:val="28"/>
        </w:rPr>
        <w:t>
Укажите информацию о наличии сети АЗС и ГАЗС в других регионах</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6"/>
        <w:gridCol w:w="4102"/>
        <w:gridCol w:w="4102"/>
      </w:tblGrid>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Өңірлердің атауы</w:t>
            </w:r>
            <w:r>
              <w:br/>
            </w:r>
            <w:r>
              <w:rPr>
                <w:rFonts w:ascii="Times New Roman"/>
                <w:b w:val="false"/>
                <w:i w:val="false"/>
                <w:color w:val="000000"/>
                <w:sz w:val="20"/>
              </w:rPr>
              <w:t>
</w:t>
            </w:r>
            <w:r>
              <w:rPr>
                <w:rFonts w:ascii="Times New Roman"/>
                <w:b/>
                <w:i w:val="false"/>
                <w:color w:val="000000"/>
                <w:sz w:val="20"/>
              </w:rPr>
              <w:t>(облыс, қала, аудан)</w:t>
            </w:r>
            <w:r>
              <w:br/>
            </w:r>
            <w:r>
              <w:rPr>
                <w:rFonts w:ascii="Times New Roman"/>
                <w:b w:val="false"/>
                <w:i w:val="false"/>
                <w:color w:val="000000"/>
                <w:sz w:val="20"/>
              </w:rPr>
              <w:t>
</w:t>
            </w:r>
            <w:r>
              <w:rPr>
                <w:rFonts w:ascii="Times New Roman"/>
                <w:b w:val="false"/>
                <w:i w:val="false"/>
                <w:color w:val="000000"/>
                <w:sz w:val="20"/>
              </w:rPr>
              <w:t>Наименование регионов</w:t>
            </w:r>
            <w:r>
              <w:br/>
            </w:r>
            <w:r>
              <w:rPr>
                <w:rFonts w:ascii="Times New Roman"/>
                <w:b w:val="false"/>
                <w:i w:val="false"/>
                <w:color w:val="000000"/>
                <w:sz w:val="20"/>
              </w:rPr>
              <w:t>
</w:t>
            </w:r>
            <w:r>
              <w:rPr>
                <w:rFonts w:ascii="Times New Roman"/>
                <w:b w:val="false"/>
                <w:i w:val="false"/>
                <w:color w:val="000000"/>
                <w:sz w:val="20"/>
              </w:rPr>
              <w:t>(область, город, район)</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 бірлік</w:t>
            </w:r>
            <w:r>
              <w:br/>
            </w:r>
            <w:r>
              <w:rPr>
                <w:rFonts w:ascii="Times New Roman"/>
                <w:b w:val="false"/>
                <w:i w:val="false"/>
                <w:color w:val="000000"/>
                <w:sz w:val="20"/>
              </w:rPr>
              <w:t>
</w:t>
            </w:r>
            <w:r>
              <w:rPr>
                <w:rFonts w:ascii="Times New Roman"/>
                <w:b w:val="false"/>
                <w:i w:val="false"/>
                <w:color w:val="000000"/>
                <w:sz w:val="20"/>
              </w:rPr>
              <w:t>Количество, единиц</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0" w:id="42"/>
    <w:p>
      <w:pPr>
        <w:spacing w:after="0"/>
        <w:ind w:left="0"/>
        <w:jc w:val="both"/>
      </w:pPr>
      <w:r>
        <w:rPr>
          <w:rFonts w:ascii="Times New Roman"/>
          <w:b w:val="false"/>
          <w:i w:val="false"/>
          <w:color w:val="000000"/>
          <w:sz w:val="28"/>
        </w:rPr>
        <w:t>
</w:t>
      </w:r>
      <w:r>
        <w:rPr>
          <w:rFonts w:ascii="Times New Roman"/>
          <w:b/>
          <w:i w:val="false"/>
          <w:color w:val="000000"/>
          <w:sz w:val="28"/>
        </w:rPr>
        <w:t>3. АЖҚС мен ГҚС бойынша бөлшек саудадағы мұнай өнімдерін өткізу көлемін және оның есепті жылдың соңына қалдықтары туралы ақпаратты көрсетіңіз</w:t>
      </w:r>
      <w:r>
        <w:br/>
      </w:r>
      <w:r>
        <w:rPr>
          <w:rFonts w:ascii="Times New Roman"/>
          <w:b w:val="false"/>
          <w:i w:val="false"/>
          <w:color w:val="000000"/>
          <w:sz w:val="28"/>
        </w:rPr>
        <w:t>
Укажите информацию об объеме розничной торговли нефтепродуктов на АЗС и ГАЗС и их остатках на конец отчетного года</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5"/>
        <w:gridCol w:w="4337"/>
        <w:gridCol w:w="1255"/>
        <w:gridCol w:w="1747"/>
        <w:gridCol w:w="2048"/>
        <w:gridCol w:w="2348"/>
      </w:tblGrid>
      <w:tr>
        <w:trPr>
          <w:trHeight w:val="480" w:hRule="atLeast"/>
        </w:trPr>
        <w:tc>
          <w:tcPr>
            <w:tcW w:w="1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4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w:t>
            </w:r>
            <w:r>
              <w:br/>
            </w:r>
            <w:r>
              <w:rPr>
                <w:rFonts w:ascii="Times New Roman"/>
                <w:b w:val="false"/>
                <w:i w:val="false"/>
                <w:color w:val="000000"/>
                <w:sz w:val="20"/>
              </w:rPr>
              <w:t>
</w:t>
            </w:r>
            <w:r>
              <w:rPr>
                <w:rFonts w:ascii="Times New Roman"/>
                <w:b/>
                <w:i w:val="false"/>
                <w:color w:val="000000"/>
                <w:sz w:val="20"/>
              </w:rPr>
              <w:t>ішінде</w:t>
            </w:r>
            <w:r>
              <w:br/>
            </w:r>
            <w:r>
              <w:rPr>
                <w:rFonts w:ascii="Times New Roman"/>
                <w:b w:val="false"/>
                <w:i w:val="false"/>
                <w:color w:val="000000"/>
                <w:sz w:val="20"/>
              </w:rPr>
              <w:t>
</w:t>
            </w:r>
            <w:r>
              <w:rPr>
                <w:rFonts w:ascii="Times New Roman"/>
                <w:b/>
                <w:i w:val="false"/>
                <w:color w:val="000000"/>
                <w:sz w:val="20"/>
              </w:rPr>
              <w:t>төлем</w:t>
            </w:r>
            <w:r>
              <w:br/>
            </w:r>
            <w:r>
              <w:rPr>
                <w:rFonts w:ascii="Times New Roman"/>
                <w:b w:val="false"/>
                <w:i w:val="false"/>
                <w:color w:val="000000"/>
                <w:sz w:val="20"/>
              </w:rPr>
              <w:t>
</w:t>
            </w:r>
            <w:r>
              <w:rPr>
                <w:rFonts w:ascii="Times New Roman"/>
                <w:b/>
                <w:i w:val="false"/>
                <w:color w:val="000000"/>
                <w:sz w:val="20"/>
              </w:rPr>
              <w:t>карточкасы</w:t>
            </w:r>
            <w:r>
              <w:br/>
            </w:r>
            <w:r>
              <w:rPr>
                <w:rFonts w:ascii="Times New Roman"/>
                <w:b w:val="false"/>
                <w:i w:val="false"/>
                <w:color w:val="000000"/>
                <w:sz w:val="20"/>
              </w:rPr>
              <w:t>
</w:t>
            </w:r>
            <w:r>
              <w:rPr>
                <w:rFonts w:ascii="Times New Roman"/>
                <w:b/>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Из них по</w:t>
            </w:r>
            <w:r>
              <w:br/>
            </w:r>
            <w:r>
              <w:rPr>
                <w:rFonts w:ascii="Times New Roman"/>
                <w:b w:val="false"/>
                <w:i w:val="false"/>
                <w:color w:val="000000"/>
                <w:sz w:val="20"/>
              </w:rPr>
              <w:t>
</w:t>
            </w:r>
            <w:r>
              <w:rPr>
                <w:rFonts w:ascii="Times New Roman"/>
                <w:b w:val="false"/>
                <w:i w:val="false"/>
                <w:color w:val="000000"/>
                <w:sz w:val="20"/>
              </w:rPr>
              <w:t>платежным</w:t>
            </w:r>
            <w:r>
              <w:br/>
            </w:r>
            <w:r>
              <w:rPr>
                <w:rFonts w:ascii="Times New Roman"/>
                <w:b w:val="false"/>
                <w:i w:val="false"/>
                <w:color w:val="000000"/>
                <w:sz w:val="20"/>
              </w:rPr>
              <w:t>
</w:t>
            </w:r>
            <w:r>
              <w:rPr>
                <w:rFonts w:ascii="Times New Roman"/>
                <w:b w:val="false"/>
                <w:i w:val="false"/>
                <w:color w:val="000000"/>
                <w:sz w:val="20"/>
              </w:rPr>
              <w:t>электронным</w:t>
            </w:r>
            <w:r>
              <w:br/>
            </w:r>
            <w:r>
              <w:rPr>
                <w:rFonts w:ascii="Times New Roman"/>
                <w:b w:val="false"/>
                <w:i w:val="false"/>
                <w:color w:val="000000"/>
                <w:sz w:val="20"/>
              </w:rPr>
              <w:t>
</w:t>
            </w:r>
            <w:r>
              <w:rPr>
                <w:rFonts w:ascii="Times New Roman"/>
                <w:b w:val="false"/>
                <w:i w:val="false"/>
                <w:color w:val="000000"/>
                <w:sz w:val="20"/>
              </w:rPr>
              <w:t>карточкам</w:t>
            </w:r>
          </w:p>
        </w:tc>
        <w:tc>
          <w:tcPr>
            <w:tcW w:w="2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w:t>
            </w:r>
            <w:r>
              <w:br/>
            </w:r>
            <w:r>
              <w:rPr>
                <w:rFonts w:ascii="Times New Roman"/>
                <w:b w:val="false"/>
                <w:i w:val="false"/>
                <w:color w:val="000000"/>
                <w:sz w:val="20"/>
              </w:rPr>
              <w:t>
</w:t>
            </w:r>
            <w:r>
              <w:rPr>
                <w:rFonts w:ascii="Times New Roman"/>
                <w:b/>
                <w:i w:val="false"/>
                <w:color w:val="000000"/>
                <w:sz w:val="20"/>
              </w:rPr>
              <w:t>кезеңнің</w:t>
            </w:r>
            <w:r>
              <w:br/>
            </w:r>
            <w:r>
              <w:rPr>
                <w:rFonts w:ascii="Times New Roman"/>
                <w:b w:val="false"/>
                <w:i w:val="false"/>
                <w:color w:val="000000"/>
                <w:sz w:val="20"/>
              </w:rPr>
              <w:t>
</w:t>
            </w:r>
            <w:r>
              <w:rPr>
                <w:rFonts w:ascii="Times New Roman"/>
                <w:b/>
                <w:i w:val="false"/>
                <w:color w:val="000000"/>
                <w:sz w:val="20"/>
              </w:rPr>
              <w:t>соңына</w:t>
            </w:r>
            <w:r>
              <w:br/>
            </w:r>
            <w:r>
              <w:rPr>
                <w:rFonts w:ascii="Times New Roman"/>
                <w:b w:val="false"/>
                <w:i w:val="false"/>
                <w:color w:val="000000"/>
                <w:sz w:val="20"/>
              </w:rPr>
              <w:t>
</w:t>
            </w:r>
            <w:r>
              <w:rPr>
                <w:rFonts w:ascii="Times New Roman"/>
                <w:b/>
                <w:i w:val="false"/>
                <w:color w:val="000000"/>
                <w:sz w:val="20"/>
              </w:rPr>
              <w:t>қалдығы, мың</w:t>
            </w:r>
            <w:r>
              <w:br/>
            </w:r>
            <w:r>
              <w:rPr>
                <w:rFonts w:ascii="Times New Roman"/>
                <w:b w:val="false"/>
                <w:i w:val="false"/>
                <w:color w:val="000000"/>
                <w:sz w:val="20"/>
              </w:rPr>
              <w:t>
</w:t>
            </w:r>
            <w:r>
              <w:rPr>
                <w:rFonts w:ascii="Times New Roman"/>
                <w:b/>
                <w:i w:val="false"/>
                <w:color w:val="000000"/>
                <w:sz w:val="20"/>
              </w:rPr>
              <w:t>теңге</w:t>
            </w:r>
            <w:r>
              <w:br/>
            </w:r>
            <w:r>
              <w:rPr>
                <w:rFonts w:ascii="Times New Roman"/>
                <w:b w:val="false"/>
                <w:i w:val="false"/>
                <w:color w:val="000000"/>
                <w:sz w:val="20"/>
              </w:rPr>
              <w:t>
</w:t>
            </w:r>
            <w:r>
              <w:rPr>
                <w:rFonts w:ascii="Times New Roman"/>
                <w:b w:val="false"/>
                <w:i w:val="false"/>
                <w:color w:val="000000"/>
                <w:sz w:val="20"/>
              </w:rPr>
              <w:t>Остатки на</w:t>
            </w:r>
            <w:r>
              <w:br/>
            </w:r>
            <w:r>
              <w:rPr>
                <w:rFonts w:ascii="Times New Roman"/>
                <w:b w:val="false"/>
                <w:i w:val="false"/>
                <w:color w:val="000000"/>
                <w:sz w:val="20"/>
              </w:rPr>
              <w:t>
</w:t>
            </w:r>
            <w:r>
              <w:rPr>
                <w:rFonts w:ascii="Times New Roman"/>
                <w:b w:val="false"/>
                <w:i w:val="false"/>
                <w:color w:val="000000"/>
                <w:sz w:val="20"/>
              </w:rPr>
              <w:t>конец</w:t>
            </w:r>
            <w:r>
              <w:br/>
            </w:r>
            <w:r>
              <w:rPr>
                <w:rFonts w:ascii="Times New Roman"/>
                <w:b w:val="false"/>
                <w:i w:val="false"/>
                <w:color w:val="000000"/>
                <w:sz w:val="20"/>
              </w:rPr>
              <w:t>
</w:t>
            </w:r>
            <w:r>
              <w:rPr>
                <w:rFonts w:ascii="Times New Roman"/>
                <w:b w:val="false"/>
                <w:i w:val="false"/>
                <w:color w:val="000000"/>
                <w:sz w:val="20"/>
              </w:rPr>
              <w:t>отчетного</w:t>
            </w:r>
            <w:r>
              <w:br/>
            </w:r>
            <w:r>
              <w:rPr>
                <w:rFonts w:ascii="Times New Roman"/>
                <w:b w:val="false"/>
                <w:i w:val="false"/>
                <w:color w:val="000000"/>
                <w:sz w:val="20"/>
              </w:rPr>
              <w:t>
</w:t>
            </w:r>
            <w:r>
              <w:rPr>
                <w:rFonts w:ascii="Times New Roman"/>
                <w:b w:val="false"/>
                <w:i w:val="false"/>
                <w:color w:val="000000"/>
                <w:sz w:val="20"/>
              </w:rPr>
              <w:t>периода,</w:t>
            </w:r>
            <w:r>
              <w:br/>
            </w:r>
            <w:r>
              <w:rPr>
                <w:rFonts w:ascii="Times New Roman"/>
                <w:b w:val="false"/>
                <w:i w:val="false"/>
                <w:color w:val="000000"/>
                <w:sz w:val="20"/>
              </w:rPr>
              <w:t>
</w:t>
            </w:r>
            <w:r>
              <w:rPr>
                <w:rFonts w:ascii="Times New Roman"/>
                <w:b w:val="false"/>
                <w:i w:val="false"/>
                <w:color w:val="000000"/>
                <w:sz w:val="20"/>
              </w:rPr>
              <w:t>тысяч тенге</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w:t>
            </w:r>
            <w:r>
              <w:br/>
            </w:r>
            <w:r>
              <w:rPr>
                <w:rFonts w:ascii="Times New Roman"/>
                <w:b w:val="false"/>
                <w:i w:val="false"/>
                <w:color w:val="000000"/>
                <w:sz w:val="20"/>
              </w:rPr>
              <w:t>
</w:t>
            </w:r>
            <w:r>
              <w:rPr>
                <w:rFonts w:ascii="Times New Roman"/>
                <w:b/>
                <w:i w:val="false"/>
                <w:color w:val="000000"/>
                <w:sz w:val="20"/>
              </w:rPr>
              <w:t>теңге</w:t>
            </w:r>
            <w:r>
              <w:br/>
            </w:r>
            <w:r>
              <w:rPr>
                <w:rFonts w:ascii="Times New Roman"/>
                <w:b w:val="false"/>
                <w:i w:val="false"/>
                <w:color w:val="000000"/>
                <w:sz w:val="20"/>
              </w:rPr>
              <w:t>
</w:t>
            </w:r>
            <w:r>
              <w:rPr>
                <w:rFonts w:ascii="Times New Roman"/>
                <w:b w:val="false"/>
                <w:i w:val="false"/>
                <w:color w:val="000000"/>
                <w:sz w:val="20"/>
              </w:rPr>
              <w:t>тысяч</w:t>
            </w:r>
            <w:r>
              <w:br/>
            </w:r>
            <w:r>
              <w:rPr>
                <w:rFonts w:ascii="Times New Roman"/>
                <w:b w:val="false"/>
                <w:i w:val="false"/>
                <w:color w:val="000000"/>
                <w:sz w:val="20"/>
              </w:rPr>
              <w:t>
</w:t>
            </w:r>
            <w:r>
              <w:rPr>
                <w:rFonts w:ascii="Times New Roman"/>
                <w:b w:val="false"/>
                <w:i w:val="false"/>
                <w:color w:val="000000"/>
                <w:sz w:val="20"/>
              </w:rPr>
              <w:t>тенге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9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Бөлшек сауда</w:t>
            </w:r>
            <w:r>
              <w:br/>
            </w:r>
            <w:r>
              <w:rPr>
                <w:rFonts w:ascii="Times New Roman"/>
                <w:b w:val="false"/>
                <w:i w:val="false"/>
                <w:color w:val="000000"/>
                <w:sz w:val="20"/>
              </w:rPr>
              <w:t>
</w:t>
            </w:r>
            <w:r>
              <w:rPr>
                <w:rFonts w:ascii="Times New Roman"/>
                <w:b w:val="false"/>
                <w:i w:val="false"/>
                <w:color w:val="000000"/>
                <w:sz w:val="20"/>
              </w:rPr>
              <w:t>Розничная торговля</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мотор бензині</w:t>
            </w:r>
            <w:r>
              <w:br/>
            </w:r>
            <w:r>
              <w:rPr>
                <w:rFonts w:ascii="Times New Roman"/>
                <w:b w:val="false"/>
                <w:i w:val="false"/>
                <w:color w:val="000000"/>
                <w:sz w:val="20"/>
              </w:rPr>
              <w:t>
</w:t>
            </w:r>
            <w:r>
              <w:rPr>
                <w:rFonts w:ascii="Times New Roman"/>
                <w:b w:val="false"/>
                <w:i w:val="false"/>
                <w:color w:val="000000"/>
                <w:sz w:val="20"/>
              </w:rPr>
              <w:t>бензин моторный</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газойльдер (дизель</w:t>
            </w:r>
            <w:r>
              <w:br/>
            </w:r>
            <w:r>
              <w:rPr>
                <w:rFonts w:ascii="Times New Roman"/>
                <w:b w:val="false"/>
                <w:i w:val="false"/>
                <w:color w:val="000000"/>
                <w:sz w:val="20"/>
              </w:rPr>
              <w:t>
</w:t>
            </w:r>
            <w:r>
              <w:rPr>
                <w:rFonts w:ascii="Times New Roman"/>
                <w:b/>
                <w:i w:val="false"/>
                <w:color w:val="000000"/>
                <w:sz w:val="20"/>
              </w:rPr>
              <w:t>отыны)</w:t>
            </w:r>
            <w:r>
              <w:br/>
            </w:r>
            <w:r>
              <w:rPr>
                <w:rFonts w:ascii="Times New Roman"/>
                <w:b w:val="false"/>
                <w:i w:val="false"/>
                <w:color w:val="000000"/>
                <w:sz w:val="20"/>
              </w:rPr>
              <w:t>
</w:t>
            </w:r>
            <w:r>
              <w:rPr>
                <w:rFonts w:ascii="Times New Roman"/>
                <w:b w:val="false"/>
                <w:i w:val="false"/>
                <w:color w:val="000000"/>
                <w:sz w:val="20"/>
              </w:rPr>
              <w:t>газойли (топливо</w:t>
            </w:r>
            <w:r>
              <w:br/>
            </w:r>
            <w:r>
              <w:rPr>
                <w:rFonts w:ascii="Times New Roman"/>
                <w:b w:val="false"/>
                <w:i w:val="false"/>
                <w:color w:val="000000"/>
                <w:sz w:val="20"/>
              </w:rPr>
              <w:t>
</w:t>
            </w:r>
            <w:r>
              <w:rPr>
                <w:rFonts w:ascii="Times New Roman"/>
                <w:b w:val="false"/>
                <w:i w:val="false"/>
                <w:color w:val="000000"/>
                <w:sz w:val="20"/>
              </w:rPr>
              <w:t>дизельное)</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сұйытылған пропан мен</w:t>
            </w:r>
            <w:r>
              <w:br/>
            </w:r>
            <w:r>
              <w:rPr>
                <w:rFonts w:ascii="Times New Roman"/>
                <w:b w:val="false"/>
                <w:i w:val="false"/>
                <w:color w:val="000000"/>
                <w:sz w:val="20"/>
              </w:rPr>
              <w:t>
</w:t>
            </w:r>
            <w:r>
              <w:rPr>
                <w:rFonts w:ascii="Times New Roman"/>
                <w:b/>
                <w:i w:val="false"/>
                <w:color w:val="000000"/>
                <w:sz w:val="20"/>
              </w:rPr>
              <w:t>бутан</w:t>
            </w:r>
            <w:r>
              <w:br/>
            </w:r>
            <w:r>
              <w:rPr>
                <w:rFonts w:ascii="Times New Roman"/>
                <w:b w:val="false"/>
                <w:i w:val="false"/>
                <w:color w:val="000000"/>
                <w:sz w:val="20"/>
              </w:rPr>
              <w:t>
</w:t>
            </w:r>
            <w:r>
              <w:rPr>
                <w:rFonts w:ascii="Times New Roman"/>
                <w:b w:val="false"/>
                <w:i w:val="false"/>
                <w:color w:val="000000"/>
                <w:sz w:val="20"/>
              </w:rPr>
              <w:t>пропан и бутан сжиженные</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1" w:id="43"/>
    <w:p>
      <w:pPr>
        <w:spacing w:after="0"/>
        <w:ind w:left="0"/>
        <w:jc w:val="both"/>
      </w:pPr>
      <w:r>
        <w:rPr>
          <w:rFonts w:ascii="Times New Roman"/>
          <w:b w:val="false"/>
          <w:i w:val="false"/>
          <w:color w:val="000000"/>
          <w:sz w:val="28"/>
        </w:rPr>
        <w:t>
</w:t>
      </w:r>
      <w:r>
        <w:rPr>
          <w:rFonts w:ascii="Times New Roman"/>
          <w:b/>
          <w:i w:val="false"/>
          <w:color w:val="000000"/>
          <w:sz w:val="28"/>
        </w:rPr>
        <w:t>4. АЖҚС мен ГҚС бойынша мұнай өнімдерін өткізу көлемі туралы ақпаратты көрсетіңіз</w:t>
      </w:r>
      <w:r>
        <w:br/>
      </w:r>
      <w:r>
        <w:rPr>
          <w:rFonts w:ascii="Times New Roman"/>
          <w:b w:val="false"/>
          <w:i w:val="false"/>
          <w:color w:val="000000"/>
          <w:sz w:val="28"/>
        </w:rPr>
        <w:t>
Укажите информацию об объеме реализации нефтепродуктов на АЗС и ГАЗС</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
        <w:gridCol w:w="5647"/>
        <w:gridCol w:w="1136"/>
        <w:gridCol w:w="1538"/>
        <w:gridCol w:w="3637"/>
      </w:tblGrid>
      <w:tr>
        <w:trPr>
          <w:trHeight w:val="375" w:hRule="atLeast"/>
        </w:trPr>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w:t>
            </w:r>
            <w:r>
              <w:br/>
            </w:r>
            <w:r>
              <w:rPr>
                <w:rFonts w:ascii="Times New Roman"/>
                <w:b w:val="false"/>
                <w:i w:val="false"/>
                <w:color w:val="000000"/>
                <w:sz w:val="20"/>
              </w:rPr>
              <w:t>
</w:t>
            </w:r>
            <w:r>
              <w:rPr>
                <w:rFonts w:ascii="Times New Roman"/>
                <w:b w:val="false"/>
                <w:i w:val="false"/>
                <w:color w:val="000000"/>
                <w:sz w:val="20"/>
              </w:rPr>
              <w:t>ки</w:t>
            </w:r>
          </w:p>
        </w:tc>
        <w:tc>
          <w:tcPr>
            <w:tcW w:w="5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кезеңнің</w:t>
            </w:r>
            <w:r>
              <w:br/>
            </w:r>
            <w:r>
              <w:rPr>
                <w:rFonts w:ascii="Times New Roman"/>
                <w:b w:val="false"/>
                <w:i w:val="false"/>
                <w:color w:val="000000"/>
                <w:sz w:val="20"/>
              </w:rPr>
              <w:t>
</w:t>
            </w:r>
            <w:r>
              <w:rPr>
                <w:rFonts w:ascii="Times New Roman"/>
                <w:b/>
                <w:i w:val="false"/>
                <w:color w:val="000000"/>
                <w:sz w:val="20"/>
              </w:rPr>
              <w:t>соңына қалдығы,</w:t>
            </w:r>
            <w:r>
              <w:br/>
            </w:r>
            <w:r>
              <w:rPr>
                <w:rFonts w:ascii="Times New Roman"/>
                <w:b w:val="false"/>
                <w:i w:val="false"/>
                <w:color w:val="000000"/>
                <w:sz w:val="20"/>
              </w:rPr>
              <w:t>
</w:t>
            </w:r>
            <w:r>
              <w:rPr>
                <w:rFonts w:ascii="Times New Roman"/>
                <w:b/>
                <w:i w:val="false"/>
                <w:color w:val="000000"/>
                <w:sz w:val="20"/>
              </w:rPr>
              <w:t>мың теңге</w:t>
            </w:r>
            <w:r>
              <w:br/>
            </w:r>
            <w:r>
              <w:rPr>
                <w:rFonts w:ascii="Times New Roman"/>
                <w:b w:val="false"/>
                <w:i w:val="false"/>
                <w:color w:val="000000"/>
                <w:sz w:val="20"/>
              </w:rPr>
              <w:t>
</w:t>
            </w:r>
            <w:r>
              <w:rPr>
                <w:rFonts w:ascii="Times New Roman"/>
                <w:b w:val="false"/>
                <w:i w:val="false"/>
                <w:color w:val="000000"/>
                <w:sz w:val="20"/>
              </w:rPr>
              <w:t>Остатки на конец</w:t>
            </w:r>
            <w:r>
              <w:br/>
            </w:r>
            <w:r>
              <w:rPr>
                <w:rFonts w:ascii="Times New Roman"/>
                <w:b w:val="false"/>
                <w:i w:val="false"/>
                <w:color w:val="000000"/>
                <w:sz w:val="20"/>
              </w:rPr>
              <w:t>
</w:t>
            </w:r>
            <w:r>
              <w:rPr>
                <w:rFonts w:ascii="Times New Roman"/>
                <w:b w:val="false"/>
                <w:i w:val="false"/>
                <w:color w:val="000000"/>
                <w:sz w:val="20"/>
              </w:rPr>
              <w:t>отчетного</w:t>
            </w:r>
            <w:r>
              <w:br/>
            </w:r>
            <w:r>
              <w:rPr>
                <w:rFonts w:ascii="Times New Roman"/>
                <w:b w:val="false"/>
                <w:i w:val="false"/>
                <w:color w:val="000000"/>
                <w:sz w:val="20"/>
              </w:rPr>
              <w:t>
</w:t>
            </w:r>
            <w:r>
              <w:rPr>
                <w:rFonts w:ascii="Times New Roman"/>
                <w:b w:val="false"/>
                <w:i w:val="false"/>
                <w:color w:val="000000"/>
                <w:sz w:val="20"/>
              </w:rPr>
              <w:t>периода, тысяч тенге</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w:t>
            </w:r>
            <w:r>
              <w:br/>
            </w:r>
            <w:r>
              <w:rPr>
                <w:rFonts w:ascii="Times New Roman"/>
                <w:b w:val="false"/>
                <w:i w:val="false"/>
                <w:color w:val="000000"/>
                <w:sz w:val="20"/>
              </w:rPr>
              <w:t>
</w:t>
            </w:r>
            <w:r>
              <w:rPr>
                <w:rFonts w:ascii="Times New Roman"/>
                <w:b/>
                <w:i w:val="false"/>
                <w:color w:val="000000"/>
                <w:sz w:val="20"/>
              </w:rPr>
              <w:t>теңге</w:t>
            </w:r>
            <w:r>
              <w:br/>
            </w:r>
            <w:r>
              <w:rPr>
                <w:rFonts w:ascii="Times New Roman"/>
                <w:b w:val="false"/>
                <w:i w:val="false"/>
                <w:color w:val="000000"/>
                <w:sz w:val="20"/>
              </w:rPr>
              <w:t>
</w:t>
            </w:r>
            <w:r>
              <w:rPr>
                <w:rFonts w:ascii="Times New Roman"/>
                <w:b w:val="false"/>
                <w:i w:val="false"/>
                <w:color w:val="000000"/>
                <w:sz w:val="20"/>
              </w:rPr>
              <w:t>тысяч</w:t>
            </w:r>
            <w:r>
              <w:br/>
            </w:r>
            <w:r>
              <w:rPr>
                <w:rFonts w:ascii="Times New Roman"/>
                <w:b w:val="false"/>
                <w:i w:val="false"/>
                <w:color w:val="000000"/>
                <w:sz w:val="20"/>
              </w:rPr>
              <w:t>
</w:t>
            </w:r>
            <w:r>
              <w:rPr>
                <w:rFonts w:ascii="Times New Roman"/>
                <w:b w:val="false"/>
                <w:i w:val="false"/>
                <w:color w:val="000000"/>
                <w:sz w:val="20"/>
              </w:rPr>
              <w:t>тенге</w:t>
            </w:r>
          </w:p>
        </w:tc>
        <w:tc>
          <w:tcPr>
            <w:tcW w:w="0" w:type="auto"/>
            <w:vMerge/>
            <w:tcBorders>
              <w:top w:val="nil"/>
              <w:left w:val="single" w:color="cfcfcf" w:sz="5"/>
              <w:bottom w:val="single" w:color="cfcfcf" w:sz="5"/>
              <w:right w:val="single" w:color="cfcfcf" w:sz="5"/>
            </w:tcBorders>
          </w:tcPr>
          <w:p/>
        </w:tc>
      </w:tr>
      <w:tr>
        <w:trPr>
          <w:trHeight w:val="165"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 қажеттілігіне пайданылған:</w:t>
            </w:r>
            <w:r>
              <w:br/>
            </w:r>
            <w:r>
              <w:rPr>
                <w:rFonts w:ascii="Times New Roman"/>
                <w:b w:val="false"/>
                <w:i w:val="false"/>
                <w:color w:val="000000"/>
                <w:sz w:val="20"/>
              </w:rPr>
              <w:t>
</w:t>
            </w:r>
            <w:r>
              <w:rPr>
                <w:rFonts w:ascii="Times New Roman"/>
                <w:b w:val="false"/>
                <w:i w:val="false"/>
                <w:color w:val="000000"/>
                <w:sz w:val="20"/>
              </w:rPr>
              <w:t>Использовано на собственные</w:t>
            </w:r>
            <w:r>
              <w:br/>
            </w:r>
            <w:r>
              <w:rPr>
                <w:rFonts w:ascii="Times New Roman"/>
                <w:b w:val="false"/>
                <w:i w:val="false"/>
                <w:color w:val="000000"/>
                <w:sz w:val="20"/>
              </w:rPr>
              <w:t>
</w:t>
            </w:r>
            <w:r>
              <w:rPr>
                <w:rFonts w:ascii="Times New Roman"/>
                <w:b w:val="false"/>
                <w:i w:val="false"/>
                <w:color w:val="000000"/>
                <w:sz w:val="20"/>
              </w:rPr>
              <w:t>нужды: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мотор бензині</w:t>
            </w:r>
            <w:r>
              <w:br/>
            </w:r>
            <w:r>
              <w:rPr>
                <w:rFonts w:ascii="Times New Roman"/>
                <w:b w:val="false"/>
                <w:i w:val="false"/>
                <w:color w:val="000000"/>
                <w:sz w:val="20"/>
              </w:rPr>
              <w:t>
</w:t>
            </w:r>
            <w:r>
              <w:rPr>
                <w:rFonts w:ascii="Times New Roman"/>
                <w:b w:val="false"/>
                <w:i w:val="false"/>
                <w:color w:val="000000"/>
                <w:sz w:val="20"/>
              </w:rPr>
              <w:t>бензин моторный</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газойльдер (дизель отыны)</w:t>
            </w:r>
            <w:r>
              <w:br/>
            </w:r>
            <w:r>
              <w:rPr>
                <w:rFonts w:ascii="Times New Roman"/>
                <w:b w:val="false"/>
                <w:i w:val="false"/>
                <w:color w:val="000000"/>
                <w:sz w:val="20"/>
              </w:rPr>
              <w:t>
</w:t>
            </w:r>
            <w:r>
              <w:rPr>
                <w:rFonts w:ascii="Times New Roman"/>
                <w:b w:val="false"/>
                <w:i w:val="false"/>
                <w:color w:val="000000"/>
                <w:sz w:val="20"/>
              </w:rPr>
              <w:t>газойли (топливо дизельное)</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сұйытылған пропан мен бутан</w:t>
            </w:r>
            <w:r>
              <w:br/>
            </w:r>
            <w:r>
              <w:rPr>
                <w:rFonts w:ascii="Times New Roman"/>
                <w:b w:val="false"/>
                <w:i w:val="false"/>
                <w:color w:val="000000"/>
                <w:sz w:val="20"/>
              </w:rPr>
              <w:t>
</w:t>
            </w:r>
            <w:r>
              <w:rPr>
                <w:rFonts w:ascii="Times New Roman"/>
                <w:b w:val="false"/>
                <w:i w:val="false"/>
                <w:color w:val="000000"/>
                <w:sz w:val="20"/>
              </w:rPr>
              <w:t>пропан и бутан сжиженные</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 тұлғалармен талон</w:t>
            </w:r>
            <w:r>
              <w:br/>
            </w:r>
            <w:r>
              <w:rPr>
                <w:rFonts w:ascii="Times New Roman"/>
                <w:b w:val="false"/>
                <w:i w:val="false"/>
                <w:color w:val="000000"/>
                <w:sz w:val="20"/>
              </w:rPr>
              <w:t>
</w:t>
            </w:r>
            <w:r>
              <w:rPr>
                <w:rFonts w:ascii="Times New Roman"/>
                <w:b/>
                <w:i w:val="false"/>
                <w:color w:val="000000"/>
                <w:sz w:val="20"/>
              </w:rPr>
              <w:t>бойынша өткізу:</w:t>
            </w:r>
            <w:r>
              <w:br/>
            </w:r>
            <w:r>
              <w:rPr>
                <w:rFonts w:ascii="Times New Roman"/>
                <w:b w:val="false"/>
                <w:i w:val="false"/>
                <w:color w:val="000000"/>
                <w:sz w:val="20"/>
              </w:rPr>
              <w:t>
</w:t>
            </w:r>
            <w:r>
              <w:rPr>
                <w:rFonts w:ascii="Times New Roman"/>
                <w:b w:val="false"/>
                <w:i w:val="false"/>
                <w:color w:val="000000"/>
                <w:sz w:val="20"/>
              </w:rPr>
              <w:t>Реализовано по талонам</w:t>
            </w:r>
            <w:r>
              <w:br/>
            </w:r>
            <w:r>
              <w:rPr>
                <w:rFonts w:ascii="Times New Roman"/>
                <w:b w:val="false"/>
                <w:i w:val="false"/>
                <w:color w:val="000000"/>
                <w:sz w:val="20"/>
              </w:rPr>
              <w:t>
</w:t>
            </w:r>
            <w:r>
              <w:rPr>
                <w:rFonts w:ascii="Times New Roman"/>
                <w:b w:val="false"/>
                <w:i w:val="false"/>
                <w:color w:val="000000"/>
                <w:sz w:val="20"/>
              </w:rPr>
              <w:t>юридическим лицам:</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мотор бензині</w:t>
            </w:r>
            <w:r>
              <w:br/>
            </w:r>
            <w:r>
              <w:rPr>
                <w:rFonts w:ascii="Times New Roman"/>
                <w:b w:val="false"/>
                <w:i w:val="false"/>
                <w:color w:val="000000"/>
                <w:sz w:val="20"/>
              </w:rPr>
              <w:t>
</w:t>
            </w:r>
            <w:r>
              <w:rPr>
                <w:rFonts w:ascii="Times New Roman"/>
                <w:b w:val="false"/>
                <w:i w:val="false"/>
                <w:color w:val="000000"/>
                <w:sz w:val="20"/>
              </w:rPr>
              <w:t>бензин моторный</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2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газойльдер (дизель отыны)</w:t>
            </w:r>
            <w:r>
              <w:br/>
            </w:r>
            <w:r>
              <w:rPr>
                <w:rFonts w:ascii="Times New Roman"/>
                <w:b w:val="false"/>
                <w:i w:val="false"/>
                <w:color w:val="000000"/>
                <w:sz w:val="20"/>
              </w:rPr>
              <w:t>
</w:t>
            </w:r>
            <w:r>
              <w:rPr>
                <w:rFonts w:ascii="Times New Roman"/>
                <w:b w:val="false"/>
                <w:i w:val="false"/>
                <w:color w:val="000000"/>
                <w:sz w:val="20"/>
              </w:rPr>
              <w:t>газойли (топливо дизельное)</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2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сұйытылған пропан мен бутан</w:t>
            </w:r>
            <w:r>
              <w:br/>
            </w:r>
            <w:r>
              <w:rPr>
                <w:rFonts w:ascii="Times New Roman"/>
                <w:b w:val="false"/>
                <w:i w:val="false"/>
                <w:color w:val="000000"/>
                <w:sz w:val="20"/>
              </w:rPr>
              <w:t>
</w:t>
            </w:r>
            <w:r>
              <w:rPr>
                <w:rFonts w:ascii="Times New Roman"/>
                <w:b w:val="false"/>
                <w:i w:val="false"/>
                <w:color w:val="000000"/>
                <w:sz w:val="20"/>
              </w:rPr>
              <w:t>пропан и бутан сжиженные</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152" w:id="44"/>
    <w:p>
      <w:pPr>
        <w:spacing w:after="0"/>
        <w:ind w:left="0"/>
        <w:jc w:val="both"/>
      </w:pPr>
      <w:r>
        <w:rPr>
          <w:rFonts w:ascii="Times New Roman"/>
          <w:b w:val="false"/>
          <w:i w:val="false"/>
          <w:color w:val="000000"/>
          <w:sz w:val="28"/>
        </w:rPr>
        <w:t>
</w:t>
      </w:r>
      <w:r>
        <w:rPr>
          <w:rFonts w:ascii="Times New Roman"/>
          <w:b/>
          <w:i w:val="false"/>
          <w:color w:val="000000"/>
          <w:sz w:val="28"/>
        </w:rPr>
        <w:t>5. АЖҚС мен ГҚС аумағындағы тауарлардың және қызметтердің өткізу көлемі</w:t>
      </w:r>
      <w:r>
        <w:br/>
      </w:r>
      <w:r>
        <w:rPr>
          <w:rFonts w:ascii="Times New Roman"/>
          <w:b w:val="false"/>
          <w:i w:val="false"/>
          <w:color w:val="000000"/>
          <w:sz w:val="28"/>
        </w:rPr>
        <w:t>
Объем реализации товаров и услуг на территории АЗС и ГАЗС</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1"/>
        <w:gridCol w:w="5953"/>
        <w:gridCol w:w="5726"/>
      </w:tblGrid>
      <w:tr>
        <w:trPr>
          <w:trHeight w:val="43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w:t>
            </w:r>
            <w:r>
              <w:br/>
            </w:r>
            <w:r>
              <w:rPr>
                <w:rFonts w:ascii="Times New Roman"/>
                <w:b w:val="false"/>
                <w:i w:val="false"/>
                <w:color w:val="000000"/>
                <w:sz w:val="20"/>
              </w:rPr>
              <w:t>
</w:t>
            </w:r>
            <w:r>
              <w:rPr>
                <w:rFonts w:ascii="Times New Roman"/>
                <w:b w:val="false"/>
                <w:i w:val="false"/>
                <w:color w:val="000000"/>
                <w:sz w:val="20"/>
              </w:rPr>
              <w:t>ки</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Тауарлардың және</w:t>
            </w:r>
            <w:r>
              <w:br/>
            </w:r>
            <w:r>
              <w:rPr>
                <w:rFonts w:ascii="Times New Roman"/>
                <w:b w:val="false"/>
                <w:i w:val="false"/>
                <w:color w:val="000000"/>
                <w:sz w:val="20"/>
              </w:rPr>
              <w:t>
</w:t>
            </w:r>
            <w:r>
              <w:rPr>
                <w:rFonts w:ascii="Times New Roman"/>
                <w:b/>
                <w:i w:val="false"/>
                <w:color w:val="000000"/>
                <w:sz w:val="20"/>
              </w:rPr>
              <w:t>қызметтердің өткізу көлемі,</w:t>
            </w:r>
            <w:r>
              <w:br/>
            </w:r>
            <w:r>
              <w:rPr>
                <w:rFonts w:ascii="Times New Roman"/>
                <w:b w:val="false"/>
                <w:i w:val="false"/>
                <w:color w:val="000000"/>
                <w:sz w:val="20"/>
              </w:rPr>
              <w:t>
</w:t>
            </w:r>
            <w:r>
              <w:rPr>
                <w:rFonts w:ascii="Times New Roman"/>
                <w:b/>
                <w:i w:val="false"/>
                <w:color w:val="000000"/>
                <w:sz w:val="20"/>
              </w:rPr>
              <w:t>мың теңге</w:t>
            </w:r>
            <w:r>
              <w:br/>
            </w:r>
            <w:r>
              <w:rPr>
                <w:rFonts w:ascii="Times New Roman"/>
                <w:b w:val="false"/>
                <w:i w:val="false"/>
                <w:color w:val="000000"/>
                <w:sz w:val="20"/>
              </w:rPr>
              <w:t>
</w:t>
            </w:r>
            <w:r>
              <w:rPr>
                <w:rFonts w:ascii="Times New Roman"/>
                <w:b w:val="false"/>
                <w:i w:val="false"/>
                <w:color w:val="000000"/>
                <w:sz w:val="20"/>
              </w:rPr>
              <w:t>Объем реализации товаров и услуг,</w:t>
            </w:r>
            <w:r>
              <w:br/>
            </w:r>
            <w:r>
              <w:rPr>
                <w:rFonts w:ascii="Times New Roman"/>
                <w:b w:val="false"/>
                <w:i w:val="false"/>
                <w:color w:val="000000"/>
                <w:sz w:val="20"/>
              </w:rPr>
              <w:t>
</w:t>
            </w:r>
            <w:r>
              <w:rPr>
                <w:rFonts w:ascii="Times New Roman"/>
                <w:b w:val="false"/>
                <w:i w:val="false"/>
                <w:color w:val="000000"/>
                <w:sz w:val="20"/>
              </w:rPr>
              <w:t>тысяч тенге</w:t>
            </w:r>
          </w:p>
        </w:tc>
      </w:tr>
      <w:tr>
        <w:trPr>
          <w:trHeight w:val="16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Техниқалық қызмет көрсету және</w:t>
            </w:r>
            <w:r>
              <w:br/>
            </w:r>
            <w:r>
              <w:rPr>
                <w:rFonts w:ascii="Times New Roman"/>
                <w:b w:val="false"/>
                <w:i w:val="false"/>
                <w:color w:val="000000"/>
                <w:sz w:val="20"/>
              </w:rPr>
              <w:t>
</w:t>
            </w:r>
            <w:r>
              <w:rPr>
                <w:rFonts w:ascii="Times New Roman"/>
                <w:b/>
                <w:i w:val="false"/>
                <w:color w:val="000000"/>
                <w:sz w:val="20"/>
              </w:rPr>
              <w:t>автокөлік құралдарын жөндеу</w:t>
            </w:r>
            <w:r>
              <w:br/>
            </w:r>
            <w:r>
              <w:rPr>
                <w:rFonts w:ascii="Times New Roman"/>
                <w:b w:val="false"/>
                <w:i w:val="false"/>
                <w:color w:val="000000"/>
                <w:sz w:val="20"/>
              </w:rPr>
              <w:t>
</w:t>
            </w:r>
            <w:r>
              <w:rPr>
                <w:rFonts w:ascii="Times New Roman"/>
                <w:b w:val="false"/>
                <w:i w:val="false"/>
                <w:color w:val="000000"/>
                <w:sz w:val="20"/>
              </w:rPr>
              <w:t>Техническое обслуживание и ремонт</w:t>
            </w:r>
            <w:r>
              <w:br/>
            </w:r>
            <w:r>
              <w:rPr>
                <w:rFonts w:ascii="Times New Roman"/>
                <w:b w:val="false"/>
                <w:i w:val="false"/>
                <w:color w:val="000000"/>
                <w:sz w:val="20"/>
              </w:rPr>
              <w:t>
</w:t>
            </w:r>
            <w:r>
              <w:rPr>
                <w:rFonts w:ascii="Times New Roman"/>
                <w:b w:val="false"/>
                <w:i w:val="false"/>
                <w:color w:val="000000"/>
                <w:sz w:val="20"/>
              </w:rPr>
              <w:t>автомобилей</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Дүкендердегі маманданбаған</w:t>
            </w:r>
            <w:r>
              <w:br/>
            </w:r>
            <w:r>
              <w:rPr>
                <w:rFonts w:ascii="Times New Roman"/>
                <w:b w:val="false"/>
                <w:i w:val="false"/>
                <w:color w:val="000000"/>
                <w:sz w:val="20"/>
              </w:rPr>
              <w:t>
</w:t>
            </w:r>
            <w:r>
              <w:rPr>
                <w:rFonts w:ascii="Times New Roman"/>
                <w:b/>
                <w:i w:val="false"/>
                <w:color w:val="000000"/>
                <w:sz w:val="20"/>
              </w:rPr>
              <w:t>бөлшек сауда</w:t>
            </w:r>
            <w:r>
              <w:br/>
            </w:r>
            <w:r>
              <w:rPr>
                <w:rFonts w:ascii="Times New Roman"/>
                <w:b w:val="false"/>
                <w:i w:val="false"/>
                <w:color w:val="000000"/>
                <w:sz w:val="20"/>
              </w:rPr>
              <w:t>
</w:t>
            </w:r>
            <w:r>
              <w:rPr>
                <w:rFonts w:ascii="Times New Roman"/>
                <w:b w:val="false"/>
                <w:i w:val="false"/>
                <w:color w:val="000000"/>
                <w:sz w:val="20"/>
              </w:rPr>
              <w:t>Розничная торговля в</w:t>
            </w:r>
            <w:r>
              <w:br/>
            </w:r>
            <w:r>
              <w:rPr>
                <w:rFonts w:ascii="Times New Roman"/>
                <w:b w:val="false"/>
                <w:i w:val="false"/>
                <w:color w:val="000000"/>
                <w:sz w:val="20"/>
              </w:rPr>
              <w:t>
</w:t>
            </w:r>
            <w:r>
              <w:rPr>
                <w:rFonts w:ascii="Times New Roman"/>
                <w:b w:val="false"/>
                <w:i w:val="false"/>
                <w:color w:val="000000"/>
                <w:sz w:val="20"/>
              </w:rPr>
              <w:t>неспециализированных магазинах</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xml:space="preserve">
Наименование _______________________ Адрес  ________________________               _______________________ </w:t>
      </w:r>
      <w:r>
        <w:rPr>
          <w:rFonts w:ascii="Times New Roman"/>
          <w:b/>
          <w:i w:val="false"/>
          <w:color w:val="000000"/>
          <w:sz w:val="28"/>
        </w:rPr>
        <w:t xml:space="preserve">Телефоны </w:t>
      </w:r>
      <w:r>
        <w:br/>
      </w:r>
      <w:r>
        <w:rPr>
          <w:rFonts w:ascii="Times New Roman"/>
          <w:b w:val="false"/>
          <w:i w:val="false"/>
          <w:color w:val="000000"/>
          <w:sz w:val="28"/>
        </w:rPr>
        <w:t>
                                     Телефон: ______________________</w:t>
      </w:r>
      <w:r>
        <w:br/>
      </w:r>
      <w:r>
        <w:rPr>
          <w:rFonts w:ascii="Times New Roman"/>
          <w:b w:val="false"/>
          <w:i w:val="false"/>
          <w:color w:val="000000"/>
          <w:sz w:val="28"/>
        </w:rPr>
        <w:t>
</w:t>
      </w:r>
      <w:r>
        <w:rPr>
          <w:rFonts w:ascii="Times New Roman"/>
          <w:b/>
          <w:i w:val="false"/>
          <w:color w:val="000000"/>
          <w:sz w:val="28"/>
        </w:rPr>
        <w:t>Электрондық мекен-жайы</w:t>
      </w:r>
      <w:r>
        <w:br/>
      </w:r>
      <w:r>
        <w:rPr>
          <w:rFonts w:ascii="Times New Roman"/>
          <w:b w:val="false"/>
          <w:i w:val="false"/>
          <w:color w:val="000000"/>
          <w:sz w:val="28"/>
        </w:rPr>
        <w:t>
Электронный адрес ___________________________</w:t>
      </w:r>
      <w:r>
        <w:br/>
      </w:r>
      <w:r>
        <w:rPr>
          <w:rFonts w:ascii="Times New Roman"/>
          <w:b w:val="false"/>
          <w:i w:val="false"/>
          <w:color w:val="000000"/>
          <w:sz w:val="28"/>
        </w:rPr>
        <w:t>
</w:t>
      </w:r>
      <w:r>
        <w:rPr>
          <w:rFonts w:ascii="Times New Roman"/>
          <w:b/>
          <w:i w:val="false"/>
          <w:color w:val="000000"/>
          <w:sz w:val="28"/>
        </w:rPr>
        <w:t>Орындаушының тегі және телефоны</w:t>
      </w:r>
      <w:r>
        <w:br/>
      </w:r>
      <w:r>
        <w:rPr>
          <w:rFonts w:ascii="Times New Roman"/>
          <w:b w:val="false"/>
          <w:i w:val="false"/>
          <w:color w:val="000000"/>
          <w:sz w:val="28"/>
        </w:rPr>
        <w:t>
Фамилия и телефон исполнителя ___________________ Тел._______________</w:t>
      </w:r>
      <w:r>
        <w:br/>
      </w:r>
      <w:r>
        <w:rPr>
          <w:rFonts w:ascii="Times New Roman"/>
          <w:b w:val="false"/>
          <w:i w:val="false"/>
          <w:color w:val="000000"/>
          <w:sz w:val="28"/>
        </w:rPr>
        <w:t>
</w:t>
      </w:r>
      <w:r>
        <w:rPr>
          <w:rFonts w:ascii="Times New Roman"/>
          <w:b/>
          <w:i w:val="false"/>
          <w:color w:val="000000"/>
          <w:sz w:val="28"/>
        </w:rPr>
        <w:t>Басшы                            (Аты-жөні, тегі, қолы)</w:t>
      </w:r>
      <w:r>
        <w:br/>
      </w:r>
      <w:r>
        <w:rPr>
          <w:rFonts w:ascii="Times New Roman"/>
          <w:b w:val="false"/>
          <w:i w:val="false"/>
          <w:color w:val="000000"/>
          <w:sz w:val="28"/>
        </w:rPr>
        <w:t>
Руководитель ______________________ (Ф.И.О.,подпись)_________________</w:t>
      </w:r>
      <w:r>
        <w:br/>
      </w:r>
      <w:r>
        <w:rPr>
          <w:rFonts w:ascii="Times New Roman"/>
          <w:b w:val="false"/>
          <w:i w:val="false"/>
          <w:color w:val="000000"/>
          <w:sz w:val="28"/>
        </w:rPr>
        <w:t>
</w:t>
      </w:r>
      <w:r>
        <w:rPr>
          <w:rFonts w:ascii="Times New Roman"/>
          <w:b/>
          <w:i w:val="false"/>
          <w:color w:val="000000"/>
          <w:sz w:val="28"/>
        </w:rPr>
        <w:t>Бас бухгалтер                    (Аты-жөні, тегі, қолы)</w:t>
      </w:r>
      <w:r>
        <w:br/>
      </w:r>
      <w:r>
        <w:rPr>
          <w:rFonts w:ascii="Times New Roman"/>
          <w:b w:val="false"/>
          <w:i w:val="false"/>
          <w:color w:val="000000"/>
          <w:sz w:val="28"/>
        </w:rPr>
        <w:t>
Главный бухгалтер __________________ (Ф.И.О., подпись)_______________</w:t>
      </w:r>
    </w:p>
    <w:p>
      <w:pPr>
        <w:spacing w:after="0"/>
        <w:ind w:left="0"/>
        <w:jc w:val="both"/>
      </w:pPr>
      <w:r>
        <w:rPr>
          <w:rFonts w:ascii="Times New Roman"/>
          <w:b/>
          <w:i w:val="false"/>
          <w:color w:val="000000"/>
          <w:sz w:val="28"/>
        </w:rPr>
        <w:t>М.О.</w:t>
      </w:r>
      <w:r>
        <w:br/>
      </w:r>
      <w:r>
        <w:rPr>
          <w:rFonts w:ascii="Times New Roman"/>
          <w:b w:val="false"/>
          <w:i w:val="false"/>
          <w:color w:val="000000"/>
          <w:sz w:val="28"/>
        </w:rPr>
        <w:t>
М.П.</w:t>
      </w:r>
    </w:p>
    <w:bookmarkStart w:name="z153" w:id="45"/>
    <w:p>
      <w:pPr>
        <w:spacing w:after="0"/>
        <w:ind w:left="0"/>
        <w:jc w:val="both"/>
      </w:pPr>
      <w:r>
        <w:rPr>
          <w:rFonts w:ascii="Times New Roman"/>
          <w:b w:val="false"/>
          <w:i w:val="false"/>
          <w:color w:val="000000"/>
          <w:sz w:val="28"/>
        </w:rPr>
        <w:t xml:space="preserve">
Приложение 8 к приказу Председателя   </w:t>
      </w:r>
      <w:r>
        <w:br/>
      </w:r>
      <w:r>
        <w:rPr>
          <w:rFonts w:ascii="Times New Roman"/>
          <w:b w:val="false"/>
          <w:i w:val="false"/>
          <w:color w:val="000000"/>
          <w:sz w:val="28"/>
        </w:rPr>
        <w:t xml:space="preserve">
Агентства Республики Казахстан     </w:t>
      </w:r>
      <w:r>
        <w:br/>
      </w:r>
      <w:r>
        <w:rPr>
          <w:rFonts w:ascii="Times New Roman"/>
          <w:b w:val="false"/>
          <w:i w:val="false"/>
          <w:color w:val="000000"/>
          <w:sz w:val="28"/>
        </w:rPr>
        <w:t>
по статистике от 4 августа 2011 года № 213</w:t>
      </w:r>
    </w:p>
    <w:bookmarkEnd w:id="45"/>
    <w:bookmarkStart w:name="z154" w:id="46"/>
    <w:p>
      <w:pPr>
        <w:spacing w:after="0"/>
        <w:ind w:left="0"/>
        <w:jc w:val="both"/>
      </w:pPr>
      <w:r>
        <w:rPr>
          <w:rFonts w:ascii="Times New Roman"/>
          <w:b w:val="false"/>
          <w:i w:val="false"/>
          <w:color w:val="000000"/>
          <w:sz w:val="28"/>
        </w:rPr>
        <w:t>
Приложение 18 к приказу Председателя</w:t>
      </w:r>
      <w:r>
        <w:br/>
      </w:r>
      <w:r>
        <w:rPr>
          <w:rFonts w:ascii="Times New Roman"/>
          <w:b w:val="false"/>
          <w:i w:val="false"/>
          <w:color w:val="000000"/>
          <w:sz w:val="28"/>
        </w:rPr>
        <w:t xml:space="preserve">
Агентства Республики Казахстан    </w:t>
      </w:r>
      <w:r>
        <w:br/>
      </w:r>
      <w:r>
        <w:rPr>
          <w:rFonts w:ascii="Times New Roman"/>
          <w:b w:val="false"/>
          <w:i w:val="false"/>
          <w:color w:val="000000"/>
          <w:sz w:val="28"/>
        </w:rPr>
        <w:t xml:space="preserve">
по статистике от 29 сентября     </w:t>
      </w:r>
      <w:r>
        <w:br/>
      </w:r>
      <w:r>
        <w:rPr>
          <w:rFonts w:ascii="Times New Roman"/>
          <w:b w:val="false"/>
          <w:i w:val="false"/>
          <w:color w:val="000000"/>
          <w:sz w:val="28"/>
        </w:rPr>
        <w:t xml:space="preserve">
2010 года № 275          </w:t>
      </w:r>
    </w:p>
    <w:bookmarkEnd w:id="46"/>
    <w:bookmarkStart w:name="z155" w:id="47"/>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 деятельности автозаправочных и газозаправочных</w:t>
      </w:r>
      <w:r>
        <w:br/>
      </w:r>
      <w:r>
        <w:rPr>
          <w:rFonts w:ascii="Times New Roman"/>
          <w:b/>
          <w:i w:val="false"/>
          <w:color w:val="000000"/>
        </w:rPr>
        <w:t>
станций» (код 0711104, индекс G-003, годовая периодичность)</w:t>
      </w:r>
    </w:p>
    <w:bookmarkEnd w:id="47"/>
    <w:bookmarkStart w:name="z156" w:id="48"/>
    <w:p>
      <w:pPr>
        <w:spacing w:after="0"/>
        <w:ind w:left="0"/>
        <w:jc w:val="both"/>
      </w:pPr>
      <w:r>
        <w:rPr>
          <w:rFonts w:ascii="Times New Roman"/>
          <w:b w:val="false"/>
          <w:i w:val="false"/>
          <w:color w:val="000000"/>
          <w:sz w:val="28"/>
        </w:rPr>
        <w:t>
      1. Настоящая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деятельности автозаправочных и газозаправочных станций» (код 0711104, индекс G-003, годовая периодичность).</w:t>
      </w:r>
      <w:r>
        <w:br/>
      </w:r>
      <w:r>
        <w:rPr>
          <w:rFonts w:ascii="Times New Roman"/>
          <w:b w:val="false"/>
          <w:i w:val="false"/>
          <w:color w:val="000000"/>
          <w:sz w:val="28"/>
        </w:rPr>
        <w:t>
</w:t>
      </w:r>
      <w:r>
        <w:rPr>
          <w:rFonts w:ascii="Times New Roman"/>
          <w:b w:val="false"/>
          <w:i w:val="false"/>
          <w:color w:val="000000"/>
          <w:sz w:val="28"/>
        </w:rPr>
        <w:t>
      2.Следующие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автозаправочная станция (далее - АЗС) - технологический комплекс, оснащенный оборудованием, обеспечивающим хранение и розничную реализацию нефтепродуктов в следующих типах:</w:t>
      </w:r>
      <w:r>
        <w:br/>
      </w:r>
      <w:r>
        <w:rPr>
          <w:rFonts w:ascii="Times New Roman"/>
          <w:b w:val="false"/>
          <w:i w:val="false"/>
          <w:color w:val="000000"/>
          <w:sz w:val="28"/>
        </w:rPr>
        <w:t>
</w:t>
      </w:r>
      <w:r>
        <w:rPr>
          <w:rFonts w:ascii="Times New Roman"/>
          <w:b w:val="false"/>
          <w:i w:val="false"/>
          <w:color w:val="000000"/>
          <w:sz w:val="28"/>
        </w:rPr>
        <w:t>
      станционарного типа - АЗС, предназначенная для заправки нефтепродуктами транспортных средств через топливораздаточные колонки;</w:t>
      </w:r>
      <w:r>
        <w:br/>
      </w:r>
      <w:r>
        <w:rPr>
          <w:rFonts w:ascii="Times New Roman"/>
          <w:b w:val="false"/>
          <w:i w:val="false"/>
          <w:color w:val="000000"/>
          <w:sz w:val="28"/>
        </w:rPr>
        <w:t>
</w:t>
      </w:r>
      <w:r>
        <w:rPr>
          <w:rFonts w:ascii="Times New Roman"/>
          <w:b w:val="false"/>
          <w:i w:val="false"/>
          <w:color w:val="000000"/>
          <w:sz w:val="28"/>
        </w:rPr>
        <w:t>
      контейнерного типа - АЗС с наземным расположением резервуаров для хранения нефтепродуктов, технологическая система которой характеризуется размещением топливораздаточных колонок в контейнере хранения нефтепродуктов, выполненном как единое заводское изделие;</w:t>
      </w:r>
      <w:r>
        <w:br/>
      </w:r>
      <w:r>
        <w:rPr>
          <w:rFonts w:ascii="Times New Roman"/>
          <w:b w:val="false"/>
          <w:i w:val="false"/>
          <w:color w:val="000000"/>
          <w:sz w:val="28"/>
        </w:rPr>
        <w:t>
</w:t>
      </w:r>
      <w:r>
        <w:rPr>
          <w:rFonts w:ascii="Times New Roman"/>
          <w:b w:val="false"/>
          <w:i w:val="false"/>
          <w:color w:val="000000"/>
          <w:sz w:val="28"/>
        </w:rPr>
        <w:t>
      передвижного типа - АЗС - мобильная технологическая система, установленная на автомобильном шасси, прицепе, полуприцепе, выполненная как единое заводское изделие;</w:t>
      </w:r>
      <w:r>
        <w:br/>
      </w:r>
      <w:r>
        <w:rPr>
          <w:rFonts w:ascii="Times New Roman"/>
          <w:b w:val="false"/>
          <w:i w:val="false"/>
          <w:color w:val="000000"/>
          <w:sz w:val="28"/>
        </w:rPr>
        <w:t>
</w:t>
      </w:r>
      <w:r>
        <w:rPr>
          <w:rFonts w:ascii="Times New Roman"/>
          <w:b w:val="false"/>
          <w:i w:val="false"/>
          <w:color w:val="000000"/>
          <w:sz w:val="28"/>
        </w:rPr>
        <w:t>
      2) нефтепродукты - отдельные виды нефтепродуктов (бензин,</w:t>
      </w:r>
      <w:r>
        <w:br/>
      </w:r>
      <w:r>
        <w:rPr>
          <w:rFonts w:ascii="Times New Roman"/>
          <w:b w:val="false"/>
          <w:i w:val="false"/>
          <w:color w:val="000000"/>
          <w:sz w:val="28"/>
        </w:rPr>
        <w:t>
авиационное и дизельное топливо, мазут);</w:t>
      </w:r>
      <w:r>
        <w:br/>
      </w:r>
      <w:r>
        <w:rPr>
          <w:rFonts w:ascii="Times New Roman"/>
          <w:b w:val="false"/>
          <w:i w:val="false"/>
          <w:color w:val="000000"/>
          <w:sz w:val="28"/>
        </w:rPr>
        <w:t>
</w:t>
      </w:r>
      <w:r>
        <w:rPr>
          <w:rFonts w:ascii="Times New Roman"/>
          <w:b w:val="false"/>
          <w:i w:val="false"/>
          <w:color w:val="000000"/>
          <w:sz w:val="28"/>
        </w:rPr>
        <w:t>
      3) торговая площадь - площадь торгового объекта, занятая специальным оборудованием, предназначенная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r>
        <w:br/>
      </w:r>
      <w:r>
        <w:rPr>
          <w:rFonts w:ascii="Times New Roman"/>
          <w:b w:val="false"/>
          <w:i w:val="false"/>
          <w:color w:val="000000"/>
          <w:sz w:val="28"/>
        </w:rPr>
        <w:t>
</w:t>
      </w:r>
      <w:r>
        <w:rPr>
          <w:rFonts w:ascii="Times New Roman"/>
          <w:b w:val="false"/>
          <w:i w:val="false"/>
          <w:color w:val="000000"/>
          <w:sz w:val="28"/>
        </w:rPr>
        <w:t>
      4) топливно-раздаточная колонка - установка, предназначенная для измерения объема и выдачи нефтепродуктов при заправке транспортных средств и в тару потребителя;</w:t>
      </w:r>
      <w:r>
        <w:br/>
      </w:r>
      <w:r>
        <w:rPr>
          <w:rFonts w:ascii="Times New Roman"/>
          <w:b w:val="false"/>
          <w:i w:val="false"/>
          <w:color w:val="000000"/>
          <w:sz w:val="28"/>
        </w:rPr>
        <w:t>
</w:t>
      </w:r>
      <w:r>
        <w:rPr>
          <w:rFonts w:ascii="Times New Roman"/>
          <w:b w:val="false"/>
          <w:i w:val="false"/>
          <w:color w:val="000000"/>
          <w:sz w:val="28"/>
        </w:rPr>
        <w:t>
      5) остатки - количество нефтепродуктов в денежном выражении, находящееся на АЗС (ГАЗС*), на складах, в пути на определенную дату;</w:t>
      </w:r>
      <w:r>
        <w:br/>
      </w:r>
      <w:r>
        <w:rPr>
          <w:rFonts w:ascii="Times New Roman"/>
          <w:b w:val="false"/>
          <w:i w:val="false"/>
          <w:color w:val="000000"/>
          <w:sz w:val="28"/>
        </w:rPr>
        <w:t>
</w:t>
      </w:r>
      <w:r>
        <w:rPr>
          <w:rFonts w:ascii="Times New Roman"/>
          <w:b w:val="false"/>
          <w:i w:val="false"/>
          <w:color w:val="000000"/>
          <w:sz w:val="28"/>
        </w:rPr>
        <w:t>
      6) резервуар - стационарный сосуд, предназначенный для хранения нефтепродуктов;</w:t>
      </w:r>
      <w:r>
        <w:br/>
      </w:r>
      <w:r>
        <w:rPr>
          <w:rFonts w:ascii="Times New Roman"/>
          <w:b w:val="false"/>
          <w:i w:val="false"/>
          <w:color w:val="000000"/>
          <w:sz w:val="28"/>
        </w:rPr>
        <w:t>
</w:t>
      </w:r>
      <w:r>
        <w:rPr>
          <w:rFonts w:ascii="Times New Roman"/>
          <w:b w:val="false"/>
          <w:i w:val="false"/>
          <w:color w:val="000000"/>
          <w:sz w:val="28"/>
        </w:rPr>
        <w:t>
      7) платежная электронная карточка - средство доступа к деньгам через электронные или иные устройства, которое содержит информацию, позволяющую держателю такой карточки осуществлять платежи, получать наличные деньги, производить обмен валют и другие операции;</w:t>
      </w:r>
      <w:r>
        <w:br/>
      </w:r>
      <w:r>
        <w:rPr>
          <w:rFonts w:ascii="Times New Roman"/>
          <w:b w:val="false"/>
          <w:i w:val="false"/>
          <w:color w:val="000000"/>
          <w:sz w:val="28"/>
        </w:rPr>
        <w:t>
</w:t>
      </w:r>
      <w:r>
        <w:rPr>
          <w:rFonts w:ascii="Times New Roman"/>
          <w:b w:val="false"/>
          <w:i w:val="false"/>
          <w:color w:val="000000"/>
          <w:sz w:val="28"/>
        </w:rPr>
        <w:t>
      8) талоны - документ, предназначенные для приобретения нефтепродуктов организациями по заключенным договорам купли-продажи с продавцом, который организует отпуск нефтепродуктов через определенную сеть АЗС.</w:t>
      </w:r>
      <w:r>
        <w:br/>
      </w:r>
      <w:r>
        <w:rPr>
          <w:rFonts w:ascii="Times New Roman"/>
          <w:b w:val="false"/>
          <w:i w:val="false"/>
          <w:color w:val="000000"/>
          <w:sz w:val="28"/>
        </w:rPr>
        <w:t>
</w:t>
      </w:r>
      <w:r>
        <w:rPr>
          <w:rFonts w:ascii="Times New Roman"/>
          <w:b w:val="false"/>
          <w:i w:val="false"/>
          <w:color w:val="000000"/>
          <w:sz w:val="28"/>
        </w:rPr>
        <w:t>
      3. В разделе 1 указана информация по материально-технической базе автозаправочных и газозаправочных станций, указывается количество АЗС и ГАЗС на конец отчетного периода - всего и в том числе по видам: стационарные, контейнерные, передвижные. В случае наличия на территории АЗС и ГАЗС магазинов, указываются сведения об их количестве и торговой площади.</w:t>
      </w:r>
      <w:r>
        <w:br/>
      </w:r>
      <w:r>
        <w:rPr>
          <w:rFonts w:ascii="Times New Roman"/>
          <w:b w:val="false"/>
          <w:i w:val="false"/>
          <w:color w:val="000000"/>
          <w:sz w:val="28"/>
        </w:rPr>
        <w:t>
</w:t>
      </w:r>
      <w:r>
        <w:rPr>
          <w:rFonts w:ascii="Times New Roman"/>
          <w:b w:val="false"/>
          <w:i w:val="false"/>
          <w:color w:val="000000"/>
          <w:sz w:val="28"/>
        </w:rPr>
        <w:t>
      В разделе 2 указывается инфомация о наличии сети АЗС и ГАЗС в других регионах. Заполняется только головным предприятием.</w:t>
      </w:r>
      <w:r>
        <w:br/>
      </w:r>
      <w:r>
        <w:rPr>
          <w:rFonts w:ascii="Times New Roman"/>
          <w:b w:val="false"/>
          <w:i w:val="false"/>
          <w:color w:val="000000"/>
          <w:sz w:val="28"/>
        </w:rPr>
        <w:t>
</w:t>
      </w:r>
      <w:r>
        <w:rPr>
          <w:rFonts w:ascii="Times New Roman"/>
          <w:b w:val="false"/>
          <w:i w:val="false"/>
          <w:color w:val="000000"/>
          <w:sz w:val="28"/>
        </w:rPr>
        <w:t>
      В разделе 3 показатель «Объем розничной торговли нефтепродуктов, всего» отражает сумму денежной выручки, полученной за реализованные покупателям нефтепродукты, за наличный расчет и по платежным карточкам. Объем реализации учитывается по продажной стоимости, без налога на добавленную стоимость и акцизов.</w:t>
      </w:r>
      <w:r>
        <w:br/>
      </w:r>
      <w:r>
        <w:rPr>
          <w:rFonts w:ascii="Times New Roman"/>
          <w:b w:val="false"/>
          <w:i w:val="false"/>
          <w:color w:val="000000"/>
          <w:sz w:val="28"/>
        </w:rPr>
        <w:t>
</w:t>
      </w:r>
      <w:r>
        <w:rPr>
          <w:rFonts w:ascii="Times New Roman"/>
          <w:b w:val="false"/>
          <w:i w:val="false"/>
          <w:color w:val="000000"/>
          <w:sz w:val="28"/>
        </w:rPr>
        <w:t>
      По графе 3 указывается объем продаж, платежи по которым осуществляются посредством электронных платежных карточек.</w:t>
      </w:r>
      <w:r>
        <w:br/>
      </w:r>
      <w:r>
        <w:rPr>
          <w:rFonts w:ascii="Times New Roman"/>
          <w:b w:val="false"/>
          <w:i w:val="false"/>
          <w:color w:val="000000"/>
          <w:sz w:val="28"/>
        </w:rPr>
        <w:t>
</w:t>
      </w:r>
      <w:r>
        <w:rPr>
          <w:rFonts w:ascii="Times New Roman"/>
          <w:b w:val="false"/>
          <w:i w:val="false"/>
          <w:color w:val="000000"/>
          <w:sz w:val="28"/>
        </w:rPr>
        <w:t>
      В разделе 4 по строке 1 указана информация об использовании нефтепродуктов на АЗС и ГАЗС на собственные нужды юридических лиц.</w:t>
      </w:r>
      <w:r>
        <w:br/>
      </w:r>
      <w:r>
        <w:rPr>
          <w:rFonts w:ascii="Times New Roman"/>
          <w:b w:val="false"/>
          <w:i w:val="false"/>
          <w:color w:val="000000"/>
          <w:sz w:val="28"/>
        </w:rPr>
        <w:t>
</w:t>
      </w:r>
      <w:r>
        <w:rPr>
          <w:rFonts w:ascii="Times New Roman"/>
          <w:b w:val="false"/>
          <w:i w:val="false"/>
          <w:color w:val="000000"/>
          <w:sz w:val="28"/>
        </w:rPr>
        <w:t>
      По строке 2 показывается объем реализации нефтепродуктов по талонам юридическим лицам.</w:t>
      </w:r>
      <w:r>
        <w:br/>
      </w:r>
      <w:r>
        <w:rPr>
          <w:rFonts w:ascii="Times New Roman"/>
          <w:b w:val="false"/>
          <w:i w:val="false"/>
          <w:color w:val="000000"/>
          <w:sz w:val="28"/>
        </w:rPr>
        <w:t>
</w:t>
      </w:r>
      <w:r>
        <w:rPr>
          <w:rFonts w:ascii="Times New Roman"/>
          <w:b w:val="false"/>
          <w:i w:val="false"/>
          <w:color w:val="000000"/>
          <w:sz w:val="28"/>
        </w:rPr>
        <w:t>
      В разделе 5 указывается информация об объеме реализации товаров и оказанных услуг на территории АЗС и ГАЗС.</w:t>
      </w:r>
      <w:r>
        <w:br/>
      </w:r>
      <w:r>
        <w:rPr>
          <w:rFonts w:ascii="Times New Roman"/>
          <w:b w:val="false"/>
          <w:i w:val="false"/>
          <w:color w:val="000000"/>
          <w:sz w:val="28"/>
        </w:rPr>
        <w:t>
</w:t>
      </w:r>
      <w:r>
        <w:rPr>
          <w:rFonts w:ascii="Times New Roman"/>
          <w:b w:val="false"/>
          <w:i w:val="false"/>
          <w:color w:val="000000"/>
          <w:sz w:val="28"/>
        </w:rPr>
        <w:t>
      _______________________</w:t>
      </w:r>
      <w:r>
        <w:br/>
      </w:r>
      <w:r>
        <w:rPr>
          <w:rFonts w:ascii="Times New Roman"/>
          <w:b w:val="false"/>
          <w:i w:val="false"/>
          <w:color w:val="000000"/>
          <w:sz w:val="28"/>
        </w:rPr>
        <w:t>
      * Здесь и далее ГАЗС - газозаправочная станция</w:t>
      </w:r>
    </w:p>
    <w:bookmarkEnd w:id="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header.xml" Type="http://schemas.openxmlformats.org/officeDocument/2006/relationships/header" Id="rId1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