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774b" w14:textId="57d7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отраслевой системе поощрения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управлению земельными ресурсами от 25 августа 2011 года № 175-ОД. Зарегистрирован в Министерстве юстиции Республики Казахстан 29 сентября 2011 года № 7217. Утратил силу приказом Заместителя Премьер-Министра Республики Казахстан - Министра сельского хозяйства Республики Казахстан от 3 ноября 2017 года № 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03.11.2017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отраслевой системе поощрения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Республики Казахстан по управлению земельными ресурсами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геодезии, картографии и геодезического контроля совместно с Департаментом государственного контроля за использованием и охраной земель и государственного кадастра Агентства Республики Казахстан по управлению земельными ресурсами обеспечить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Накипбековым Б.А.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Икранбеков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2011 года № 175-ОД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об отраслевой системе поощрения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об отраслевой системе поощрения разработана в соответствии с подпунктом 16-1)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детализирует процедуру поощрения работников отрасли земельных отношений центрального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земельными ресурсами (далее - Уполномоченный орган), местных исполнительных органов, государственных предприятий (далее - работники отрасли земельных отношений).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Поощрения являются формой стимулирования труда работников отрасли земельных отношений.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поощрения работников отрасли земельных отношений устанавливаются следующие виды поощрения: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Нагрудный знак "Почетный землеустроитель" согласно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Нагрудный знак "Почетный геодезист"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Нагрудный знак "Почетный картограф" согласно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Почетный диплом "Лучший землеустроитель";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Почетный диплом "Лучший геодезист";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Почетный диплом "Лучший картограф".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награждения нагрудными знаками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Нагрудным знаком "Почетный землеустроитель" награждаются работники отрасли земельных отношений, внесшие особый вклад в развитие сферы землеустройства: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многолетний труд и личный вклад в развитие отношений в сфере землеустройства страны;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активное участие в совершенствовании землеустроительной деятельности;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внедрение инновационных технологий в землеустроительной деятельности.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Нагрудным знаком "Почетный геодезист" награждаются работники отрасли земельных отношений, внесшие особый вклад в развитие геодезической деятельности: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многолетний труд и личный вклад в развитие отношений в сфере геодезии страны;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активное участие в совершенствовании геодезической деятельности;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внедрение инновационных технологий геодезической деятельности.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Нагрудным знаком "Почетный картограф" награждаются работники отрасли земельных отношений, внесшие особый вклад в развитие геодезической деятельности: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многолетний труд и личный вклад в развитие отношений в сфере картографии страны;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активное участие в совершенствовании картографической деятельности;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внедрение инновационных технологий картографической деятельности.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Нагрудными знаками награждаются работники отрасли земельных отношений, имеющие стаж работы в системе земельных отношений не менее пяти лет.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Председателя Агентства РК по управлению земельными ресурсами от 20.01.2012 </w:t>
      </w:r>
      <w:r>
        <w:rPr>
          <w:rFonts w:ascii="Times New Roman"/>
          <w:b w:val="false"/>
          <w:i w:val="false"/>
          <w:color w:val="ff0000"/>
          <w:sz w:val="28"/>
        </w:rPr>
        <w:t>№ 10-ОД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Лицу, награжденному Нагрудным знаком, выдается удостоверение согласно описанию,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Нагрудной знак носится на правой стороне груди ниже государственных наград.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Награждение Нагрудным знаком повторно не производится.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награждения почетными дипломами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Почетным дипломом "Лучший землеустроитель" награждаются работники отрасли земельных отношений, за безупречный труд в сфере землеустройства, надлежащее и Добросовестное выполнение должностных обязанностей.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Почетным дипломом "Лучший геодезист" награждаются работники отрасли земельных отношений за безупречный труд в сфере геодезии, за надлежащее и добросовестное выполнение должностных обязанностей.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Почетным дипломом "Лучший картограф" награждаются работники отрасли земельных отношений за безупречный труд в сфере картографии, надлежащее и добросовестное выполнение должностных обязанностей.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Почетными дипломами награждаются работники отрасли земельных отношений, имеющие стаж работы в данной сфере не менее трех лет.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и.о. Председателя Агентства РК по управлению земельными ресурсами от 20.01.2012 </w:t>
      </w:r>
      <w:r>
        <w:rPr>
          <w:rFonts w:ascii="Times New Roman"/>
          <w:b w:val="false"/>
          <w:i w:val="false"/>
          <w:color w:val="ff0000"/>
          <w:sz w:val="28"/>
        </w:rPr>
        <w:t>№ 10-ОД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Одно и то же лицо не может дважды представляться к награждению Почетным дипломом.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Подготовка материалов для поощрения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поощрения работников отрасли земельных отношений председателю Уполномоченного органа вносятся следующие документы: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наградной лист,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- в которой должны быть отражены конкретные результаты работы работника отрасли земельных отношений, имеющие значимость для отрасли земельных отношений, и его заслуги, раскрывающие степень заслуг.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Представление подписывается заместителем председателя Уполномоченного органа, руководителем государственного предприятия, руководителем местного исполнительного органа, представившим кандидатуру.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Документы, указанные в пункте 16 настоящей Инструкции, направляются в Уполномоченный орган один раз в полугодие - до 1 апреля и до 1 августа текущего года.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и.о. Председателя Агентства РК по управлению земельными ресурсами от 20.01.2012 </w:t>
      </w:r>
      <w:r>
        <w:rPr>
          <w:rFonts w:ascii="Times New Roman"/>
          <w:b w:val="false"/>
          <w:i w:val="false"/>
          <w:color w:val="ff0000"/>
          <w:sz w:val="28"/>
        </w:rPr>
        <w:t>№ 10-ОД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Документы, указанные в пункте 16 настоящей Инструкции, рассматриваются на заседании комиссии Уполномоченного органа. Комиссия создается Уполномоченным органом в составе представителей Уполномоченного органа, а также представителей местного исполнительного органа и государственного предприятия. Решение комиссии оформляется протоколом.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основании протокола о представлении на награждение ответственным секретарем Уполномоченного органа подписывается наградной лист.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Протокол, представление, наградной лист и прилагаемые к ним документы вносятся на рассмотрение председателю Уполномоченного органа.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председателя Уполномоченного органа о поощрении оформляется в форме приказа. Приказ председателя Уполномоченного органа является основанием для поощрения и выдачи нагрудного знака и почетного диплома, указанных в пункте 3 настоящей Инструкции.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Вручение нагрудного знака и почетного диплома, указанных в пункте 3 настоящей Инструкции, производится председателем Уполномоченного органа или уполномоченным им должностным лицом.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поощрения работников отрасли земельных отношений соответствующая кадровая служба вносит запись о поощрении в трудовую книжку, с указанием даты и номера приказа.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Учет поощрений работников отрасли земельных отношений осуществляется кадровой службой, путем ведения журнала о выдаче нагрудного знака и почетного диплома. В журнале о выдаче нагрудного знака и почетного диплома обязательно указывается фамилия, имя, отчество награжденного, реквизиты приказа о поощрении, роспись о получении и дата получения документов.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поощрения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нагрудного знака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"Почетный землеустроитель" или "Почетный геодезист" или "Почетный картограф" изготавливаются в виде подвески и колодки, соединенных между собой кольцом желтого цвета.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Планка изготавливается в прямоугольной форме из металла желтого цвета (латунь) с муаровой лентой голубого цвета.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имеет форму круга диаметром три сантиметра, изготавливается из металла желтого цвета (латунь), фон матированный.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середине подвески размещается фрагмент символики Государственного Флага Республики Казахстан - солнце с лучами. Фон блестящий, буквы и изображения выступающие, матированные.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кругу медали размещается надпись золотистого цвета: "Почетный землеустроитель" или "Почетный геодезист" или "Почетный картограф". Фон матированный, буквы выступающие и блестящие.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поощрения</w:t>
            </w:r>
          </w:p>
        </w:tc>
      </w:tr>
    </w:tbl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удостоверения нагрудных знаков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состоит из двух листов с твердой обложкой голубого цвета.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внешней стороне удостоверения изображается Государственного Герба Республики Казахстан.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внутренней стороне удостоверения левого листа имеется рисунок нагрудного знака, ниже надпись следующего содержания: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аты, отчество".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внутренней стороне удостоверения правого листа имеются надписи следующего содержания: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"куәлік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Төс белгісімен марапатталғаны туралы осы куәлік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в том, что он (она) награжден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нагрудным знаком_________________.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(тегі, аты-жөні,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"_____________ _____жыл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награждаемого заполняются согласно документу, удостоверяющее его личность, с обязательным указанием транскрипции на государственном или русском языках.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поощрения</w:t>
            </w:r>
          </w:p>
        </w:tc>
      </w:tr>
    </w:tbl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Должность, место работы, службы_____________________________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(указать точное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Пол______ 4. Год и место рождения___________________________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Образование_________________________________________________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Ученая степень, ученое звание_______________________________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Домашний адрес:_____________________________________________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стаж работы___________________________________________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Стаж работы в отрасли_______________________________________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Стаж работы в данном трудовом коллективе___________________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Характеристика с указанием конкретных особых заслуг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кандидата____________________________________________________________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Кандидатура обсуждена и рекомендована______________________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обсуждения, номер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 к присвоению____________________________________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(наименование вида поощрения)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 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