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38c3" w14:textId="749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 февраля 2010 года № 4 "Об утверждении Инструкции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августа 2011 года № 107. Зарегистрировано в Министерстве юстиции Республики Казахстан 30 сентября 2011 года № 7225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ведения бухгалтерского учета организациями, осуществляющими брокерскую деятельность на рынке ценных бумаг,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февраля 2010 года № 4 "Об утверждении Инструкции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активами" (зарегистрированное в Реестре государственной регистрации нормативных правовых актов под № 6090)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Инструкции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активами, и организациями, осуществляющими брокерскую деятельность на рынке ценных бумаг";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ведения бухгалтерского учета организациями, осуществляющими управление инвестиционным портфелем или инвестиционное управление пенсионными активами, и организациями, осуществляющими брокерскую деятельность на рынке ценных бумаг,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активами, и организациями, осуществляющими брокерскую деятельность на рынке ценных бумаг.";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"Инструкция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активами, и организациями, осуществляющими брокерскую деятельность на рынке ценных бумаг";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Настоящая Инструкция разработана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7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инвестиционных фондах</w:t>
      </w:r>
      <w:r>
        <w:rPr>
          <w:rFonts w:ascii="Times New Roman"/>
          <w:b w:val="false"/>
          <w:i w:val="false"/>
          <w:color w:val="000000"/>
          <w:sz w:val="28"/>
        </w:rPr>
        <w:t>", от 28 февраля 2007 года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 и финансовой отчетности</w:t>
      </w:r>
      <w:r>
        <w:rPr>
          <w:rFonts w:ascii="Times New Roman"/>
          <w:b w:val="false"/>
          <w:i w:val="false"/>
          <w:color w:val="000000"/>
          <w:sz w:val="28"/>
        </w:rPr>
        <w:t>", иными нормативными правовыми актами Республики Казахстан, международными стандартами финансовой отчетности и детализирует ведение бухгалтерского учета: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организациями, осуществляющими управление инвестиционным портфелем или инвестиционное управление пенсионными активами, (далее - организация) активов клиентов, находящихся в инвестиционном 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организациями, осуществляющими брокерскую деятельность на рынке ценных бумаг, (далее - брокер) активов, полученных от клиентов по договору об оказании брокерских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ведении бухгалтерского учета активов клиентов, находящихся в инвестиционном управлении, и активов, полученных от клиентов по договору об оказании брокерских услуг, организацией и брокером применяются внебалансовые счета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Казахстан", зарегистрированным в Реестре государственной регистрации нормативных правовых актов под № 5348.";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главой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"Глава 2-1. Размещение денег, находящихся в инвестиционном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управлении, в иностранную валюту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5-1. При покупке иностранной валюты организацией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курс покупки ниже рыночного курса: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 (на сумму купленной иностранной валюты)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 (на выплаченную сумму денег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1830 03 Доходы от купли-продажи (на разницу между курсом покупки и рыночным курсом);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курс покупки выше рыночного курса: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 (на сумму купленной иностранной валюты)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1840 03 Расходы от купли-продажи (на разницу между курсом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покупки и рыночным курсом)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 (на выплаченную сумму денег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При продаже иностранной валюты организацией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курс продажи выше рыночного курса: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 (на полученную сумму денег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 (на сумму проданной иностранной валюты)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1830 03 Доходы от купли-продажи (на разницу между курсом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продажи и рыночным курсом);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курс продажи ниже рыночного курса: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 (на полученную сумму денег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1840 03 Расходы от купли-продажи (на разницу между курсом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продажи и рыночным курсом)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 (на сумму проданной иностранной валюты).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5-3. При обмене иностранными валютами организацией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 (на сумму купленной иностранной валюты)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 (на сумму проданной иностранной валюты);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1830 03 Доходы от купли-продажи (на разницу между курсом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продажи (покупки) и рыночным курсом);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1840 03 Расходы от купли-продажи (на разницу между курсом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продажи (покупки) и рыночным курсом)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5-4. При переоценке денег в иностранной валюте по рыночному курсу обмена валют на дату переоценки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увеличении рыночного курса обмена валют на сумму положительной курсовой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01 Деньги (в иностранной валюте)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1830 07 Нереализованные доходы по курсовой разнице;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уменьшении рыночного курса обмена валют на сумму отрицательной курсовой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1840 07 Нереализованные расходы по курсовой разнице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01 Деньги (в иностранной валюте).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5-5. При продаже иностранной валюты на сумму реализованных доходов (расходов) от переоценки иностранной валюты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реализованных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1830 07 Нереализованные доходы по курсовой разнице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1830 05 Реализованные доходы по курсовой разнице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1840 07 Нереализованные расходы по курсовой разнице;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сумму реализованных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1830 07 Нереализованные доходы по курсовой разнице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1840 05 Реализованные расходы по курсовой разнице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1840 07 Нереализованные расходы по курсовой разнице.";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При переоценке вкладов в иностранной валюте по рыночному курсу обмена валют на дату переоценки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увеличении рыночного курса обмена валют на сумму положительной курсовой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1800 04 Вклады размещенные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1830 07 Нереализованные доходы по курсовой разнице;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уменьшении рыночного курса обмена валют на сумму отрицательной курсовой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1840 07 Нереализованные расходы по курсовой разнице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1800 04 Вклады размещенные.";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При переоценке приобретенных ценных бумаг, стоимость которых выражена в иностранной валюте, по рыночному курсу обмена валют на дату переоценки (за исключением долевых ценных бумаг) осуществляются следующие бухгалтерские записи:";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"Глава 12. Учет активов, принятых по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оказании брокерских услуг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При получении брокером денег по договору об оказании брокерских услуг,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балансовых счетах: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3390 81 Обязательства брокера перед клиентом;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покупке брокером активов на деньги клиента: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3390 81 Обязательства брокера перед клиентом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Брокер с правом ведения счетов клиентов в качестве номинального держателя при покупке активов для клиентов осуществляет следующую бухгалтерскую запись на внебалансовом учете: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Приход 8970 Счета "депо" (лицевой счет для учета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клиентов, находящихся в номинальном держании брокера).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Брокер с правом ведения счетов клиентов в качестве номинального держателя при продаже активов для клиентов осуществляет следующую бухгалтерскую запись на внебалансовом учете: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 8970 Счета "депо" (лицевой счет для учета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клиентов, находящихся в номинальном держании брокера).".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