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7b34" w14:textId="85f7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 о выдаче разрешения на специальное водопользование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12 сентября 2011 года № 14-1/513. Зарегистрирован в Министерстве юстиции Республики Казахстан 30 сентября 2011 года № 7228. Утратил силу приказом Министра сельского хозяйства Республики Казахстан от 19 марта 2015 года № 19-1/248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19.03.2015 </w:t>
      </w:r>
      <w:r>
        <w:rPr>
          <w:rFonts w:ascii="Times New Roman"/>
          <w:b w:val="false"/>
          <w:i w:val="false"/>
          <w:color w:val="ff0000"/>
          <w:sz w:val="28"/>
        </w:rPr>
        <w:t>№ 19-1/248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66 Водного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выдаче разрешения на специальное водопользование.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(Мейрембеков К. А.)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  вице-министра сельского хозяйства Республики Казахстан Толибаева М.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2011 года № 14-1/513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или физического лица)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разрешения на специальное водопользование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водопользования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Водного кодекса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паспортные данные для физических лиц, РНН (ИИН)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регистрации для юридических лиц, РНН (БИН)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адрес ____________________________________________________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филиалы, представительства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отчество, контактный телефон лица, ответственного за водопользование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Ситуационная схема мест забора и (или) использования поверхностных вод (сброса сточных вод, источника подземных вод), с указанием координат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 водопользования _____________________________________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водного объекта, основные гидрологические и гидрогеологические характеристики, другие условия водопользования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Расчетный объем забора и (или) использования поверхностных вод (сбрасываемых сточных вод, забираемых подземных вод) представляется согласно прилоложению к настоящему Заявлению о выдаче разрешения на специальное водопользование.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Удельные расходы поверхностных, подземных и сточных вод на единицу продукции 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Предполагаемые сроки начала и окончания водопользования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производственной деятельности водопользователя (объем выпускаемой продукции, численность работников, обслуживаемого населения, мощность, площади орошаемых участков)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Данные ранее выданного разрешения на специальное водопользование (номер, дата выдачи, кем выдано, срок действия, если таковые имеются у заявителя, опыт эксплуатации по забору и (или) использованию поверхностных и подземных вод, сброса промышленных и других сточных вод в поверхностные водные объекты)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оборудования для учета использования вод, ведению режимных наблюдений и лабораторных анализов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"___" 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(подпись, фамилия, имя, отчество лица принявшего заявление)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Заявлению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выдаче разрешения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специальное водопользование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Расчетный объем забора и (или) использования поверхностных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вод (сбрасываемых сточных вод, забираемых подземных вод)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3024"/>
        <w:gridCol w:w="3349"/>
        <w:gridCol w:w="3024"/>
        <w:gridCol w:w="2871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Литр/секунд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метр/сутки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метр/месяц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метр/год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