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d297" w14:textId="9aad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1 марта 2010 года № 24 "Об утверждении Инструкции по содержанию и изготовлению бланков страховых полисов, по оформлению страхового полиса по обязательному страхованию гражданско-правовой ответственности владельцев транспортных средств, а также по содержанию заявлений страхователя для заключения договоров обязательного страхования по отдельным видам обязательного страхования"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августа 2011 года № 95. Зарегистрировано в Министерстве юстиции Республики Казахстан 6 октября 2011 года № 7240. Утратило силу постановлением Правления Национального Банка Республики Казахстан от 29 октября 2018 года № 269.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определяющих требования к содержанию и изготовлению бланков страховых полисов, оформлению страхового полиса по обязательному страхованию гражданско-правовой ответственности владельцев транспортных средств, Правление Национального Банка Республики Казахстан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 марта 2010 года № 24 "Об утверждении Инструкции по содержанию и изготовлению бланков страховых полисов, по оформлению страхового полиса по обязательному страхованию гражданско-правовой ответственности владельцев транспортных средств, а также по содержанию заявлений страхователя для заключения договоров обязательного страхования по отдельным видам обязательного страхования" (зарегистрированное в Реестре государственной регистрации нормативных правовых актов под № 6171, опубликованное 7 августа 2010 года в Собрании актов центральных исполнительных и иных центральных государственных органов Республики Казахстан № 13; 21 сентября 2010 года в газете "Казахстанская правда" № 248), (далее - постановление) внести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содержанию и изготовлению бланков страховых полисов, по оформлению страхового полиса по обязательному страхованию гражданско-правовой ответственности владельцев транспортных средств, утвержденной указанным постановлением (далее - Инструкция):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Страховой полис по обязательному страхованию содержит уникальный номер, присваиваемый Организацией по формированию и ведению базы данных, который является номером страхового полиса.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Помимо требований, установленных пунктом 4 настоящей Инструкции, страховой полис по обязательному страхованию соответствует следующим требованиям: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цвета бланка страхового полиса по обязательному страхованию по шкале Pantone должен быть 701. Данный цвет не применяется для страховых полисов по иным видам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бумага, применяемая при производстве бланка страхового полиса по обязательному страхованию, должна быть с водяными знаками "KAZ - орнамент - KAZ", которые просматриваются на просвет.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Требования, установленные пунктами 13, 14 и 15 настоящей Инструкции, не распространяются на случаи заключения договора страхования гражданско-правовой ответственности владельцев транспортных средств, временно въехавших (ввезенных) на территорию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Инструкции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содержанию заявления страхователя для заключения договора обязательного страхования гражданско-правовой ответственности владельцев транспортных средств, утвержденных указанным постановлением: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фамилия, имя при наличии - отчество работника страховой организации/страхового агента принявшего заявление.";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сведениям, предусмотренным в абзацах втором, третьем, пятом, седьмом подпункта 2), втором, третьем, с шестого по четырнадцатый подпункта 3), в подпункте 5), в абзацах со второго по пятый, седьмом, восьмом подпункта 7), в подпункте 8) в части подтверждения сведений о временном въезде на территорию Республики Казахстан, страхователем прилагаются копии подтверждающих документов.".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2011 года № 95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САҚТАНДЫРУШЫНЫҢ ЛОГОТИПІ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ЛОГОТИП СТРАХОВЩИКА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САҚТАНДЫРУ ҚЫЗМЕТІН ЖҮЗЕГЕ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АСЫРУ ҚҰҚЫҒЫНА БЕРІЛГЕН ЛИЦЕНЗИЯ                           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 НА ПРАВО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СТРАХОВОЙ ДЕЯТЕЛЬНОСТИ                    Берілген күні/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Дата выдачи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БІРЕГЕЙ НӨМІР              САҚТАНДЫРУ          Сериясы _____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УНИКАЛЬНЫЙ                 ПОЛИСІ              Серия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СТРАХОВОЙ ПОЛИС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КӨЛІК ҚҰРАЛДАРЫ ИЕЛЕРІНІҢ АЗАМАТТЫҚ-ҚҰҚЫҚТЫҚ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ЖАУАПКЕРШІЛІГІН МІНДЕТТІ САҚТАНДЫРУ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ОБЯЗАТЕЛЬНОГО СТРАХОВАНИЯ ГРАЖДАНСКО-ПРАВОВОЙ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ОТВЕТСТВЕННОСТИ ВЛАДЕЛЬЦЕВ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САҚТАНДЫРУ ШАРТЫНЫҢ ТҮРІ                      КЕШЕНДІ ШАРТ/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КОМПЛЕКСНЫЙ ДОГОВОР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ДОГОВОРА СТРАХОВАНИЯ                      СТАНДАРТТЫ ШАРТ/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СТАНДАРТНЫЙ ДОГОВОР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САҚТАНУШЫ/СТРАХОВАТЕЛЬ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7"/>
        <w:gridCol w:w="469"/>
        <w:gridCol w:w="4901"/>
        <w:gridCol w:w="469"/>
        <w:gridCol w:w="1613"/>
        <w:gridCol w:w="471"/>
      </w:tblGrid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болганда - әкесінің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 (жеке тұлға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үшін), атауы (заңды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 үшін)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-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физического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(орналасқан жері)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нахождения)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ЖСН (жеке тұлға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үшін)/БСН (заңды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 үшін)/ИИН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лица)/БИН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лица)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 (1),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Беирезидент/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 (2)</w:t>
            </w:r>
          </w:p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сектора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СТН/РНН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деректемелер/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САҚТАНДЫРЫЛУШЫ ТУРАЛЫ МӘЛІМЕТТЕР/СВЕДЕНИЯ О ЗАСТРАХОВАННОМ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5"/>
        <w:gridCol w:w="1007"/>
        <w:gridCol w:w="1816"/>
        <w:gridCol w:w="1816"/>
        <w:gridCol w:w="181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САҚТАНДЫРЫЛУШЫ/ЗАСТРАХОВАННЫЙ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при наличии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ЖСН/ИИН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СТН/РНН</w:t>
            </w:r>
          </w:p>
        </w:tc>
      </w:tr>
      <w:tr>
        <w:trPr>
          <w:trHeight w:val="30" w:hRule="atLeast"/>
        </w:trPr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ҚӨРАЛЫ ТУРАЛЫ МӘЛІМЕТТЕР/ СВЕДЕНИЯ О ТРАНСПОРТНОМ СРЕДСТВЕ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7"/>
        <w:gridCol w:w="500"/>
        <w:gridCol w:w="1718"/>
        <w:gridCol w:w="71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МАРКАСЫ, ҮЛГІСІ/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БЕЛГІСІ/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 НӨМІРІ/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КУЗОВА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(VIN)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САҚТАНДЫРУ СЫЙЛЫҚАҚЫСЫ/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СТРАХОВАЯ ПРЕМИЯ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ТЕНГЕ/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(санмен және жазумен/ цифрами и прописью)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САҚТАНДЫРУ СЫЙЛЫҚАҚЫСЫН ТӨЛЕУДІН ТӘРТІБІ МЕН МЕРЗІМДЕРІ/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ПОРЯДОК И СРОКИ УПЛАТЫ СТРАХОВОЙ ПРЕМИИ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6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МЕРЗІМІН ҰЗАРТЫП/                                БІРЖОЛҒЫ/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РАССРОЧКУ                                      ЕДИНОВРЕМЕННО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САҚТАНДЫРУ ПОЛИСІНІҢ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с "__" __________ 20 жылдан бастап/год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по "__" _________ 20 жылға/года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МЕРЗІМІ/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СТРАХОВОГО ПОЛИСА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Ерекше жағдайлар/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условия: 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1"/>
        <w:gridCol w:w="12394"/>
      </w:tblGrid>
      <w:tr>
        <w:trPr>
          <w:trHeight w:val="30" w:hRule="atLeast"/>
        </w:trPr>
        <w:tc>
          <w:tcPr>
            <w:tcW w:w="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ЖЕҢІЛДІК БЕРІЛЕДІ / ПРЕДОСТАВЛЯЕТСЯ ЛЬГОТА 50 %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негізінде/ на основании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Сақтандыру аумағы/                        ҚАЗАҚСТАН РЕСПУБЛИКАСЫ/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страхования                     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САҚТАНДЫРУ ПОЛИСІ ЖАСАЛҒАН КҮН/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ЗАКЛЮЧЕНИЯ СТРАХОВОГО ПОЛИСА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"__" ________ 20__ ж./г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3"/>
        <w:gridCol w:w="12394"/>
        <w:gridCol w:w="2230"/>
      </w:tblGrid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(Сақтандыру агентінің)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М.П.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САҚТАНУШЫНЫҢ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СТРАХОВАТЕЛЯ ____</w:t>
            </w:r>
          </w:p>
        </w:tc>
      </w:tr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(страхового агента) 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</w:p>
        </w:tc>
        <w:tc>
          <w:tcPr>
            <w:tcW w:w="2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</w:p>
        </w:tc>
      </w:tr>
      <w:tr>
        <w:trPr>
          <w:trHeight w:val="30" w:hRule="atLeast"/>
        </w:trPr>
        <w:tc>
          <w:tcPr>
            <w:tcW w:w="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агентінің Тегі,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Аты, Әкесінің аты/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при наличии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Страхового агента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№/ № Договора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САҚТАНДЫРУШЫНЫҢ орналасқан жері, телефон, факс,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банктік деректемелер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Место нахождения СТРАХОВЩИКА, телефон, факс,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банковские реквизиты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Организации по формированию и ведению базы данных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Дерекқорды қалыптастыру және жүргізу жөніндегі ұйымның телефоны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СТОРОНА САҚТАНДЫРУ ТАЛАПТАРЫ                           УСЛОВИЯ СТРАХОВАНИЯ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5"/>
        <w:gridCol w:w="9385"/>
      </w:tblGrid>
      <w:tr>
        <w:trPr>
          <w:trHeight w:val="30" w:hRule="atLeast"/>
        </w:trPr>
        <w:tc>
          <w:tcPr>
            <w:tcW w:w="2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Сақтандырылушы тұлғаның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заңдарында белгіленген,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қауіптілік көзі ретіндегі көлік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құралын пайдалану нәтижесінде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тұлгалардың өміріне,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денсаулығына және (немесе)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келтірілген зиянды өтеу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міндетіне байланысты мүліктік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мүддесі көлік қүралдары иелерінің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азаматтық-құқықтық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жауапкершілігін міндетті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объектісі болып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Сақтандырылушының көлік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 иелерінің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азаматтық-құқықтық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жауапкершілігін міндетті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шартында (бұдан әрі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-Шарт) көрсетілген, көлік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 пайдалануы нәтижесінде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жәбірленуші деп танылған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 өміріне, денсаулығына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мүлкіне келтірілген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зиянды өтеу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сақтандырылушының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азаматтық-құқыктық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жауапкершілігінің басталу фактісі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жағдайы деп танылады.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Бір сақтандыру жағдайы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(сақтандыру сомасы)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 жауапкершілігінің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көлемі мынаны кұрайды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(айлық есептік көрсеткішпен):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әрбір жәбірленушінің өміріне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денсаулығына келтірілген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 үшін және ол мыналарға әкеп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соқса: қайтыс болуына - 1000,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мүгедектіктің: I тобы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белгіленуіне - 800, II тобы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белгіленуіне - 600, III тобы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белгіленуіне - 500, "мүгедек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балаға" - 500; мертігуге,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жарақаттануға немесе денсаулықтың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мүгедектік белгіленбеген өзге 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 - амбулаториялық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стационарлық емделуге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жұмсалған нақты шығыстар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мөлшерінде, бірақ 300-ден көп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 Бұл ретте сақтандыру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төлемінің мөлшері стационарлық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емделудің әрбір күні үшін кемінде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айлық есептік көрсеткішті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құрауы тиіс;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бір жәбірленушінің мүлкіне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келтірілген зиян үшін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келтірілген зиян мөлшерінде,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бірақ 600-ден көп емес;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бір мезгілде екі және одан 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жәбірленушінің мүлкіне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келтірілген зиян үшін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келтірілген зиян мөлшерінде,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бірақ әрбір жәбірленушіге 600-ден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емес. Бұл ретте сақтандыру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төлемдерінің жалпы мөлшері барлық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жәбірленушіге 2000-нан аспауға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тиіс. Зиян мөлшері сақтандырушы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жауапкершілігінің шекті көлемінен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асқан жағдайда сақтандыру төлемі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жәбірленушіге оның мүлкіне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келтірілген зиянға мөлшерлес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дәрежеде жүзеге асырылады.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Қаза болуына немесе мүгедектік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белгіленуіне әкеп соққан,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жәбірленушінің өмірі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денсаулығына келтірілген зиян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сақтандыру төлемі 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талаптардың 3-тармағында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сақтандырушы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жауапкершілігінің шекті көлемінің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 жүзеге асырылады.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Сақтандырушы сақтандыру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төлемін осы "Көлік құралдары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иелерінің азаматтық-құқықтық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жауапкершілігін міндетті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туралы" 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Заңының (бұдан әрі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Заң) 25-бабында көзделген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алған күннен бастап 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 жұмыс күні ішінде төлейді.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Сақтанушы: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сақтандырушыдан көлік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 иелерінің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азаматтық-кұқықтық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жауапкершілігін міндетті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талаптарын, Шарт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өзінің құқықтары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міндеттерін түсіндіруді талап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деректер базасын қалыптастыру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жүргізу жөніндегі ұйымнан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міндетіне сақтанушы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 меттерді деректер базасына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кіретін сақтандыру шының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сақтанушымен жасасқан Шарт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мәлімет тердің деректер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базасында бар екендігі туралы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сұратуға құқылы. 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сақтандырылған адамға 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сақтандыру полисін жоғалтып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алған жағдайда оның дубликатын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мүлкіне келтірілген зиянның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бағалау үшін тәуелсіз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сарапшы көрсететін қызметтерді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келтірілген зиянның мөлшеріне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сарапшы жүргізген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бағалаудың нәтижелерімен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 жүзеге асырған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төлемі мөлшерінің есеп-қисабымен танысуға;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Шартты мерзімінен бұрын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тоқтатуға;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Шарттан туындаған мәселелерді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үшін сақтандыру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омбудсманға өтініш жасауға;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сақтандырушының сақтандыру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төлемін жүзеге асырудан бас тарту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оның мөлшерін азайту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шешіміне 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заңдарында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тәртіппен дауласуға;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сақтандыру төлемін Заңмен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жағдайларда алуға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Сақтанушы: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Шартты жасасу кезінде Заңға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Шартқа енгізу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қажетті, соның ішінде қосарланған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сақтандыру, көлік құралдарын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маусымдық пайдалану, 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аумағына уақытша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 және Заңда көзделген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 сақтандыру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сыйлықақысының мөлшерін азайтуға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құқық туралы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мәліметтерді сақтандырушыға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ұсынуға;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сақтандыру сыйлықақыларын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 белгіленген мөлшерде,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 және мерзімдерде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көлік оқиғасының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жағдайының басталғаны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өзіне белгілі болғаннан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кідіріссіз, бірақ үш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күнінен кешіктірмей, қолдан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келетін тәсілмен (ауызша,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жазбаша) бұл туралы Шартты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жасасқан сақтандырушыға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хабарлауға міндетті.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Ауызша нысандағы хабарлама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кейіннен (жетпіс екі сағат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ішінде) жазбаша түрде расталуға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тиіс. Сақтанушы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сақтандырылушы бір тұлға болып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табылмайтын жағдайларда, көлік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оқиғасының және сақтандыру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жағдайының басталғаны туралы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сақтандырушыға хабарлау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 сақтандырылушыға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жүктеледі. Егер сақтанушының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(сақтандырылушының) дәлелді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себептермен аталған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іс-әрекеттерді орындау мүмкіндігі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болмаса, ол мүны құжаттармен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растауға тиіс;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көлік оқиғасы болған кезде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жәбірленушілерге және жол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полициясы қызметкерлеріне олардың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талабы бойынша Шартты жасасқан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сақтандырушының атауын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жерін хабарлауға;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көлік оқиғасы болған кезде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ықтимал шығындарды болдырмау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азайту үшін калыптасқан мән-жайларға ақылға қонымды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 келетін шараларды, оның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зардап шеккен адамдардың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 құтқару және оларға 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шараларын қолдануға;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көлік оқиғасы және зардап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шеккен адамдар туралы тиісті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органдарға және ұйымдарға олардың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құзыретіне орай (ішкі 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жол полициясы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бөлімшелеріне, мемлекеттік өртке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органдарына, жедел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жәрдем қызметіне,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авариямен күрес қызметіне)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хабарлауға;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көлік оқиғасы жасалған кезде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кідіріссіз, бірақ уәкілетті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тұлғаның жазбаша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жолдамасын алған кезден бастап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сағаттан кешіктірмей,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заңнамасының талаптарына сәйкес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психикаға белсенді әсер ететін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 тұтыну фактісін және мас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күйін анықтау үшін медициналық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куәландырудан өтуге;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сақтандырушыға сақтандыру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жағдайының басталғаны туралы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хабарлаған күннен бастап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кідіріссіз, бірақ екі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күнінен кешіктірмей бұл туралы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жәбірленушіге хабарлауға;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сақтандыру жағдайының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басталуына жауапты адамға кері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қою кұқығының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сақтандырушыға өтуін қамтамасыз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 міндетті.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Сақтанушының 7-тармақтың 4),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және 6) тармақшаларында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аталған міндеттері көлік оқиғасы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болған кезде көлік құралын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 жүргізген адамға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Сақтандырушы: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Шартты жасасқан кезде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сақтанушыдан, 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кодексінде көзделген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мәліметтерден басқа, осы Заңға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Шартқа енгізу үшін қажетті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мәліметтерді, оның ішінде осының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алдындағы Шарттары, сақтандыру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 және сақтандыру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 туралы ақпаратты беруін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етуге;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тиісті мемлекеттік органдар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ұйымдардан, олардың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құзыретіне орай, сақтандыру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жағдайыныңі басталу фактісін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жәбірленушілерге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келтірілген зиянның мөлшерін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растайтын құжаттарды сұратуға;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көлік окиғасының себептерін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өзге де мән-жайларын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анықтауға;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Заңның 28-бабында көзделген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жағдайларда, зиян келтіргені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тұлғаға, кері талап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қоюға;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Заңның 29-бабында көзделген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негіздер бойынша сақтандыру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төлемін толық немесе ішінара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асырудан бас тартуға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Сақтандырушы: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сактанушыны (сақтандырылушыны)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 иелерінің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азаматтық-кұқықтық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жауапкершілігін міндетті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талаптарымен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таныстыруға, оның Шарттан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туындайтын құқықтары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міндеттерін түсіндіруге;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Шартты жасасқаннан кейін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сақтанушыға (сақтандырылушыға)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полисін беруге;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Заңның 20-бабы 1-тармағының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бөлігінде аталған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сақтандыру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сыйлықақыларын төлеу жөнінде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 жасауға;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көлік оқиғасы туралы хабар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кезде оны кідіріссіз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жәбірленушінің немесе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заңдарына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жәбірленушінің қайтыс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 байланысты зиянды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өтеткізуге құқығы бар адамдардың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жазбаша өтінішін алған күнінен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жұмыс күні 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жағдайын растайтын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кұжат болған кезде көлік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оқиғасына кінәлі болып табылатын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сақтанушының сақтан дыру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полисінің (сақтанушынын тегі,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аты, болған жағдайда - әкесінің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аты, көлік кұралының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нөмірлік белгісі,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берілген күні) бар екендігі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жазбаша мәліметті беруге;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Заңда белгіленген мерзімде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тәртіпте сақтанушының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(сақтандырылушының)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жәбірленушінің (пайда алушының)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олардың өкілдерінің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өтініші бойынша зақымдалған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(жойылған) мүлікке тәуелсіз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сарапшыда бағалау жүргізуді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 және бағалау туралы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пайда алушыға танысу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ұсынуға;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Заңның 25 бабы 2 - тармағының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құжаттарды сақтандырушы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тапсырмаған жағдайда үш жүмыс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күнінен кешіктірмей жазбаша оған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хабарлауға;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сақтандыру жағдайы басталған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 сақтандыру төлемін Заңда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мөлшерде, тәртіппен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мерзімдерде жасауға;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сақтанушыға (сақтандырылушыға)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сақтандыру жағдайы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шығындарды болдырмау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азайту мақсатымен жұмсаған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шығыстарын өтеуге;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сақтандыру құпиясын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міндетті.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Шарттың орындалуы 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шектеледі, егер де 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Республикасымен жасасқан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шарттында басқасы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көзделмесе.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Сақтанушы (пайда алушы)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өзінің мүдделері мен заңды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құқықтарын қорғау үшін 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Өлттық Банкіне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Сақтандыру омбудсманына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баруға құқылы.</w:t>
            </w:r>
          </w:p>
        </w:tc>
        <w:tc>
          <w:tcPr>
            <w:tcW w:w="9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Объектом обязательного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 гражданско-правовой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владельцев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 является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имущественный интерес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застрахованного лица, связанный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его обязанностью, установленной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возместить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вред, причиненный жизни, здоровью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имуществу третьих лиц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результате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средства как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 повышенной 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Страховым случаем признается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наступления гражданско-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ответственности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застрахованного по возмещению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вреда, причиненного жизни, здоровью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имуществу лиц, признанных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потерпевшими, в результате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застрахованным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средства, указанного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договоре обязательного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 гражданско-правовой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владельцев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 (далее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-Договор).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Предельный объем ответственности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страховщика по одному страховому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случаю (страховая сумма) составляет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месячных расчетных показателях):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вред, причиненный жизни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каждого потерпевшего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повлекший: гибель - 1000;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инвалидности: I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- 800, II группы - 600, III группы - 500; "ребенок-инвалид" - 500;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увечье, травму или иное повреждение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без 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инвалидности - в размере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фактических расходов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амбулаторное и (или) стационарное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но не более 300.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страховой выплаты за каждый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стационарного лечения должен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составлять не менее 10 (десяти)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месячных расчетных показателей;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вред, причиненный имуществу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потерпевшего, - в размере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причиненного вреда, но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 вред, причиненный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имуществу двух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потерпевших, - в размере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причиненного вреда, но не более 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каждому потерпевшему.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размер страховых выплат всем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потерпевшим не может превышать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2000. В случае превышения размера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вреда над предельным объемом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страховщика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выплата каждому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потерпевшему осуществляется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соразмерно степени вреда,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причиненного его имуществу.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Страховая выплата за вред,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причиненный жизни и здоровью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потерпевшего, повлекший гибель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инвалидности,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в размере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предельного объема ответственности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страховщика, установленного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пунктом 3 настоящих условий.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Страховая выплата производится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страховщиком в течение пятнадцати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дней со дня получения 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предусмотренных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 июля 2003 года "Об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обязательном страховании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владельцев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средств" (далее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Страхователь вправе: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требовать от страховщика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разъяснения условий обязательного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 гражданско-правовой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владельцев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своих прав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 по Договору;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запросить от организации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формированию и ведению базы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информацию о наличии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данных сведений о Договоре,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заключенном страхователем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страховщиком, в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которого входит внесение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нему в базу данных. Данное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распространяется также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застрахованного;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получить дубликат страхового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полиса в случае его утери;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воспользоваться услугами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независимого эксперта для 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 причиненного вреда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имуществу потерпевшего;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ознакомиться с результатами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размера причиненного вреда,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произведенной независимым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экспертом, и расчетами размера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 выплаты, осуществленными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страховщиком;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досрочно прекратить Договор;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обратиться к страховому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омбудсману для урегулирования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вопросов, возникающих из Договора;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оспорить в порядке,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 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страховщика об отказе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осуществлении страховой выплаты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уменьшении ее размера;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получить страховую выплату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случаях, предусмотренных Законом.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Страхователь обязан: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заключении Договора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предоставить страховщику сведения,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для внесения в Договор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о двойном страховании,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сезонной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средства, временном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на территорию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праве на уменьшение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 страховой премии в порядке,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предусмотренном Законом;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уплачивать страховые премии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размере, порядке и сроки, которые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установлены Договором;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незамедлительно, но не позднее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 рабочих дней, как ему стало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происшествия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страхового случая, уведомить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 страховщика, с которым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 Договор, доступным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способом (устно, письменно).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в устной форме должно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 в последующем (в течение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семидесяти двух часов) подтверждено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письменно. В случаях, когда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страхователь и застрахованный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одним и тем же лицом, 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обязанность по информированию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страховщика о наступлении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происшествия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страхового случая возлагается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застрахованного. Если страхователь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(застрахованный) по уважительным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причинам не имел возможности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выполнить указанные действия, 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подтвердить это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совершении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происшествия сообщить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потерпевшим и сотрудникам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полиции по их требованию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местонахождение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страховщика, с которым заключен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 совершении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происшествия принять разумные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доступные в сложившихся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обстоятельствах меры, чтобы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предотвратить или уменьшить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убытки, в том числе меры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спасению имущества и оказанию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пострадавшим лицам;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сообщить в соответствующие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и организации, исходя из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 (подразделения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полиции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дел,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службы, службу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скорой медицинской помощи,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аварийные службы), о транспортном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происшествии и пострадавших лицах;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при совершении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происшествия незамедлительно, 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двух часов с момента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письменного направления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должностного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пройти медицинское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освидетельствование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 факта употребления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психоактивного вещества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опьянения 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требованиями 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незамедлительно, но не позднее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рабочих дней со дня сообщения,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страховщику о наступлении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страхового случая уведомить об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потерпевшего;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обеспечить переход к страховщику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обратного требования к лицу,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 за наступление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страхового случая.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Обязанности страхователя,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указанные в подпунктах 4), 5) и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7, возлагаются на лицо,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 управлявшее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 средством в момент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происшествия.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Страховщик вправе: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заключении Договора,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сведений, предусмотренных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требовать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страхователя предоставления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сведений, необходимых для внесения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Договор в соответствии с Законом,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информации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предшествующих Договорах, страховых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случаях и страховых выплатах;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запрашивать у соответствующих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исходя из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компетенции, документы,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факт наступления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страхового случая и размер вреда,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причиненного потерпевшим;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устанавливать причины и иные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обстоятельства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происшествия;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предъявлять право обратного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лицу, ответственному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причинение вреда, в случаях,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отказать в осуществлении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 выплаты полностью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по основаниям,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Страховщик обязан: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ознакомить страхователя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(застрахованного) с условиями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 страхования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владельцев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разъяснить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права и обязанности,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возникающие из Договора;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заключении Договора выдать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страхователю (застрахованному)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 полис;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предоставить льготу по уплате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 премии лицам, указанным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 первой пункта 1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получении сообщения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транспортном происшествии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незамедлительно зарегистрировать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течение рабочего дня с даты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письменного обращения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потерпевшего или лица, имеющего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законам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право на возмещение вреда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 представить сведения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страхового полиса (фамилия,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при наличии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страхователя, государственный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номерной знак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средства, номер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выдачи) у страхователя,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являющегося виновником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происшествия,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документа, подтверждающего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 случай;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 сроки и порядке, установленные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Законом, организовать по заявлению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оценки страхователя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(застрахованного) либо потерпевшего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(выгодоприобретателя) или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 оценку 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независимого эксперта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поврежденного (уничтоженного)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и представить отчет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оценке на ознакомление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выгодоприобретателю;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 случае непредставления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страхователем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пунктом 2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незамедлительно, но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трех рабочих дней,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 уведомить его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недостающих документах;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при наступлении страхового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 произвести страховую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 в размере, порядке и сроки,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установлены Законом;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возместить страхователю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(застрахованному) расходы,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понесенные им в целях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предотвращения или уменьшения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убытков при страховом случае;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обеспечить тайну страхования.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Действие Договора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территорией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если иное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предусмотрено международным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договором, заключенным Республикой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Страхователь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(выгодоприобретатель) вправе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Обратиться в Национальный Банк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Страховому омбудсману за защитой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своих законных прав и интересов.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