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11ca2" w14:textId="f311c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образования и науки
Республики Казахстан от 17 ноября 2010 года № 527 "Об утверждении
Правил организации работы по подготовке, экспертизе и изданию учебников,
учебно-методических комплексов и пособий"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20 сентября 2011 года № 398. Зарегистрирован в Министерстве юстиции Республики Казахстан 6 октября 2011 года № 7242. Утратил силу приказом Министра образования и науки Республики Казахстан от 24 июля 2012 года № 344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образования и науки РК от 24.07.2012 </w:t>
      </w:r>
      <w:r>
        <w:rPr>
          <w:rFonts w:ascii="Times New Roman"/>
          <w:b w:val="false"/>
          <w:i w:val="false"/>
          <w:color w:val="ff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17 ноября 2010 года № 527 «Об утверждении Правил организации работы по подготовке, экспертизе и изданию учебников, учебно-методических комплексов и пособий» (зарегистрирован в Реестре государственной регистрации нормативных правовых актов под № 6653, опубликован: «Казахстанская правда» от 21 декабря 2010 г. № 344-345 (26405-26406)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работы по подготовке, экспертизе и изданию учебников, учебно-методических комплексов и пособий, утвержденны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«16. Экспертиза проводится Республиканским научно-практическим центром «Учебник» (далее - Центр «Учебник»).»;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«21. Центр «Учебник» экспертизу одного учебника, учебно-методического комплекса и пособия проводит в срок, не превышающий шестидесяти календарных дней со дня поступления на экспертизу материалов, указанных в пункте 18 настоящих Правил.»;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«25. При предоставлении Центром «Учебник» отрицательного результата экспертизы уполномоченный орган уведомляет разработчика учебника, учебно-методического комплекса и пособия в течение пятнадцати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Повторная экспертиза проводится в течение тридцати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Повторно отклоненные учебник, учебно-методический комплекс и пособие не принимаются на экспертизу в течение текущего календарного года.»;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 </w:t>
      </w:r>
      <w:r>
        <w:rPr>
          <w:rFonts w:ascii="Times New Roman"/>
          <w:b w:val="false"/>
          <w:i w:val="false"/>
          <w:color w:val="000000"/>
          <w:sz w:val="28"/>
        </w:rPr>
        <w:t>пункт 47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«Перечень действует в течение последующих 4 учебных лет.».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и среднего образования (Каримжанов Б.С.) представить настоящий приказ на государственную регистрацию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Министерство юстиции Республики Казахстан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приказа возложить на вице-министра Сарыбекова М.Н.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Жумагулов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