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2b6b" w14:textId="ffe2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форм, предназначенных для сбора административных данных субъектов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12 сентября 2011 года № 616. Зарегистрирован в Министерстве юстиции Республики Казахстан 10 октября 2011 года № 7248. Утратил силу приказом Министра здравоохранения Республики Казахстан от 6 марта 2013 года № 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06.03.2013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и в целях обеспечения сбора административных данных,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формы, предназначенные для сбора административных данных субъектов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ежемесячной периодичности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об отдельных инфекционных и паразитарных заболеваниях (</w:t>
      </w:r>
      <w:r>
        <w:rPr>
          <w:rFonts w:ascii="Times New Roman"/>
          <w:b w:val="false"/>
          <w:i w:val="false"/>
          <w:color w:val="000000"/>
          <w:sz w:val="28"/>
        </w:rPr>
        <w:t>форма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результатах лабораторного исследования крови методом иммуноферментного анализа на вирус иммунодефицита человека (ВИЧ-инфекцию) (</w:t>
      </w:r>
      <w:r>
        <w:rPr>
          <w:rFonts w:ascii="Times New Roman"/>
          <w:b w:val="false"/>
          <w:i w:val="false"/>
          <w:color w:val="000000"/>
          <w:sz w:val="28"/>
        </w:rPr>
        <w:t>форма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движении вакцин и других иммунобиологических препаратов (</w:t>
      </w:r>
      <w:r>
        <w:rPr>
          <w:rFonts w:ascii="Times New Roman"/>
          <w:b w:val="false"/>
          <w:i w:val="false"/>
          <w:color w:val="000000"/>
          <w:sz w:val="28"/>
        </w:rPr>
        <w:t>форма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об охвате профилактическими прививками (</w:t>
      </w:r>
      <w:r>
        <w:rPr>
          <w:rFonts w:ascii="Times New Roman"/>
          <w:b w:val="false"/>
          <w:i w:val="false"/>
          <w:color w:val="000000"/>
          <w:sz w:val="28"/>
        </w:rPr>
        <w:t>форма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количестве проведенных телемедицинских консультаций и сеансов видеоконференцсвязи (</w:t>
      </w:r>
      <w:r>
        <w:rPr>
          <w:rFonts w:ascii="Times New Roman"/>
          <w:b w:val="false"/>
          <w:i w:val="false"/>
          <w:color w:val="000000"/>
          <w:sz w:val="28"/>
        </w:rPr>
        <w:t>форма 16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об использовании коечного фонда медицинских организаций, оказывающих стационарную и стационарозамещающую помощь (</w:t>
      </w:r>
      <w:r>
        <w:rPr>
          <w:rFonts w:ascii="Times New Roman"/>
          <w:b w:val="false"/>
          <w:i w:val="false"/>
          <w:color w:val="000000"/>
          <w:sz w:val="28"/>
        </w:rPr>
        <w:t>форма 21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ежеквартальной периодичности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об инфекциях, передающихся преимущественно половым путем (</w:t>
      </w:r>
      <w:r>
        <w:rPr>
          <w:rFonts w:ascii="Times New Roman"/>
          <w:b w:val="false"/>
          <w:i w:val="false"/>
          <w:color w:val="000000"/>
          <w:sz w:val="28"/>
        </w:rPr>
        <w:t>форма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числе заболеваний, зарегистрированных впервые в жизни установленным диагнозом (</w:t>
      </w:r>
      <w:r>
        <w:rPr>
          <w:rFonts w:ascii="Times New Roman"/>
          <w:b w:val="false"/>
          <w:i w:val="false"/>
          <w:color w:val="000000"/>
          <w:sz w:val="28"/>
        </w:rPr>
        <w:t>форма 56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движении медицинских и фармацевтических кадров (</w:t>
      </w:r>
      <w:r>
        <w:rPr>
          <w:rFonts w:ascii="Times New Roman"/>
          <w:b w:val="false"/>
          <w:i w:val="false"/>
          <w:color w:val="000000"/>
          <w:sz w:val="28"/>
        </w:rPr>
        <w:t>форма 58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контингентах больных с психическими и поведенческими расстройствами (</w:t>
      </w:r>
      <w:r>
        <w:rPr>
          <w:rFonts w:ascii="Times New Roman"/>
          <w:b w:val="false"/>
          <w:i w:val="false"/>
          <w:color w:val="000000"/>
          <w:sz w:val="28"/>
        </w:rPr>
        <w:t>форма 61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контингентах больных психическими и поведенческими расстройствами, вызванными употреблением психоактивных веществ (ПАВ) (</w:t>
      </w:r>
      <w:r>
        <w:rPr>
          <w:rFonts w:ascii="Times New Roman"/>
          <w:b w:val="false"/>
          <w:i w:val="false"/>
          <w:color w:val="000000"/>
          <w:sz w:val="28"/>
        </w:rPr>
        <w:t>форма 64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Центра временной адаптации и детоксикации (</w:t>
      </w:r>
      <w:r>
        <w:rPr>
          <w:rFonts w:ascii="Times New Roman"/>
          <w:b w:val="false"/>
          <w:i w:val="false"/>
          <w:color w:val="000000"/>
          <w:sz w:val="28"/>
        </w:rPr>
        <w:t>форма 23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годовой периодичности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об отдельных инфекционных и паразитарных заболеваниях (</w:t>
      </w:r>
      <w:r>
        <w:rPr>
          <w:rFonts w:ascii="Times New Roman"/>
          <w:b w:val="false"/>
          <w:i w:val="false"/>
          <w:color w:val="000000"/>
          <w:sz w:val="28"/>
        </w:rPr>
        <w:t>форма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больных и заболеваниях злокачественными новообразованиями (</w:t>
      </w:r>
      <w:r>
        <w:rPr>
          <w:rFonts w:ascii="Times New Roman"/>
          <w:b w:val="false"/>
          <w:i w:val="false"/>
          <w:color w:val="000000"/>
          <w:sz w:val="28"/>
        </w:rPr>
        <w:t>форма 7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больных туберкулезом (</w:t>
      </w:r>
      <w:r>
        <w:rPr>
          <w:rFonts w:ascii="Times New Roman"/>
          <w:b w:val="false"/>
          <w:i w:val="false"/>
          <w:color w:val="000000"/>
          <w:sz w:val="28"/>
        </w:rPr>
        <w:t>форма 8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об инфекциях, передающихся преимущественно половым путем и кожных заболеваниях (</w:t>
      </w:r>
      <w:r>
        <w:rPr>
          <w:rFonts w:ascii="Times New Roman"/>
          <w:b w:val="false"/>
          <w:i w:val="false"/>
          <w:color w:val="000000"/>
          <w:sz w:val="28"/>
        </w:rPr>
        <w:t>форма 9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заболеваниях и контингентах больных психическими и поведенческими расстройствами (</w:t>
      </w:r>
      <w:r>
        <w:rPr>
          <w:rFonts w:ascii="Times New Roman"/>
          <w:b w:val="false"/>
          <w:i w:val="false"/>
          <w:color w:val="000000"/>
          <w:sz w:val="28"/>
        </w:rPr>
        <w:t>форма 10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заболеваниях и контингентах больных психическими и поведенческими расстройствами, вызванными употреблением психоактивных веществ (</w:t>
      </w:r>
      <w:r>
        <w:rPr>
          <w:rFonts w:ascii="Times New Roman"/>
          <w:b w:val="false"/>
          <w:i w:val="false"/>
          <w:color w:val="000000"/>
          <w:sz w:val="28"/>
        </w:rPr>
        <w:t>форма 11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числе заболеваний, зарегистрированных у больных, проживающих в районе обслуживания медицинской организации и контингентах больных, состоящих под диспансерным наблюдением (</w:t>
      </w:r>
      <w:r>
        <w:rPr>
          <w:rFonts w:ascii="Times New Roman"/>
          <w:b w:val="false"/>
          <w:i w:val="false"/>
          <w:color w:val="000000"/>
          <w:sz w:val="28"/>
        </w:rPr>
        <w:t>форма 12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об абортах (</w:t>
      </w:r>
      <w:r>
        <w:rPr>
          <w:rFonts w:ascii="Times New Roman"/>
          <w:b w:val="false"/>
          <w:i w:val="false"/>
          <w:color w:val="000000"/>
          <w:sz w:val="28"/>
        </w:rPr>
        <w:t>форма 13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контингентах больных, выбывших из стационара (</w:t>
      </w:r>
      <w:r>
        <w:rPr>
          <w:rFonts w:ascii="Times New Roman"/>
          <w:b w:val="false"/>
          <w:i w:val="false"/>
          <w:color w:val="000000"/>
          <w:sz w:val="28"/>
        </w:rPr>
        <w:t>форма 14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медицинском обслуживании участников, инвалидов Великой Отечественной войны и лиц, приравненных к ним (</w:t>
      </w:r>
      <w:r>
        <w:rPr>
          <w:rFonts w:ascii="Times New Roman"/>
          <w:b w:val="false"/>
          <w:i w:val="false"/>
          <w:color w:val="000000"/>
          <w:sz w:val="28"/>
        </w:rPr>
        <w:t>форма 15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медицинских и фармацевтических кадрах (</w:t>
      </w:r>
      <w:r>
        <w:rPr>
          <w:rFonts w:ascii="Times New Roman"/>
          <w:b w:val="false"/>
          <w:i w:val="false"/>
          <w:color w:val="000000"/>
          <w:sz w:val="28"/>
        </w:rPr>
        <w:t>форма 17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деятельности санитарно-эпидемиологической службы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форма 18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санитарной авиации и отделения экстренной и планово-консультативной медицинской помощи (</w:t>
      </w:r>
      <w:r>
        <w:rPr>
          <w:rFonts w:ascii="Times New Roman"/>
          <w:b w:val="false"/>
          <w:i w:val="false"/>
          <w:color w:val="000000"/>
          <w:sz w:val="28"/>
        </w:rPr>
        <w:t>форма 22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контингентах больных, получивших стационарозамещающую помощь (</w:t>
      </w:r>
      <w:r>
        <w:rPr>
          <w:rFonts w:ascii="Times New Roman"/>
          <w:b w:val="false"/>
          <w:i w:val="false"/>
          <w:color w:val="000000"/>
          <w:sz w:val="28"/>
        </w:rPr>
        <w:t>форма 24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медицинской организации (</w:t>
      </w:r>
      <w:r>
        <w:rPr>
          <w:rFonts w:ascii="Times New Roman"/>
          <w:b w:val="false"/>
          <w:i w:val="false"/>
          <w:color w:val="000000"/>
          <w:sz w:val="28"/>
        </w:rPr>
        <w:t>форма 30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медицинской помощи детям (</w:t>
      </w:r>
      <w:r>
        <w:rPr>
          <w:rFonts w:ascii="Times New Roman"/>
          <w:b w:val="false"/>
          <w:i w:val="false"/>
          <w:color w:val="000000"/>
          <w:sz w:val="28"/>
        </w:rPr>
        <w:t>форма 31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медицинской помощи беременным, роженицам и родильницам (</w:t>
      </w:r>
      <w:r>
        <w:rPr>
          <w:rFonts w:ascii="Times New Roman"/>
          <w:b w:val="false"/>
          <w:i w:val="false"/>
          <w:color w:val="000000"/>
          <w:sz w:val="28"/>
        </w:rPr>
        <w:t>форма 32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работе судебно-психиатрической комиссии (</w:t>
      </w:r>
      <w:r>
        <w:rPr>
          <w:rFonts w:ascii="Times New Roman"/>
          <w:b w:val="false"/>
          <w:i w:val="false"/>
          <w:color w:val="000000"/>
          <w:sz w:val="28"/>
        </w:rPr>
        <w:t>форма 38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организации, осуществляющей деятельность в сфере службы крови (</w:t>
      </w:r>
      <w:r>
        <w:rPr>
          <w:rFonts w:ascii="Times New Roman"/>
          <w:b w:val="false"/>
          <w:i w:val="false"/>
          <w:color w:val="000000"/>
          <w:sz w:val="28"/>
        </w:rPr>
        <w:t>форма 39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организации скорой медицинской помощи (</w:t>
      </w:r>
      <w:r>
        <w:rPr>
          <w:rFonts w:ascii="Times New Roman"/>
          <w:b w:val="false"/>
          <w:i w:val="false"/>
          <w:color w:val="000000"/>
          <w:sz w:val="28"/>
        </w:rPr>
        <w:t>форма 40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дома ребенка (</w:t>
      </w:r>
      <w:r>
        <w:rPr>
          <w:rFonts w:ascii="Times New Roman"/>
          <w:b w:val="false"/>
          <w:i w:val="false"/>
          <w:color w:val="000000"/>
          <w:sz w:val="28"/>
        </w:rPr>
        <w:t>форма 41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организации, осуществляющей деятельность в сфере судебной медицины (</w:t>
      </w:r>
      <w:r>
        <w:rPr>
          <w:rFonts w:ascii="Times New Roman"/>
          <w:b w:val="false"/>
          <w:i w:val="false"/>
          <w:color w:val="000000"/>
          <w:sz w:val="28"/>
        </w:rPr>
        <w:t>форма 42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фельдшерско-акушерского, фельдшерского, медицинского пункта и медицинского работника без содержания отдельного помещения (</w:t>
      </w:r>
      <w:r>
        <w:rPr>
          <w:rFonts w:ascii="Times New Roman"/>
          <w:b w:val="false"/>
          <w:i w:val="false"/>
          <w:color w:val="000000"/>
          <w:sz w:val="28"/>
        </w:rPr>
        <w:t>форма 43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детского санатория (</w:t>
      </w:r>
      <w:r>
        <w:rPr>
          <w:rFonts w:ascii="Times New Roman"/>
          <w:b w:val="false"/>
          <w:i w:val="false"/>
          <w:color w:val="000000"/>
          <w:sz w:val="28"/>
        </w:rPr>
        <w:t>форма 44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туберкулезного санатория для взрослых (</w:t>
      </w:r>
      <w:r>
        <w:rPr>
          <w:rFonts w:ascii="Times New Roman"/>
          <w:b w:val="false"/>
          <w:i w:val="false"/>
          <w:color w:val="000000"/>
          <w:sz w:val="28"/>
        </w:rPr>
        <w:t>форма 45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штатных должностях центра формирования здорового образа жизни (</w:t>
      </w:r>
      <w:r>
        <w:rPr>
          <w:rFonts w:ascii="Times New Roman"/>
          <w:b w:val="false"/>
          <w:i w:val="false"/>
          <w:color w:val="000000"/>
          <w:sz w:val="28"/>
        </w:rPr>
        <w:t>форма 46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сети и деятельности организаций здравоохранения (</w:t>
      </w:r>
      <w:r>
        <w:rPr>
          <w:rFonts w:ascii="Times New Roman"/>
          <w:b w:val="false"/>
          <w:i w:val="false"/>
          <w:color w:val="000000"/>
          <w:sz w:val="28"/>
        </w:rPr>
        <w:t>форма 47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деятельности организации медицины катастроф (</w:t>
      </w:r>
      <w:r>
        <w:rPr>
          <w:rFonts w:ascii="Times New Roman"/>
          <w:b w:val="false"/>
          <w:i w:val="false"/>
          <w:color w:val="000000"/>
          <w:sz w:val="28"/>
        </w:rPr>
        <w:t>форма 48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деятельности медицинских организаций (медицинских формирований), принимавших участие в ликвидации чрезвычайных ситуаций (</w:t>
      </w:r>
      <w:r>
        <w:rPr>
          <w:rFonts w:ascii="Times New Roman"/>
          <w:b w:val="false"/>
          <w:i w:val="false"/>
          <w:color w:val="000000"/>
          <w:sz w:val="28"/>
        </w:rPr>
        <w:t>форма 49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по детской инвалидности (</w:t>
      </w:r>
      <w:r>
        <w:rPr>
          <w:rFonts w:ascii="Times New Roman"/>
          <w:b w:val="false"/>
          <w:i w:val="false"/>
          <w:color w:val="000000"/>
          <w:sz w:val="28"/>
        </w:rPr>
        <w:t>форма 52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штатных должностях дезинфекционной станции (</w:t>
      </w:r>
      <w:r>
        <w:rPr>
          <w:rFonts w:ascii="Times New Roman"/>
          <w:b w:val="false"/>
          <w:i w:val="false"/>
          <w:color w:val="000000"/>
          <w:sz w:val="28"/>
        </w:rPr>
        <w:t>форма 53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штатных должностях республиканского центра развития здравоохранения и их территориальных филиалов (бюро медицинской статистики) (</w:t>
      </w:r>
      <w:r>
        <w:rPr>
          <w:rFonts w:ascii="Times New Roman"/>
          <w:b w:val="false"/>
          <w:i w:val="false"/>
          <w:color w:val="000000"/>
          <w:sz w:val="28"/>
        </w:rPr>
        <w:t>форма 54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организации, осуществляющей деятельность в сфере патологической анатомии (</w:t>
      </w:r>
      <w:r>
        <w:rPr>
          <w:rFonts w:ascii="Times New Roman"/>
          <w:b w:val="false"/>
          <w:i w:val="false"/>
          <w:color w:val="000000"/>
          <w:sz w:val="28"/>
        </w:rPr>
        <w:t>форма 55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травмах, отравлениях и некоторых других последствиях воздействия внешних причин (</w:t>
      </w:r>
      <w:r>
        <w:rPr>
          <w:rFonts w:ascii="Times New Roman"/>
          <w:b w:val="false"/>
          <w:i w:val="false"/>
          <w:color w:val="000000"/>
          <w:sz w:val="28"/>
        </w:rPr>
        <w:t>форма 59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диспансеризации подростков (дети 15-17 лет включительно), студентов высших учебных заведений и учащихся средних специальных учебных заведений (</w:t>
      </w:r>
      <w:r>
        <w:rPr>
          <w:rFonts w:ascii="Times New Roman"/>
          <w:b w:val="false"/>
          <w:i w:val="false"/>
          <w:color w:val="000000"/>
          <w:sz w:val="28"/>
        </w:rPr>
        <w:t>форма 60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переподготовка и повышение квалификации (</w:t>
      </w:r>
      <w:r>
        <w:rPr>
          <w:rFonts w:ascii="Times New Roman"/>
          <w:b w:val="false"/>
          <w:i w:val="false"/>
          <w:color w:val="000000"/>
          <w:sz w:val="28"/>
        </w:rPr>
        <w:t>форма 63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Начальникам управлений здравоохранения областей, городов Астана и Алматы (по согласованию), директорам департаментов государственного санитарно-эпидемиологического надзора областей, городов Астана и Алматы, руководителям республиканских организаций здравоохранения обеспечить составление отчетов во всех организациях здравоохранения по утвержденным настоящим приказом формам.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(Тулегалиева А.Г.)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сбор, ведение, обработку, общий свод административных данных субъектов здравоохранения республики по утвержденным настоящим приказом формам.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Юридическому департаменту Министерства здравоохраненияРеспублики Казахстан (Бесбалаев К.Б.)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сентября 2010 года № 742 "Об утверждении форм отчетной документации субъектов здравоохранения" (зарегистрирован в Реестре государственной регистрации нормативных правовых актов под № 6586; опубликован в газете "Казахстанская правда" от 7 декабря 2010 г. № 331 (26392); от 11 декабря 2010 г. № 336-337 (26397-26398); от 14 декабря 2010 г. № 338 (26399); от 16 декабря 2010 г. № 341-343 (26402-26404); от 25 декабря 2010 г. № 351-353 (26412-26414); от 28 декабря 2010 г. № 354 (26415); от 30 декабря 2010 г. № 357-358 (26418-26419).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Э. Байжунусов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сентября 2011 года</w:t>
      </w:r>
    </w:p>
    <w:bookmarkStart w:name="z6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года № 616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и адрес)</w:t>
      </w:r>
    </w:p>
    <w:bookmarkStart w:name="z6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ежемесячная</w:t>
      </w:r>
    </w:p>
    <w:bookmarkEnd w:id="3"/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 </w:t>
      </w:r>
      <w:r>
        <w:rPr>
          <w:rFonts w:ascii="Times New Roman"/>
          <w:b/>
          <w:i w:val="false"/>
          <w:color w:val="000000"/>
        </w:rPr>
        <w:t>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2293"/>
      </w:tblGrid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0"/>
        <w:gridCol w:w="8600"/>
      </w:tblGrid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Районные управления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надзора (далее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УГСЭН), (включая УГСЭН внутригородских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районов), городские УГСЭН городов,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районных - городскому (областному)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 -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ДГСЭН, УГСЭН) - 3-го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Городские УГСЭН городов, имеющие 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УГСЭН (кроме гг. Астаны, Алматы) -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ДГСЭН - 4-го числа после отчетного 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Санитарно-эпидемиологические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(СЭС) других министерств, ведомств всех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областному ДГСЭН - 3-го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отчетного 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Городские, областные ДГСЭН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(РСЭС), управлению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области - 5 числа после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РСЭС - Министерству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- 8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периода.</w:t>
            </w:r>
          </w:p>
        </w:tc>
      </w:tr>
    </w:tbl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об отдельных инфекционных и паразитарных заболеваниях</w:t>
      </w:r>
      <w:r>
        <w:br/>
      </w:r>
      <w:r>
        <w:rPr>
          <w:rFonts w:ascii="Times New Roman"/>
          <w:b/>
          <w:i w:val="false"/>
          <w:color w:val="000000"/>
        </w:rPr>
        <w:t>
за ___________ месяц 20_____ года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9"/>
        <w:gridCol w:w="1207"/>
        <w:gridCol w:w="2489"/>
        <w:gridCol w:w="986"/>
        <w:gridCol w:w="1362"/>
        <w:gridCol w:w="1384"/>
        <w:gridCol w:w="655"/>
        <w:gridCol w:w="1429"/>
        <w:gridCol w:w="1429"/>
      </w:tblGrid>
      <w:tr>
        <w:trPr>
          <w:trHeight w:val="30" w:hRule="atLeast"/>
        </w:trPr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пересмотра)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Холера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Брюшной тиф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01.0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Паратиф А.В.С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01.1-А 01.4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брюшного тифа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22.0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сальмонеллезные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02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дизентерия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(в т.ч.)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03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Шигеллез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подтвержденный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03.1-А 03.8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дизентерии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22.1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кишечные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04-А 04.8,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08.0-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08.3,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08.5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вирусные кишечные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неуточненные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04.9,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Ротавирусный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энтерит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08.0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Энтериты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иерсиния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энтероколитка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04.6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05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т.ч.) ботулизм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05.1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Чума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20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Туляремия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21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Сибирская язва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22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диагностированный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23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Лептоспироз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27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Листериоз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32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Дифтерия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36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дифтерии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22.2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Коклюш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37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Менингококковая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39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Менингит гнойный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 00.9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 типа b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 96.3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33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столбняка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35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вызванная вирусом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(ВИЧ)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20-В 24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Носители вируса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21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Полиомиелит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80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Корь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05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Краснуха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06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краснухи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35.0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Клещевой вирусный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энцефалит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84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лихорадки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90-А 99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вирусные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гепатиты всего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15-В 17.В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гепатит 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 В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гепатит D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17.0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 С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17.1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 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17.2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гепатиты,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выявленные, всего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18.0-В 18.9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вирусный гепатит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 дельта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18.0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вирусный гепатит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без дельта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18.1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вирусный гепатит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18.2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Бешенство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82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эпидемический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Риккетсиозы,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75-А 79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Малярия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диагностированная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50-В 54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Паразитоносители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малярии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22.8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Эхинококкоз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67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Трихинеллез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75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 инфекция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неуточненная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 06.9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Грипп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 10-J 11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15, А 16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50-А 53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Чесотка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86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Педикулез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85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специфичные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36,37,39,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39.0, 39.1,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39.4, 9.8,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39.9.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85,86,86.0,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86.1, 86.8,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91.0-91.2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80.2,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Т.81.4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сочетанных формах острых и хронических (впервые выявленных) вирусных гепатитах вести раздельную регистрацию диагнозов согласно шифрам.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4"/>
        <w:gridCol w:w="564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________ , телефон _______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  "______"__ 20 ___ года.</w:t>
            </w:r>
          </w:p>
        </w:tc>
      </w:tr>
    </w:tbl>
    <w:bookmarkStart w:name="z6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года № 616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и адрес)</w:t>
      </w:r>
    </w:p>
    <w:bookmarkStart w:name="z6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ежемесячная</w:t>
      </w:r>
    </w:p>
    <w:bookmarkEnd w:id="8"/>
    <w:bookmarkStart w:name="z6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 </w:t>
      </w:r>
      <w:r>
        <w:rPr>
          <w:rFonts w:ascii="Times New Roman"/>
          <w:b/>
          <w:i w:val="false"/>
          <w:color w:val="000000"/>
        </w:rPr>
        <w:t>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2293"/>
      </w:tblGrid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1"/>
        <w:gridCol w:w="8229"/>
      </w:tblGrid>
      <w:tr>
        <w:trPr>
          <w:trHeight w:val="3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Медицинские организации, ведущие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на вирус иммунодефицита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(ВИЧ - инфекцию) 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ведомственной подчиненности 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представляют форму. № 4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областных и городских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профилактике и борьбе с синдромом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приобретенного иммунодефицита (далее СПИД)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- 5- го числа после отчетного месяца;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Медицинские организации, осуществляющие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на ВИЧ - инфекцию, независимо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ведомственной подчиненности 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- областным и городским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Астана, Алматы) центрам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 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и городских центров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СПИДом - 5 -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после отчетного  месяца;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Областные, городские (гг.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Астана) центры по профилактике и борьбе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 сводные отчеты Республиканскому центру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профилактике и борьбе со СПИД - 10-го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после отчетного месяца, в областные,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управления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департаменты статистики, г.г.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Республиканский центр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сводный отчет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- 15 - го числа после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месяца.</w:t>
            </w:r>
          </w:p>
        </w:tc>
      </w:tr>
    </w:tbl>
    <w:bookmarkStart w:name="z6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 результатах лабораторного исследования крови методом</w:t>
      </w:r>
      <w:r>
        <w:br/>
      </w:r>
      <w:r>
        <w:rPr>
          <w:rFonts w:ascii="Times New Roman"/>
          <w:b/>
          <w:i w:val="false"/>
          <w:color w:val="000000"/>
        </w:rPr>
        <w:t>
иммуноферментного анализа на вирус иммунодефицита человека</w:t>
      </w:r>
      <w:r>
        <w:br/>
      </w:r>
      <w:r>
        <w:rPr>
          <w:rFonts w:ascii="Times New Roman"/>
          <w:b/>
          <w:i w:val="false"/>
          <w:color w:val="000000"/>
        </w:rPr>
        <w:t>
(ВИЧ - инфекцию)</w:t>
      </w:r>
      <w:r>
        <w:br/>
      </w:r>
      <w:r>
        <w:rPr>
          <w:rFonts w:ascii="Times New Roman"/>
          <w:b/>
          <w:i w:val="false"/>
          <w:color w:val="000000"/>
        </w:rPr>
        <w:t>
за ____________ месяц ___________ года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6993"/>
        <w:gridCol w:w="2659"/>
        <w:gridCol w:w="3432"/>
      </w:tblGrid>
      <w:tr>
        <w:trPr>
          <w:trHeight w:val="9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Контингент обследуемых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обследованных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ВИЧ-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 результату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иммуноблота)</w:t>
            </w:r>
          </w:p>
        </w:tc>
      </w:tr>
      <w:tr>
        <w:trPr>
          <w:trHeight w:val="9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 Республики Казахстан (всего),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бывшие в контакте с ВИЧ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инфицированными или больными СПИД,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101.1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половой контакт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101.2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совместное введение наркотиков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 (потребители инъекционных наркотиков)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 (мужчины, имеющие секс с мужчинами),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Больные, лица с симптомами инфекций,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передающихся половым путем (ИППП)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 (работники секса)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обследованные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эпидрасследования (всего), в том числе: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106.1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взрослые, обследованные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эпидрасследования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106.2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дети, обследованные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эпидрасследования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обследованные при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ситуациях (всего), в том числе: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107.1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работники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107.2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Доноры (крови и других 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жидкостей, органов и тканей) всего,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108.1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Доноры крови и ее компонентов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108.2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Доноры половых клеток (гамет) и эмбрионов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108.3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Доноры тканей и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Беременные (всего):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109.1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ый тест (при постановке на учет)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109.2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2-ой тест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109.3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тестирование в родильном доме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109.4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прерывание беременности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Реципиенты компонентов крови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материалов (всего),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110.1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Реципиенты, обследованные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гемотрансфузии и трансплантации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тканей, половых, фетальных клеток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110.2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Реципиенты, обследованные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гемотрансфузии и трансплантации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тканей, половых, фетальных клеток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Военнослужащие (всего), в том числе: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111.1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Военнослужащие в подразделениях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обороны, других войсках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воинских формированиях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111.2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призываемые на военную службу,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поступающие на службу по контракту,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абитуриенты военных учебных заведений.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содержащиеся в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изоляторах (СИ) и исправительных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(ИУ), всего: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112.1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Следственно арестованные, обследованные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поступлении в СИ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112.2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Следственно арестованные, обследованные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6 месяцев в СИ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112.3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Осужденные, обследованные при поступлении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112.4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Осужденные, обследованные через 6 и более месяцев в ИУ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Обследованные по клиническим 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(взрослые) всего, в т.ч.: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113.1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легочный и внелегочный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113.2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Вирусный гепатит 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113.3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Вирусный гепатит 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113.4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клинические состояния, возможные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ВИЧ - инфекции.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Обследованные анонимно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выезжающие за границу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сертификата)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имеющие квоты для лечения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клиниках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Дети, обследованные по клиническим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показаниям, всего: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содержащиеся в изоляторах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содержания , центрах 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изоляции, адаптации,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(ИВС, ЦВИАРНах),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приемниках-распределителях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работники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обратившиеся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донорстве, от которых не были заготовлены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компоненты крови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Дети, родившиеся от ВИЧ - инфицированных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Дети, направленные в дома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интернаты, организации социальной защиты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лица, не относящихся ни к 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вышеперечисленных кодов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Иностранные граждане (всего),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200.1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Уязвимые группы (ПИН, РС, МСМ)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200.2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содержащиеся в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изоляторах (СИ)  и исправительных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(ИУ)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200.3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обследованных лиц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сделано анализов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4"/>
        <w:gridCol w:w="564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________ , телефон _______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  "______"__ 20 ___ года.</w:t>
            </w:r>
          </w:p>
        </w:tc>
      </w:tr>
    </w:tbl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и адрес)</w:t>
      </w:r>
    </w:p>
    <w:bookmarkStart w:name="z7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ежемесячная</w:t>
      </w:r>
    </w:p>
    <w:bookmarkEnd w:id="12"/>
    <w:bookmarkStart w:name="z7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</w:tblGrid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7"/>
        <w:gridCol w:w="9233"/>
      </w:tblGrid>
      <w:tr>
        <w:trPr>
          <w:trHeight w:val="30" w:hRule="atLeast"/>
        </w:trPr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Амбулаторно-поликлинические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здравоохранения, негосударственные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(подразделения)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(подразделения) других ведомств,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оказывающие медицинскую помощь детям, подросткам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взрослым, фельдшерско-акушерские 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 - центральной районной,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больнице или поликлинике  - 4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отчетного месяца;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Районные, городские больницы или 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областному управлению здравоохранению - 6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после отчетного месяца;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Областные управления здравоохранения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Республиканскую санитарно-эпидемиологическую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станцию - 10 числа после отчетного месяца;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Республиканская санитарно-эпидемиологическая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- в 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- 13 числа после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месяца.</w:t>
            </w:r>
          </w:p>
        </w:tc>
      </w:tr>
    </w:tbl>
    <w:bookmarkStart w:name="z7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движении вакцин и других иммунобиологических препаратов</w:t>
      </w:r>
      <w:r>
        <w:br/>
      </w:r>
      <w:r>
        <w:rPr>
          <w:rFonts w:ascii="Times New Roman"/>
          <w:b/>
          <w:i w:val="false"/>
          <w:color w:val="000000"/>
        </w:rPr>
        <w:t>
по ______________________ области (району, городу)</w:t>
      </w:r>
      <w:r>
        <w:br/>
      </w:r>
      <w:r>
        <w:rPr>
          <w:rFonts w:ascii="Times New Roman"/>
          <w:b/>
          <w:i w:val="false"/>
          <w:color w:val="000000"/>
        </w:rPr>
        <w:t>
за _________ месяц 20 __ года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7"/>
        <w:gridCol w:w="1536"/>
        <w:gridCol w:w="1411"/>
        <w:gridCol w:w="2346"/>
        <w:gridCol w:w="1906"/>
        <w:gridCol w:w="1904"/>
        <w:gridCol w:w="1920"/>
      </w:tblGrid>
      <w:tr>
        <w:trPr>
          <w:trHeight w:val="330" w:hRule="atLeast"/>
        </w:trPr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МИБП</w:t>
            </w:r>
          </w:p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 в отчетном месяце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области),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районов)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районов) (С)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(D)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МИБП (E)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АКДС + Хиб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АКДС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 «В»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Хиб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АбКДС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АДС-М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АД-М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БЦЖ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краснухи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кори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паротита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кори,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краснухи,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паротита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гепатита «В»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чумы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клещевого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энцефалита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рабическая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гриппа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гепатита «А»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туляремии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сибирской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менингита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лихорадки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клещевой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миллилитр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(сыворотка)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рабический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миллилитр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водифтерийная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сыворотка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Туберкулин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миллилитр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Противоботули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сыворотка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ПСС/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глобулин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Бактериофаг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тифозный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Бактериофаг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неллезный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Бактериофаг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дизентерийный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 шприцы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 мл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 шприцы,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мл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 шприцы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мл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 шприцы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мл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Одноразовые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1"/>
        <w:gridCol w:w="1620"/>
        <w:gridCol w:w="1763"/>
        <w:gridCol w:w="2598"/>
        <w:gridCol w:w="2274"/>
        <w:gridCol w:w="3014"/>
      </w:tblGrid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 отчетном месяце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I=A+B+C+D+E-F-G-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H)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Cделано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месяце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(J)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на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прививку (K=F/J)</w:t>
            </w:r>
          </w:p>
        </w:tc>
      </w:tr>
      <w:tr>
        <w:trPr>
          <w:trHeight w:val="1275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(F)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 (H)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</w:tr>
      <w:tr>
        <w:trPr>
          <w:trHeight w:val="195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</w:tr>
      <w:tr>
        <w:trPr>
          <w:trHeight w:val="36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</w:tr>
      <w:tr>
        <w:trPr>
          <w:trHeight w:val="435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</w:tr>
      <w:tr>
        <w:trPr>
          <w:trHeight w:val="21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7"/>
        <w:gridCol w:w="4377"/>
        <w:gridCol w:w="4326"/>
      </w:tblGrid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 20 _года</w:t>
            </w:r>
          </w:p>
        </w:tc>
      </w:tr>
    </w:tbl>
    <w:bookmarkStart w:name="z7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организации)</w:t>
      </w:r>
    </w:p>
    <w:bookmarkStart w:name="z7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ежемесячная</w:t>
      </w:r>
    </w:p>
    <w:bookmarkEnd w:id="17"/>
    <w:bookmarkStart w:name="z7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2053"/>
      </w:tblGrid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0"/>
        <w:gridCol w:w="9860"/>
      </w:tblGrid>
      <w:tr>
        <w:trPr>
          <w:trHeight w:val="30" w:hRule="atLeast"/>
        </w:trPr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Амбулаторно-поликлинические организации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негосударственные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(подразделения) организации,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(подразделения) других ведомств, 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медицинскую помощь детям, подросткам и взрослым,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фельдшерско-акушерские пункты сельской местности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районному, городскому УГСЭН - 4-го 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месяца;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Районные, городские УГСЭН - областному ГСЭН - 6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после отчетного месяца;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Областные УГСЭН - в Научно-практический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- 10 числа  после отчетного месяца;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Научно-практический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- в 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- 13 числа после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месяца.</w:t>
            </w:r>
          </w:p>
        </w:tc>
      </w:tr>
    </w:tbl>
    <w:bookmarkStart w:name="z7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  об охвате профилактическими прививками</w:t>
      </w:r>
      <w:r>
        <w:br/>
      </w:r>
      <w:r>
        <w:rPr>
          <w:rFonts w:ascii="Times New Roman"/>
          <w:b/>
          <w:i w:val="false"/>
          <w:color w:val="000000"/>
        </w:rPr>
        <w:t>
по ___________________________</w:t>
      </w:r>
      <w:r>
        <w:br/>
      </w:r>
      <w:r>
        <w:rPr>
          <w:rFonts w:ascii="Times New Roman"/>
          <w:b/>
          <w:i w:val="false"/>
          <w:color w:val="000000"/>
        </w:rPr>
        <w:t>
за _______________ месяц 20____ года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9"/>
        <w:gridCol w:w="1397"/>
        <w:gridCol w:w="1621"/>
        <w:gridCol w:w="1345"/>
        <w:gridCol w:w="1625"/>
        <w:gridCol w:w="1718"/>
        <w:gridCol w:w="3435"/>
      </w:tblGrid>
      <w:tr>
        <w:trPr>
          <w:trHeight w:val="915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отчетного месяца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Прибыло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Выбыло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месяца</w:t>
            </w:r>
          </w:p>
        </w:tc>
      </w:tr>
      <w:tr>
        <w:trPr>
          <w:trHeight w:val="30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лет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лет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родились живыми за отчетный период (всего детей)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иногородних всего (количество детей)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иногородние - приезжие из других 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иногородние - приезжие из других областей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иногородние - приезжие из других стран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1"/>
        <w:gridCol w:w="1642"/>
        <w:gridCol w:w="856"/>
        <w:gridCol w:w="1617"/>
        <w:gridCol w:w="800"/>
        <w:gridCol w:w="1404"/>
        <w:gridCol w:w="1132"/>
        <w:gridCol w:w="856"/>
        <w:gridCol w:w="1525"/>
        <w:gridCol w:w="1467"/>
      </w:tblGrid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Иммунизация в плановом порядке</w:t>
            </w:r>
          </w:p>
        </w:tc>
      </w:tr>
      <w:tr>
        <w:trPr>
          <w:trHeight w:val="2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иммунизации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прививки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Привито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ПВО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  <w:tr>
        <w:trPr>
          <w:trHeight w:val="8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АДС-1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АДС-2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АДС-3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АКДС-1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АКДС-2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АКДС-3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БЦЖ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роддоме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БЦЖ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ВГВ-1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роддоме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ВГВ-1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ВГВ-2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ВГВ-3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Пневмо-1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Пневмо-2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Полиомиелит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Полиомиелит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Полиомиелит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Хиб -2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Хиб -3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Хиб-1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Корь-1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Краснуха-1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Эпидпаротит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АДС-4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АКДС-4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Пневмо-3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Полиомиелит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Хиб -4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ревакцинация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АДС-5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ревакци-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лет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БЦЖ-2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ревакци-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лет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Корь-2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ревакци-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лет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Краснуха-2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ревакци-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лет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Эпидпаротит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ревакци-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лет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ревакци-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лет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АДС-М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ревакци-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АДС-М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ревакци-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7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использовании комбинированных вакцин (АКДС+ Хиб, АКДС+ВГВ+Хиб, ККП и др.) число привитых заносить отдельно по составляющим моновакцинам.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% охвата АДС-1 (2,3,4) = % охвата АДС-1 (2,3,4) + % охвата АКДС-1 (2,3,4).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1327"/>
        <w:gridCol w:w="1335"/>
        <w:gridCol w:w="1093"/>
        <w:gridCol w:w="1540"/>
        <w:gridCol w:w="962"/>
        <w:gridCol w:w="1659"/>
        <w:gridCol w:w="1327"/>
        <w:gridCol w:w="2163"/>
      </w:tblGrid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Иммунизация по эпидемиологическим показаниям</w:t>
            </w:r>
          </w:p>
        </w:tc>
      </w:tr>
      <w:tr>
        <w:trPr>
          <w:trHeight w:val="285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возрасте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очагах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Мигранты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прививки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лет до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включительно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ВГВ-1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ВГВ-2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ВГВ-3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Краснуха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Корь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паротит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миелит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АДС-М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ВГА-1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ВГА-2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Грипп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569"/>
        <w:gridCol w:w="1189"/>
        <w:gridCol w:w="1337"/>
        <w:gridCol w:w="1539"/>
        <w:gridCol w:w="1643"/>
        <w:gridCol w:w="1311"/>
        <w:gridCol w:w="1385"/>
        <w:gridCol w:w="1901"/>
      </w:tblGrid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непривитых и причины непривитости (за месяц)</w:t>
            </w:r>
          </w:p>
        </w:tc>
      </w:tr>
      <w:tr>
        <w:trPr>
          <w:trHeight w:val="285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Вакцины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непривитых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Противопоказания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вине мед-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Отсутствиевакцины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от прививок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БЦЖ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ОПВ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АКДС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Хиб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ВГВ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ККП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АД-М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АДС-М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7"/>
        <w:gridCol w:w="4377"/>
        <w:gridCol w:w="4326"/>
      </w:tblGrid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 20 _года</w:t>
            </w:r>
          </w:p>
        </w:tc>
      </w:tr>
    </w:tbl>
    <w:bookmarkStart w:name="z8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и.о.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и адрес)</w:t>
      </w:r>
    </w:p>
    <w:bookmarkStart w:name="z8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Форма 16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ежемесячная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 нарастающим итогом)</w:t>
      </w:r>
    </w:p>
    <w:bookmarkEnd w:id="22"/>
    <w:bookmarkStart w:name="z8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3"/>
        <w:gridCol w:w="1213"/>
        <w:gridCol w:w="1293"/>
      </w:tblGrid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8"/>
        <w:gridCol w:w="9252"/>
      </w:tblGrid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Телемедицинские центры Центральных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 - в телемедицинские центры областных больниц 5-го числа после отчетного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Телемедицинские центры областных больниц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развития телемедицины 7- го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Телемедицинские центры Республиканских клиник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центр развития телемедицины 5-го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отчетного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Центр развития телемедицины - в 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 10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отчетного месяца</w:t>
            </w:r>
          </w:p>
        </w:tc>
      </w:tr>
    </w:tbl>
    <w:bookmarkStart w:name="z8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количестве проведенных телемедицинских консультаций и</w:t>
      </w:r>
      <w:r>
        <w:br/>
      </w:r>
      <w:r>
        <w:rPr>
          <w:rFonts w:ascii="Times New Roman"/>
          <w:b/>
          <w:i w:val="false"/>
          <w:color w:val="000000"/>
        </w:rPr>
        <w:t>
сеансов видеоконференцсвязи</w:t>
      </w:r>
      <w:r>
        <w:br/>
      </w:r>
      <w:r>
        <w:rPr>
          <w:rFonts w:ascii="Times New Roman"/>
          <w:b/>
          <w:i w:val="false"/>
          <w:color w:val="000000"/>
        </w:rPr>
        <w:t>
за ___________ месяц 20___года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телемедицинских консультаций и сеансов видеоконференцсвязи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профилям заболеваний и оказанным услугам, проведенное медицинскими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 пациентам по возрасту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1376"/>
        <w:gridCol w:w="1570"/>
        <w:gridCol w:w="1053"/>
        <w:gridCol w:w="1401"/>
        <w:gridCol w:w="1633"/>
        <w:gridCol w:w="1657"/>
        <w:gridCol w:w="1453"/>
        <w:gridCol w:w="1199"/>
      </w:tblGrid>
      <w:tr>
        <w:trPr>
          <w:trHeight w:val="24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запрашиваемых консультаций и сеансов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(18 лет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(15-17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тельно)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1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болезням: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пульмоно-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хирургии: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–заболева-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мочи: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фекалий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 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Коагу-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стики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изотопная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скопически 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(УЗИ)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стика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стика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нуклидная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стика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Сеансы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болезням: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энтерологи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нейро-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стома-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Сеансы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акушер-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кожно-вене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Общеклини-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мочи: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Общеклини-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фекалий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Общеклини-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Коагулоги-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молекулярн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-биологи-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изотопные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(УЗИ)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стика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стика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нуклидная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стика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1"/>
        <w:gridCol w:w="2990"/>
        <w:gridCol w:w="2058"/>
        <w:gridCol w:w="2152"/>
        <w:gridCol w:w="267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проведенных консультаций и сеансов</w:t>
            </w:r>
          </w:p>
        </w:tc>
      </w:tr>
      <w:tr>
        <w:trPr>
          <w:trHeight w:val="102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(18 лет и старше)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(15-17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1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1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1001 Всего запросов на проведение телемедицинской консультации _____________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оказано телемедицинских консультаций 1 _____________ 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отказано в проведении телемедицинских консультаций 2 __________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7"/>
        <w:gridCol w:w="4377"/>
        <w:gridCol w:w="4326"/>
      </w:tblGrid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 20 _года</w:t>
            </w:r>
          </w:p>
        </w:tc>
      </w:tr>
    </w:tbl>
    <w:bookmarkStart w:name="z8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года № 616  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 гарантируется получателем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представляется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и адрес)</w:t>
      </w:r>
    </w:p>
    <w:bookmarkStart w:name="z8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21</w:t>
      </w: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ежемесячная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 нарастающим итогом)  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21 в редакции приказа Министра здравоохранения РК от 28.09.2012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8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                Информация представляется в соответствии</w:t>
      </w:r>
      <w:r>
        <w:br/>
      </w:r>
      <w:r>
        <w:rPr>
          <w:rFonts w:ascii="Times New Roman"/>
          <w:b/>
          <w:i w:val="false"/>
          <w:color w:val="000000"/>
        </w:rPr>
        <w:t>
                     с Кодексом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             "О здоровье народа и системе здравоохранения"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11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Организации, оказывающие амбулаторно-поликлиническую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стационарную помощь, системы здравоохранения главному врачу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района ( города) - 1 числа, следующего за отчетным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периодом;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Главный врач района (города) сводный отчет местному органу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государственного управления здравоохранения (области,города)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 числа, следующего за отчетным периодом;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Организации оказывающие амбулаторно-поликлиническую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стационарную помощь других министерств, ведомств всех форм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собственности -местному органу государственного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здравоохранением (области,города) по месту нахождения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своей вышестоящей организации - 1 числа,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отчетным периодом;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Местные органы государственного управления здравоохранением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сводный отчет по городу, области - 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здравоохранения Республики Казахстан - 5 числа, следующего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за отчетным периодом.</w:t>
      </w:r>
    </w:p>
    <w:bookmarkStart w:name="z8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Об использовании коечного фонда медицинских организаций,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стационарную и стационарозамещающую помощь</w:t>
      </w:r>
      <w:r>
        <w:br/>
      </w:r>
      <w:r>
        <w:rPr>
          <w:rFonts w:ascii="Times New Roman"/>
          <w:b/>
          <w:i w:val="false"/>
          <w:color w:val="000000"/>
        </w:rPr>
        <w:t>
за ___ месяцев 20___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523"/>
        <w:gridCol w:w="554"/>
        <w:gridCol w:w="554"/>
        <w:gridCol w:w="791"/>
        <w:gridCol w:w="556"/>
        <w:gridCol w:w="556"/>
        <w:gridCol w:w="556"/>
        <w:gridCol w:w="558"/>
        <w:gridCol w:w="675"/>
        <w:gridCol w:w="487"/>
        <w:gridCol w:w="652"/>
        <w:gridCol w:w="652"/>
        <w:gridCol w:w="487"/>
        <w:gridCol w:w="488"/>
        <w:gridCol w:w="749"/>
      </w:tblGrid>
      <w:tr>
        <w:trPr>
          <w:trHeight w:val="30" w:hRule="atLeast"/>
        </w:trPr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Профиль коек</w:t>
            </w:r>
          </w:p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коек,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коек,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графы 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</w:t>
            </w:r>
          </w:p>
        </w:tc>
      </w:tr>
      <w:tr>
        <w:trPr>
          <w:trHeight w:val="23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  вых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сельский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сельский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сельский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</w:p>
        </w:tc>
      </w:tr>
      <w:tr>
        <w:trPr>
          <w:trHeight w:val="27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Терапевтические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для 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Нейрососудистые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(камбустиоло-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453"/>
        <w:gridCol w:w="453"/>
        <w:gridCol w:w="413"/>
        <w:gridCol w:w="413"/>
        <w:gridCol w:w="453"/>
        <w:gridCol w:w="453"/>
        <w:gridCol w:w="374"/>
        <w:gridCol w:w="374"/>
        <w:gridCol w:w="513"/>
        <w:gridCol w:w="433"/>
        <w:gridCol w:w="374"/>
        <w:gridCol w:w="433"/>
        <w:gridCol w:w="573"/>
        <w:gridCol w:w="514"/>
      </w:tblGrid>
      <w:tr>
        <w:trPr>
          <w:trHeight w:val="16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поступивших больных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0-14 лет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поступивших больных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15-17 лет включительно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Высокоспециализированная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 сельский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бликанский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 сельский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бликанский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 сельский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бликанский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 сельский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бликанский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13"/>
        <w:gridCol w:w="513"/>
        <w:gridCol w:w="374"/>
        <w:gridCol w:w="374"/>
        <w:gridCol w:w="393"/>
        <w:gridCol w:w="413"/>
        <w:gridCol w:w="433"/>
        <w:gridCol w:w="433"/>
        <w:gridCol w:w="433"/>
        <w:gridCol w:w="433"/>
        <w:gridCol w:w="493"/>
      </w:tblGrid>
      <w:tr>
        <w:trPr>
          <w:trHeight w:val="16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 сельский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городской/областной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 сельский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городской/областной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 сельский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городской/областной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374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>
        <w:trPr>
          <w:trHeight w:val="1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 мам-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 стр. 38)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беремен-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рожениц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внелегочным,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принуди-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лекарст-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 хирур-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 с 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легочным,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(психоневро-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певтические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 лечения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374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>
        <w:trPr>
          <w:trHeight w:val="13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6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 и выха-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недоношенных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Гнойные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талогии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Инсультные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 коек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 них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Сестринского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ухода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Паллиативной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 ухажи-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питанием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 ухажи-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508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>
        <w:trPr>
          <w:trHeight w:val="150" w:hRule="atLeast"/>
        </w:trPr>
        <w:tc>
          <w:tcPr>
            <w:tcW w:w="0" w:type="auto"/>
            <w:gridSpan w:val="4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Профили коек для восстановительного лечения и медицинской реабилитации</w:t>
            </w:r>
          </w:p>
        </w:tc>
      </w:tr>
      <w:tr>
        <w:trPr>
          <w:trHeight w:val="13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51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Восстанови-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лечения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реабилита-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ции, всего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а) из них  ранняя реабилитация по профилям: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(психоневро-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б) них поздняя реабилитация по профилям:</w:t>
            </w:r>
          </w:p>
        </w:tc>
      </w:tr>
      <w:tr>
        <w:trPr>
          <w:trHeight w:val="45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(психоневро-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 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(стр.85+87+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88+89+90+91)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 них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(стр.86+92)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453"/>
        <w:gridCol w:w="333"/>
        <w:gridCol w:w="293"/>
        <w:gridCol w:w="353"/>
        <w:gridCol w:w="333"/>
        <w:gridCol w:w="353"/>
        <w:gridCol w:w="353"/>
      </w:tblGrid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12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 организаций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 мест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Пролечено  больных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 том числе умерло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 них направлено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круглосу-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стационар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Проведено дней</w:t>
            </w:r>
          </w:p>
        </w:tc>
      </w:tr>
      <w:tr>
        <w:trPr>
          <w:trHeight w:val="18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 (отделения, палаты) дневного пребывания в организациях, оказывающих стационарную помощь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Дневные стационары в организациях, оказывающих амбулаторно-поликлиническую помощь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 на дому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450"/>
        <w:gridCol w:w="514"/>
        <w:gridCol w:w="413"/>
        <w:gridCol w:w="439"/>
        <w:gridCol w:w="451"/>
        <w:gridCol w:w="414"/>
        <w:gridCol w:w="325"/>
        <w:gridCol w:w="400"/>
        <w:gridCol w:w="376"/>
        <w:gridCol w:w="376"/>
        <w:gridCol w:w="425"/>
        <w:gridCol w:w="425"/>
        <w:gridCol w:w="437"/>
        <w:gridCol w:w="437"/>
        <w:gridCol w:w="437"/>
        <w:gridCol w:w="425"/>
        <w:gridCol w:w="425"/>
        <w:gridCol w:w="425"/>
        <w:gridCol w:w="437"/>
        <w:gridCol w:w="437"/>
        <w:gridCol w:w="437"/>
        <w:gridCol w:w="437"/>
        <w:gridCol w:w="437"/>
        <w:gridCol w:w="425"/>
        <w:gridCol w:w="437"/>
        <w:gridCol w:w="437"/>
        <w:gridCol w:w="437"/>
      </w:tblGrid>
      <w:tr>
        <w:trPr>
          <w:trHeight w:val="15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 Местный бюджет, глобальный бюджет, другие виды бюджета</w:t>
            </w:r>
          </w:p>
        </w:tc>
      </w:tr>
      <w:tr>
        <w:trPr>
          <w:trHeight w:val="135" w:hRule="atLeast"/>
        </w:trPr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 коек</w:t>
            </w:r>
          </w:p>
        </w:tc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свернутых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ремонт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уровням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 графы 1)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отчетном периоде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0-14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</w:tr>
      <w:tr>
        <w:trPr>
          <w:trHeight w:val="30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  вых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Терапевтические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Нейрососудистые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(камбустиоло-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1"/>
        <w:gridCol w:w="449"/>
        <w:gridCol w:w="512"/>
        <w:gridCol w:w="412"/>
        <w:gridCol w:w="437"/>
        <w:gridCol w:w="425"/>
        <w:gridCol w:w="412"/>
        <w:gridCol w:w="324"/>
        <w:gridCol w:w="374"/>
        <w:gridCol w:w="375"/>
        <w:gridCol w:w="375"/>
        <w:gridCol w:w="424"/>
        <w:gridCol w:w="424"/>
        <w:gridCol w:w="437"/>
        <w:gridCol w:w="437"/>
        <w:gridCol w:w="437"/>
        <w:gridCol w:w="424"/>
        <w:gridCol w:w="424"/>
        <w:gridCol w:w="424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маммологические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 стр. 38)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беременных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рожениц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 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беременности)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 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внелегочным,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принуди-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больных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внелегочным,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(психоневро-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принуди-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Радиологические 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Педиатрические 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выхаживания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недоношенных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Проктологические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Гнойные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3"/>
        <w:gridCol w:w="508"/>
        <w:gridCol w:w="462"/>
        <w:gridCol w:w="380"/>
        <w:gridCol w:w="401"/>
        <w:gridCol w:w="391"/>
        <w:gridCol w:w="381"/>
        <w:gridCol w:w="309"/>
        <w:gridCol w:w="350"/>
        <w:gridCol w:w="350"/>
        <w:gridCol w:w="350"/>
        <w:gridCol w:w="415"/>
        <w:gridCol w:w="415"/>
        <w:gridCol w:w="425"/>
        <w:gridCol w:w="425"/>
        <w:gridCol w:w="425"/>
        <w:gridCol w:w="415"/>
        <w:gridCol w:w="415"/>
        <w:gridCol w:w="41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>
        <w:trPr>
          <w:trHeight w:val="15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5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гии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Лепрологические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Инсультные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 коек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 них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Сестринского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ухода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Паллиативной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 ухажива-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питанием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 ухажива-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Профили коек для восстановительного лечения и медицинской реабилитации</w:t>
            </w:r>
          </w:p>
        </w:tc>
      </w:tr>
      <w:tr>
        <w:trPr>
          <w:trHeight w:val="52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Восстанови-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лечения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реабилитации,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 них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а) из них ранняя реабилитация по профилям:</w:t>
            </w:r>
          </w:p>
        </w:tc>
      </w:tr>
      <w:tr>
        <w:trPr>
          <w:trHeight w:val="39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(психоневро-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б) из них поздняя реабилитация по профилям:</w:t>
            </w:r>
          </w:p>
        </w:tc>
      </w:tr>
      <w:tr>
        <w:trPr>
          <w:trHeight w:val="3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(психоневро-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 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(стр. 85+87+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88+89+90+91)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 них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(стр. 86+92)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493"/>
        <w:gridCol w:w="1133"/>
        <w:gridCol w:w="553"/>
        <w:gridCol w:w="533"/>
        <w:gridCol w:w="833"/>
        <w:gridCol w:w="1653"/>
        <w:gridCol w:w="873"/>
      </w:tblGrid>
      <w:tr>
        <w:trPr>
          <w:trHeight w:val="73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Пролечено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 кругло-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стационар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дней</w:t>
            </w:r>
          </w:p>
        </w:tc>
      </w:tr>
      <w:tr>
        <w:trPr>
          <w:trHeight w:val="24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 (отделения, палаты) дневного пребывания в организациях, оказывающих стационарную помощь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Дневные стационары в организациях,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поликлиническую помощь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 на дому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Исполнитель</w:t>
      </w:r>
      <w:r>
        <w:rPr>
          <w:rFonts w:ascii="Times New Roman"/>
          <w:b w:val="false"/>
          <w:i w:val="false"/>
          <w:color w:val="000000"/>
          <w:sz w:val="28"/>
        </w:rPr>
        <w:t>_________________, тел. ________</w:t>
      </w:r>
    </w:p>
    <w:bookmarkStart w:name="z9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 и адрес)</w:t>
      </w:r>
    </w:p>
    <w:bookmarkStart w:name="z9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Форма 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ежеквартальная</w:t>
      </w:r>
    </w:p>
    <w:bookmarkEnd w:id="32"/>
    <w:bookmarkStart w:name="z9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2313"/>
      </w:tblGrid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4"/>
        <w:gridCol w:w="10106"/>
      </w:tblGrid>
      <w:tr>
        <w:trPr>
          <w:trHeight w:val="30" w:hRule="atLeast"/>
        </w:trPr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Городские, районные кожно-венерологические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диспансеры, поликлиники,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кожно-венерологические кабинеты,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кожно-венерологическая служба других министерств,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 и всех форм собственности -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кожно-венерологическому диспансеру 5 числа,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 отчетным кварталом месяца.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Областные кожно-венерологические диспансеры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отчеты в Научно-исследовательский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кожно-венерологический институт (НИКВИ) не позднее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числа, следующего за отчетным кварталом месяца.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НИКВИ - сводные отчеты в 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 к 10 числа,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 отчетным кварталом месяца.</w:t>
            </w:r>
          </w:p>
        </w:tc>
      </w:tr>
    </w:tbl>
    <w:bookmarkStart w:name="z9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об инфекциях, передающихся преимущественно половым путем</w:t>
      </w:r>
      <w:r>
        <w:br/>
      </w:r>
      <w:r>
        <w:rPr>
          <w:rFonts w:ascii="Times New Roman"/>
          <w:b/>
          <w:i w:val="false"/>
          <w:color w:val="000000"/>
        </w:rPr>
        <w:t>
20 ___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9"/>
        <w:gridCol w:w="1025"/>
        <w:gridCol w:w="2418"/>
        <w:gridCol w:w="2762"/>
        <w:gridCol w:w="2466"/>
      </w:tblGrid>
      <w:tr>
        <w:trPr>
          <w:trHeight w:val="30" w:hRule="atLeast"/>
        </w:trPr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болезней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пересмотра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 с впервые 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диагнозом (случаи)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поселениях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</w:tr>
      <w:tr>
        <w:trPr>
          <w:trHeight w:val="30" w:hRule="atLeast"/>
        </w:trPr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Сифилис, всего            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50-А 53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врожденный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50.0-A 50.9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51.0-A 51.9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52.0-A 52.9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Гонококковая инфекция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54.0-2,4-9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Урогенитальная хламидийная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56.0-A 56.8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инфекций передающихся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половым путем (ИППП)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50-А 64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Распределяют больных на городских и сельских жителей по месту постоянного жительства больного, а не по месту обращения за медицинской помощью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7"/>
        <w:gridCol w:w="4377"/>
        <w:gridCol w:w="4326"/>
      </w:tblGrid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 20 _года</w:t>
            </w:r>
          </w:p>
        </w:tc>
      </w:tr>
    </w:tbl>
    <w:bookmarkStart w:name="z9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и адрес)</w:t>
      </w:r>
    </w:p>
    <w:bookmarkStart w:name="z9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Форма 56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ежеквартальная</w:t>
      </w:r>
    </w:p>
    <w:bookmarkEnd w:id="37"/>
    <w:bookmarkStart w:name="z9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233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1"/>
        <w:gridCol w:w="9759"/>
      </w:tblGrid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Организации, 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амбулаторно-поликлиническую помощь,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- главному врачу района (города) 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числа, следующего за отчетным кварталом месяца.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Главный врач района (города) сводный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местному органу управления здравоохранением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2 числа следующего 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кварталом месяца.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Местные органы управления здравоохранением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по городу, области в 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числа, следующего за отчетным кварталом месяца.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Научные центры, научно - исследовательские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институты, республиканские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 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ежеквартально 3 числа,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 отчетным кварталом месяца.</w:t>
            </w:r>
          </w:p>
        </w:tc>
      </w:tr>
    </w:tbl>
    <w:bookmarkStart w:name="z10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 числе заболеваний, зарегистрированных</w:t>
      </w:r>
      <w:r>
        <w:br/>
      </w:r>
      <w:r>
        <w:rPr>
          <w:rFonts w:ascii="Times New Roman"/>
          <w:b/>
          <w:i w:val="false"/>
          <w:color w:val="000000"/>
        </w:rPr>
        <w:t>
с впервые в жизни установленным диагнозом</w:t>
      </w:r>
      <w:r>
        <w:br/>
      </w:r>
      <w:r>
        <w:rPr>
          <w:rFonts w:ascii="Times New Roman"/>
          <w:b/>
          <w:i w:val="false"/>
          <w:color w:val="000000"/>
        </w:rPr>
        <w:t>
за ____ квартал 20 ____ года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3770"/>
        <w:gridCol w:w="2151"/>
        <w:gridCol w:w="1417"/>
        <w:gridCol w:w="2281"/>
        <w:gridCol w:w="2260"/>
        <w:gridCol w:w="1591"/>
      </w:tblGrid>
      <w:tr>
        <w:trPr>
          <w:trHeight w:val="285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МКБ-10</w:t>
            </w:r>
          </w:p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заболеваний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00 – Т 98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анемии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50 – D 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55 – D 64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00-I 99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10 – I 13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ишемическая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20 – I 25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инфаркт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миокарда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21-I 22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10 – Е 11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15 – А 19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 – С 97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00 – F 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20 – F 99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10 – F 19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10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Болезни, передающиеся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половым путем - всего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50 – А 64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сифилис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50 – А 53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костно-мышечной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 ткани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00-М 99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и отравления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00 – Т 98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7"/>
        <w:gridCol w:w="4377"/>
        <w:gridCol w:w="4326"/>
      </w:tblGrid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 20 _года</w:t>
            </w:r>
          </w:p>
        </w:tc>
      </w:tr>
    </w:tbl>
    <w:bookmarkStart w:name="z10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 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  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и адрес)</w:t>
      </w:r>
    </w:p>
    <w:bookmarkStart w:name="z10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Форма 58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ежеквартальная</w:t>
      </w:r>
    </w:p>
    <w:bookmarkEnd w:id="41"/>
    <w:bookmarkStart w:name="z10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 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273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8"/>
        <w:gridCol w:w="9802"/>
      </w:tblGrid>
      <w:tr>
        <w:trPr>
          <w:trHeight w:val="3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Организации, оказывающие стационарную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здравоохранения - главному врачу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(города), ежеквартально 1 числа 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 кварталом месяца;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Главный врач  района (города) сводный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местному органу управления здраво-охранением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2 числа следующего 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кварталом месяца;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Местные органы управления здравоохранением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по городу, области в 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числа, следующего за отчетным кварталом месяца;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Научные центры, научно-исследовательские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институты, республиканские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 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ежеквартально 3 числа,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 отчетным кварталом месяца.</w:t>
            </w:r>
          </w:p>
        </w:tc>
      </w:tr>
    </w:tbl>
    <w:bookmarkStart w:name="z10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 движении медицинских и фармацевтических кадров</w:t>
      </w:r>
      <w:r>
        <w:br/>
      </w:r>
      <w:r>
        <w:rPr>
          <w:rFonts w:ascii="Times New Roman"/>
          <w:b/>
          <w:i w:val="false"/>
          <w:color w:val="000000"/>
        </w:rPr>
        <w:t>
за ____ квартал 20 ____ года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673"/>
        <w:gridCol w:w="1873"/>
        <w:gridCol w:w="1873"/>
        <w:gridCol w:w="1873"/>
        <w:gridCol w:w="305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кадров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7"/>
        <w:gridCol w:w="4377"/>
        <w:gridCol w:w="4326"/>
      </w:tblGrid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 20 _года</w:t>
            </w:r>
          </w:p>
        </w:tc>
      </w:tr>
    </w:tbl>
    <w:bookmarkStart w:name="z10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 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  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 и адрес)</w:t>
      </w:r>
    </w:p>
    <w:bookmarkStart w:name="z10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Форма 61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ежеквартальная</w:t>
      </w:r>
    </w:p>
    <w:bookmarkEnd w:id="45"/>
    <w:bookmarkStart w:name="z10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205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9"/>
        <w:gridCol w:w="9931"/>
      </w:tblGrid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Главный врач района и городской 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 областной психиатрический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 5 числа;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Областной психиатрический диспансер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научно-практический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психиатрии, психотерапии и наркологии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(РНПЦ психиатрии, психотерапии и наркологии)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РНПЦ психиатрии, психотерапии и наркологиив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числу.</w:t>
            </w:r>
          </w:p>
        </w:tc>
      </w:tr>
    </w:tbl>
    <w:bookmarkStart w:name="z10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контингентах больных с психическими и поведенческими</w:t>
      </w:r>
      <w:r>
        <w:br/>
      </w:r>
      <w:r>
        <w:rPr>
          <w:rFonts w:ascii="Times New Roman"/>
          <w:b/>
          <w:i w:val="false"/>
          <w:color w:val="000000"/>
        </w:rPr>
        <w:t>
расстройствами</w:t>
      </w:r>
      <w:r>
        <w:br/>
      </w:r>
      <w:r>
        <w:rPr>
          <w:rFonts w:ascii="Times New Roman"/>
          <w:b/>
          <w:i w:val="false"/>
          <w:color w:val="000000"/>
        </w:rPr>
        <w:t>
за ___ квартал 20 _____ года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2700 Контингенты больных, находящихся под стационарным, диспансерным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профилактическим наблюдением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868"/>
        <w:gridCol w:w="953"/>
        <w:gridCol w:w="1160"/>
        <w:gridCol w:w="1144"/>
        <w:gridCol w:w="1235"/>
        <w:gridCol w:w="633"/>
        <w:gridCol w:w="868"/>
        <w:gridCol w:w="307"/>
        <w:gridCol w:w="560"/>
        <w:gridCol w:w="724"/>
        <w:gridCol w:w="760"/>
        <w:gridCol w:w="2590"/>
      </w:tblGrid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под наблюдением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лечении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 Е Г О 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поведения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всего: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Шизофрения,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шизотипические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F20-F29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шизофрения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F40-F48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соматоформные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факторами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F50-F59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отсталость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F70-F79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лость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7"/>
        <w:gridCol w:w="4377"/>
        <w:gridCol w:w="4326"/>
      </w:tblGrid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 20 _года</w:t>
            </w:r>
          </w:p>
        </w:tc>
      </w:tr>
    </w:tbl>
    <w:bookmarkStart w:name="z10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 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 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  представляется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(наименование, адрес)</w:t>
      </w:r>
    </w:p>
    <w:bookmarkStart w:name="z11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Форма 64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ежеквартальная</w:t>
      </w:r>
    </w:p>
    <w:bookmarkEnd w:id="49"/>
    <w:bookmarkStart w:name="z11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2453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9"/>
        <w:gridCol w:w="9461"/>
      </w:tblGrid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Наркологические больницы и диспансеры,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психоневрологические диспансеры, больницы,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необъединенные поликлиники,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хозрасчетные организации, имеющие наркологические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(кабинеты) в поликлинике; отделения,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палаты, койки в стационаре; специализированные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не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наркологических отделений (кабинетов),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обслуживающие наркологических больных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(городские г.г. Астана и Алматы)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наркологические диспансеры - 1-го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Областные (городские г.г. Астана и Алматы)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наркологические диспансеры - 5-го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 в 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научно-практический центр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 наркомании.</w:t>
            </w:r>
          </w:p>
        </w:tc>
      </w:tr>
    </w:tbl>
    <w:bookmarkStart w:name="z11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контингентах больных психическими и поведенческими</w:t>
      </w:r>
      <w:r>
        <w:br/>
      </w:r>
      <w:r>
        <w:rPr>
          <w:rFonts w:ascii="Times New Roman"/>
          <w:b/>
          <w:i w:val="false"/>
          <w:color w:val="000000"/>
        </w:rPr>
        <w:t>
расстройствами, вызванными употреблением</w:t>
      </w:r>
      <w:r>
        <w:br/>
      </w:r>
      <w:r>
        <w:rPr>
          <w:rFonts w:ascii="Times New Roman"/>
          <w:b/>
          <w:i w:val="false"/>
          <w:color w:val="000000"/>
        </w:rPr>
        <w:t>
психоактивных веществ (пав)</w:t>
      </w:r>
      <w:r>
        <w:br/>
      </w:r>
      <w:r>
        <w:rPr>
          <w:rFonts w:ascii="Times New Roman"/>
          <w:b/>
          <w:i w:val="false"/>
          <w:color w:val="000000"/>
        </w:rPr>
        <w:t>
за I, II, III, IV квартал 20 ____ год</w:t>
      </w:r>
    </w:p>
    <w:bookmarkEnd w:id="51"/>
    <w:bookmarkStart w:name="z11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2700 Контингенты больных, находящихся под стационарным, диспансерным и профилактическим наблюдением случаи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1466"/>
        <w:gridCol w:w="1149"/>
        <w:gridCol w:w="1172"/>
        <w:gridCol w:w="1172"/>
        <w:gridCol w:w="1172"/>
        <w:gridCol w:w="1126"/>
        <w:gridCol w:w="1217"/>
        <w:gridCol w:w="832"/>
        <w:gridCol w:w="991"/>
        <w:gridCol w:w="1150"/>
      </w:tblGrid>
      <w:tr>
        <w:trPr>
          <w:trHeight w:val="30" w:hRule="atLeast"/>
        </w:trPr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смотра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под наблюдением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до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ном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ческом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ном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ном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-рном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ческом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алкоголя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опиоидов,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опиума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канабиноидов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седативных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снотворных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барбитуратов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бензо-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диазипинов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кокаина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стимуляторов,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кофеин, всего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амфетаминов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фетаминов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экстази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галлюцино-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генов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растворителей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инъекционных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 из строк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11, 12, 16 и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(F11, F13, F14, F15,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F16 и F19)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6"/>
        <w:gridCol w:w="1685"/>
        <w:gridCol w:w="1347"/>
        <w:gridCol w:w="1008"/>
        <w:gridCol w:w="1324"/>
        <w:gridCol w:w="1030"/>
        <w:gridCol w:w="1098"/>
        <w:gridCol w:w="1008"/>
        <w:gridCol w:w="1506"/>
        <w:gridCol w:w="1167"/>
        <w:gridCol w:w="1461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под наблюдением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принудительном лечении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жителей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сельских жителей (графы 9,10)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рических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-ских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анных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до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серном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профилак-тическом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серном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ерном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-лакт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2800 Данные об отравлениях и смертности в результате токсического действия психоактивных веществ 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3"/>
        <w:gridCol w:w="1633"/>
        <w:gridCol w:w="1073"/>
        <w:gridCol w:w="1453"/>
        <w:gridCol w:w="1433"/>
        <w:gridCol w:w="2393"/>
      </w:tblGrid>
      <w:tr>
        <w:trPr>
          <w:trHeight w:val="30" w:hRule="atLeast"/>
        </w:trPr>
        <w:tc>
          <w:tcPr>
            <w:tcW w:w="4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Алкогольные отравления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Отравления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психоактивными веществами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токсического действия алкоголя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токсического действия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 веществ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7"/>
        <w:gridCol w:w="4377"/>
        <w:gridCol w:w="4326"/>
      </w:tblGrid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 20 _года</w:t>
            </w:r>
          </w:p>
        </w:tc>
      </w:tr>
    </w:tbl>
    <w:bookmarkStart w:name="z11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 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 </w:t>
      </w:r>
    </w:p>
    <w:bookmarkEnd w:id="55"/>
    <w:bookmarkStart w:name="z11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наименование, адрес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Форма 23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ежеквартальная</w:t>
      </w:r>
    </w:p>
    <w:bookmarkStart w:name="z11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19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0"/>
        <w:gridCol w:w="9360"/>
      </w:tblGrid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Центры временной адаптации и детоксикации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наркологический диспансер - 1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следующего за отчетным периодом.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Областной наркодиспансер - в территориальное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и 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 практический центр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 наркомании - 3 числа месяца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 периодом.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РНПЦ медико-социальных проблем наркомании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- 5 числа месяца 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 периодом.</w:t>
            </w:r>
          </w:p>
        </w:tc>
      </w:tr>
    </w:tbl>
    <w:bookmarkStart w:name="z11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Центра временной адаптации и детоксикации</w:t>
      </w:r>
      <w:r>
        <w:br/>
      </w:r>
      <w:r>
        <w:rPr>
          <w:rFonts w:ascii="Times New Roman"/>
          <w:b/>
          <w:i w:val="false"/>
          <w:color w:val="000000"/>
        </w:rPr>
        <w:t>
за ___ квартал 20 ___ года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1000 Число центров 1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1100 число койко-мест в них ____________________</w:t>
      </w:r>
    </w:p>
    <w:bookmarkStart w:name="z12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1200                 Штатные должности организации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753"/>
        <w:gridCol w:w="1633"/>
        <w:gridCol w:w="953"/>
        <w:gridCol w:w="2113"/>
        <w:gridCol w:w="1893"/>
        <w:gridCol w:w="2773"/>
      </w:tblGrid>
      <w:tr>
        <w:trPr>
          <w:trHeight w:val="3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стр.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медперсонал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медперсонал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 .........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 .........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работники)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2000 Состав лиц, доставленных в центр (сроки и исходы пребывания)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1213"/>
        <w:gridCol w:w="1053"/>
        <w:gridCol w:w="573"/>
        <w:gridCol w:w="1093"/>
        <w:gridCol w:w="893"/>
        <w:gridCol w:w="1913"/>
        <w:gridCol w:w="1013"/>
        <w:gridCol w:w="2233"/>
      </w:tblGrid>
      <w:tr>
        <w:trPr>
          <w:trHeight w:val="30" w:hRule="atLeast"/>
        </w:trPr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МКБХ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алкоголя, острая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интоксикация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10.0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все-го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_________________, тлефон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"___" ________________ 20 __ года</w:t>
      </w:r>
    </w:p>
    <w:bookmarkStart w:name="z12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 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 и адрес)</w:t>
      </w:r>
    </w:p>
    <w:bookmarkStart w:name="z12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62"/>
    <w:bookmarkStart w:name="z12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633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4"/>
        <w:gridCol w:w="10486"/>
      </w:tblGrid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Районные (включая УГСЭН внутригородских районов)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УГСЭН, городские УГСЭН городов, не имеющих районных,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городскому (областному) ДГСЭН (УГСЭН) - 5 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Городские УГСЭН городов, имеющие районные УГСЭН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гг. Астаны, Алматы), - областным ДГСЭН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СЭУ (СЭС) других министерств, ведомств всех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- областным ДГСЭН - 5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Городские, областные ДГСЭН -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по статистике города, области - 10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РСЭС - Министерству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- 15января.</w:t>
            </w:r>
          </w:p>
        </w:tc>
      </w:tr>
    </w:tbl>
    <w:bookmarkStart w:name="z12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об отдельных инфекционных и паразитарных заболеваниях</w:t>
      </w:r>
      <w:r>
        <w:br/>
      </w:r>
      <w:r>
        <w:rPr>
          <w:rFonts w:ascii="Times New Roman"/>
          <w:b/>
          <w:i w:val="false"/>
          <w:color w:val="000000"/>
        </w:rPr>
        <w:t>
20 _____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2"/>
        <w:gridCol w:w="1186"/>
        <w:gridCol w:w="2293"/>
        <w:gridCol w:w="1098"/>
        <w:gridCol w:w="1408"/>
        <w:gridCol w:w="1386"/>
        <w:gridCol w:w="1010"/>
        <w:gridCol w:w="1298"/>
        <w:gridCol w:w="1609"/>
      </w:tblGrid>
      <w:tr>
        <w:trPr>
          <w:trHeight w:val="30" w:hRule="atLeast"/>
        </w:trPr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пересмотра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Холера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Брюшной тиф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А01.0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Паратиф А.В.С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А01.1-А01.4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брюшного тифа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Z22.0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дизентерия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Шигеллез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денный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А03.1-А03.8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дизентерии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Z22.1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А04-А04.8,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А08.0-А08.3,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А08.5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вирусные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неуточненные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А04.9, А08.4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Ротавирусный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энтерит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А08.0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Энтериты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иерсиния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колитика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А04.6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диарея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К15.1-15.9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ботулизм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А05.1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Чума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Туляремия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Сибирская язва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стированный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Пастереллез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Лептоспироз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Листериоз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А32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легионеров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А48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Дифтерия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А36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дифтерии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Z22.2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Коклюш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А37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Скарлатина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А38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А39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Менингит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гнойный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 00.9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 96.3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денного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А33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столбняка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А35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вызванная ВИЧ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В20-В24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Z21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Полиомиелит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А80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Ветряная оспа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Корь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В05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Краснуха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В06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краснухи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Р35.0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энцефалит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А84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лихорадки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А90-А99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В15-В17.В19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 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 В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гепатит D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В17.0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 С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В17.1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 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В17.2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В18.0-В18.9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 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дельта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В18.0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 В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дельта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В18.1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 С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В18.2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Орнитозы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А70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Бешенство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А82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эпидемический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В26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Риккетсиозы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А75-А79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сыпной тиф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А75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сыпной тиф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А75.3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лихорадка КУ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А78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стированная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В50-В54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малярии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Z22.8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Висцеральный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лейшманиоз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В55.0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лейшманиоз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В55.1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Эхинококкоз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В67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Трихинеллез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В75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Аскаридоз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В77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Гименолепидоз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В71.1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Энтеробиоз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В80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трематодозы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В66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описторхоз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В66.0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неуточненная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J06.9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Грипп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J10-J11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А15,А16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А50-А53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Чесотка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В86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Педикулез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В85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периода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Р36, 37, 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39.1,39.4,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39.8, 9.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О85,86,86.0,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86.1, 86.8,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91.0-2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Т80.2,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Т.81.4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7"/>
        <w:gridCol w:w="4377"/>
        <w:gridCol w:w="4326"/>
      </w:tblGrid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 20 _года</w:t>
            </w:r>
          </w:p>
        </w:tc>
      </w:tr>
    </w:tbl>
    <w:bookmarkStart w:name="z12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 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2011г. № 616  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и адрес)</w:t>
      </w:r>
    </w:p>
    <w:bookmarkStart w:name="z12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66"/>
    <w:bookmarkStart w:name="z12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2133"/>
      </w:tblGrid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  ОКПО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3"/>
        <w:gridCol w:w="9537"/>
      </w:tblGrid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Главный врач района и городской департамент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 областной онкологической диспансер 5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Областной онкологический диспансер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 статистики области, г.г.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в Научно-исследовательский институт (НИИ)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онкологии и радиологии к 10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НИИ онкологии и радиологии - в 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февраля;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- в 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1 апреля.</w:t>
            </w:r>
          </w:p>
        </w:tc>
      </w:tr>
    </w:tbl>
    <w:bookmarkStart w:name="z12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больных и заболеваниях</w:t>
      </w:r>
      <w:r>
        <w:br/>
      </w:r>
      <w:r>
        <w:rPr>
          <w:rFonts w:ascii="Times New Roman"/>
          <w:b/>
          <w:i w:val="false"/>
          <w:color w:val="000000"/>
        </w:rPr>
        <w:t>
злокачественными новообразованиями</w:t>
      </w:r>
      <w:r>
        <w:br/>
      </w:r>
      <w:r>
        <w:rPr>
          <w:rFonts w:ascii="Times New Roman"/>
          <w:b/>
          <w:i w:val="false"/>
          <w:color w:val="000000"/>
        </w:rPr>
        <w:t>
за 20 _____ год</w:t>
      </w:r>
    </w:p>
    <w:bookmarkEnd w:id="68"/>
    <w:bookmarkStart w:name="z13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2100 КОНТИНГЕНТЫ БОЛЬНЫХ ЗЛОКАЧЕСТВЕННЫМИ НОВООБРАЗОВАНИЯМИ,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СОСТОЯЩИХ НА УЧЕТЕ ОНКОЛОГИЧЕСКОГО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(ОРГАНИЗАЦИИ)ЧЕЛОВЕК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6"/>
        <w:gridCol w:w="967"/>
        <w:gridCol w:w="1168"/>
        <w:gridCol w:w="1386"/>
        <w:gridCol w:w="1422"/>
        <w:gridCol w:w="1369"/>
        <w:gridCol w:w="936"/>
        <w:gridCol w:w="1319"/>
        <w:gridCol w:w="2197"/>
      </w:tblGrid>
      <w:tr>
        <w:trPr>
          <w:trHeight w:val="465" w:hRule="atLeast"/>
        </w:trPr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смотра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 на учет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диагнозом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3)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</w:t>
            </w:r>
          </w:p>
        </w:tc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ческом осмотре</w:t>
            </w:r>
          </w:p>
        </w:tc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морфологи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I-II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 е г о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число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губы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рта и глотки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пищевода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желудка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ободочной кишки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кишки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ректосигм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ануса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поджелудочной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гортани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трахеи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легкого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хрящей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мягких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меланома кожи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*)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молочной железы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шейки матки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тела матки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яичника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яичка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почки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мочевого пузыря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головного мозга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щитовидной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лимфомы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лейкемии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601"/>
        <w:gridCol w:w="545"/>
        <w:gridCol w:w="905"/>
        <w:gridCol w:w="1323"/>
        <w:gridCol w:w="1361"/>
        <w:gridCol w:w="1361"/>
        <w:gridCol w:w="1628"/>
        <w:gridCol w:w="1799"/>
        <w:gridCol w:w="944"/>
        <w:gridCol w:w="1837"/>
      </w:tblGrid>
      <w:tr>
        <w:trPr>
          <w:trHeight w:val="46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Снято с учета в отчетном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на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года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имелистадию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лет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выехало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ноз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жден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имело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диаг-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базалиома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*) Исключая кожу половых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2101 Из общего числа больных,взятых на учет с впервые в жизни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выявленными злокачественными новообразованиями (строка 1, графа 3 )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имели первично-множественные опухоли 1____________,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 возникло синхронно 2_______________;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2102 Кроме того, новообразования in situ (D00-D09) 1________________,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шейки матки (D 06) 2 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2103 Из числа состоящих на учете на конец отчетного года (строка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графа 16) - сельские жители 1 _______________.</w:t>
      </w:r>
    </w:p>
    <w:bookmarkEnd w:id="71"/>
    <w:bookmarkStart w:name="z13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2200          СВЕДЕНИЯ ОБ УМЕРШИХ ОТ ЗЛОКАЧЕСТВЕННЫХ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НОВООБРАЗОВАНИЙ ЧЕЛОВЕК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7"/>
        <w:gridCol w:w="1233"/>
        <w:gridCol w:w="1477"/>
        <w:gridCol w:w="1033"/>
        <w:gridCol w:w="1277"/>
        <w:gridCol w:w="2098"/>
        <w:gridCol w:w="1078"/>
        <w:gridCol w:w="1433"/>
        <w:gridCol w:w="1634"/>
      </w:tblGrid>
      <w:tr>
        <w:trPr>
          <w:trHeight w:val="720" w:hRule="atLeast"/>
        </w:trPr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ЛОКАЛИЗАЦИЯ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ОПУХОЛИ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Х-перес- мотра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умерших,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диагноз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посмертно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умерших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 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учтенных)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умерших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1-года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установления диагноза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числа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взятых на учет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предыдущем году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вскры-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умерло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прошлом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90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Злокачест-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венные 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 е г 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С00-С97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 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С00-С97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губы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языка, полости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рта и глотки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С01-С14,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С46.2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пищевода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желудка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ободочной кишки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кишки,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ректосигм.соеди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нения, ануса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С19-С21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поджелудочной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гортани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трахеи,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С33-С34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хрящей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С40-С41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мягких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С45,С46.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,С47,С49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меланома кожи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кожи*)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С46.0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молочной железы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шейки матки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С53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тела матки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С54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яичника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С61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почки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мочевого пузыря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С69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головного мозга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ЦНС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С70-С72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щитовидной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С73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лимфомы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С81-С90,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С96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лейкемии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С91-С95,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С96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*) Исключая кожу половых органов</w:t>
      </w:r>
    </w:p>
    <w:bookmarkEnd w:id="73"/>
    <w:bookmarkStart w:name="z13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2300         СВЕДЕНИЯ О ЛЕЧЕНИИ БОЛЬНЫХ ЗЛОКАЧЕСТВЕННЫМИ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НОВООБРАЗОВАНИЯМИ, ПОДЛЕЖАЩИХ СПЕЦИАЛЬНОМУ ЛЕЧЕНИЮ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(II КЛИН.ГРУППА) ЧЕЛОВЕК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3"/>
        <w:gridCol w:w="937"/>
        <w:gridCol w:w="1209"/>
        <w:gridCol w:w="1569"/>
        <w:gridCol w:w="834"/>
        <w:gridCol w:w="948"/>
        <w:gridCol w:w="781"/>
        <w:gridCol w:w="1107"/>
        <w:gridCol w:w="993"/>
        <w:gridCol w:w="1063"/>
        <w:gridCol w:w="1416"/>
      </w:tblGrid>
      <w:tr>
        <w:trPr>
          <w:trHeight w:val="210" w:hRule="atLeast"/>
        </w:trPr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Х-пере-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смотра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лечению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(таблица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 графа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9)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них,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лечения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шено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лечился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I-II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дией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I-II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 е г о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С00-С97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 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С00-С97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губы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языка, полости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рта и глотки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С01-С14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С46.2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пищевода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желудка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ободочной кишки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С18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кишки,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ректосигм.сое-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динения, ануса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С19-С21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поджелудочной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гортани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трахеи,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легкого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С33-С34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хрящей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С40-С41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мягких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С45,С46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1,С47,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С49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меланома кожи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С43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кожи*)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С46.0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молочной железы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С50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шейки матки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С53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тела матки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С54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яичника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С56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С61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яичка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С62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почки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С64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мочевого пузыря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С67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С69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головного мозга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ЦНС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С70-С72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щитовидной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С73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лимфомы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С81-С90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С96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лейкемии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С91-С95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1186"/>
        <w:gridCol w:w="1348"/>
        <w:gridCol w:w="1204"/>
        <w:gridCol w:w="1096"/>
        <w:gridCol w:w="1638"/>
        <w:gridCol w:w="1746"/>
        <w:gridCol w:w="1710"/>
        <w:gridCol w:w="1728"/>
      </w:tblGrid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(таблица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16)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 получили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использованием методов: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</w:tr>
      <w:tr>
        <w:trPr>
          <w:trHeight w:val="87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гического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нного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ксного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1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2400      РАСПРЕДЕЛЕНИЕ ЗАБОЛЕВАНИЙ ЗЛОКАЧЕСТВЕННЫМИ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НОВООБРАЗОВАНИЯМИ ПО ЛОКАЛИЗАЦИИ, ПОЛУ И ВОЗРАСТУ БОЛЬНЫХ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5"/>
        <w:gridCol w:w="921"/>
        <w:gridCol w:w="1217"/>
        <w:gridCol w:w="1766"/>
        <w:gridCol w:w="1914"/>
        <w:gridCol w:w="710"/>
        <w:gridCol w:w="795"/>
        <w:gridCol w:w="1006"/>
        <w:gridCol w:w="922"/>
        <w:gridCol w:w="922"/>
        <w:gridCol w:w="902"/>
      </w:tblGrid>
      <w:tr>
        <w:trPr>
          <w:trHeight w:val="21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новообразований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больных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возрасте, лет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</w:p>
        </w:tc>
      </w:tr>
      <w:tr>
        <w:trPr>
          <w:trHeight w:val="21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числе,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С00-С97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С00-С97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губы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языка, полости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рта и глотки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С01-С14,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С46.2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С01-С14,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С46.2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пищевода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желудка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ободочной кишки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С18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С18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кишки,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ректосигмоидного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соединения, ануса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С19-С21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С19-С21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внутрипеченочных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желчных протоков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поджелудочной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гортани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трахеи, бронхов,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легкого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С33-С34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С33-С34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суставных хрящей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С40-С41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С40-С41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мягких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С45,С46.1,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47,С49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С45,С46.1,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С47,С49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меланома кожи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С43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С43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С44, С46.0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С44, С46.0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женской молочной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 шейки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С50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С53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тела матки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яичника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С54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С56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 яичка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С61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С62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почки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С64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С64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мочевого пузыря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С67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С67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С69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С69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головного мозга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С70-С72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С70-С72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щитовидной железы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С73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С73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лимфоидной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кроветворной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тканей, из них,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С81-С96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С81-С96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лимфогранулематоз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С81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С81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лимфосаркомы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(неходжкинская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Т-клеточная)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лимфомы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С82-С85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С82-С85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лимфолейкоз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С91.0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С91.0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лимфолейкозы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(хронический,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подострый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С91.1-9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С91.1-9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миелолейкоз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С92.0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С92.0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миелолейкозы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(хронический,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подострый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С92.1-9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С92.1-9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лейкозы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С93-С95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С93-С95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гемобластозы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С88, С90,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С96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С88, С90,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С96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1068"/>
        <w:gridCol w:w="1161"/>
        <w:gridCol w:w="992"/>
        <w:gridCol w:w="1023"/>
        <w:gridCol w:w="1084"/>
        <w:gridCol w:w="1069"/>
        <w:gridCol w:w="947"/>
        <w:gridCol w:w="962"/>
        <w:gridCol w:w="978"/>
        <w:gridCol w:w="932"/>
        <w:gridCol w:w="871"/>
        <w:gridCol w:w="910"/>
      </w:tblGrid>
      <w:tr>
        <w:trPr>
          <w:trHeight w:val="21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больных в возрасте, лет</w:t>
            </w:r>
          </w:p>
        </w:tc>
      </w:tr>
      <w:tr>
        <w:trPr>
          <w:trHeight w:val="55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65-69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75-79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+</w:t>
            </w:r>
          </w:p>
        </w:tc>
      </w:tr>
      <w:tr>
        <w:trPr>
          <w:trHeight w:val="21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1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2401 Из общего числа зарегистрированных заболеваний у сельских жителей: 1-мужчин:____________ 2-женщин:___________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7"/>
        <w:gridCol w:w="4377"/>
        <w:gridCol w:w="4326"/>
      </w:tblGrid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 20 _года</w:t>
            </w:r>
          </w:p>
        </w:tc>
      </w:tr>
    </w:tbl>
    <w:bookmarkStart w:name="z14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2011 года № 616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наименование и адрес</w:t>
      </w:r>
    </w:p>
    <w:bookmarkStart w:name="z14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8 в редакции приказа Министра здравоохранения РК от 28.09.2012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4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           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                 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              «О здоровье народа и системе здравоохранения»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1833"/>
      </w:tblGrid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1. Противотуберкулезные диспансеры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(институты, имеющие диспансерные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отделения: больницы, самостоятельные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поликлиники, имеющие кабинеты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главному врачу района (города))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2. Главный врач района (города) сводные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отчеты –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противотуберкулезный диспансер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10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3. Областной противотуберкулезный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диспансер сводные отчеты – в НЦПТ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20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4. НЦПТ – в 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 10 февраля.</w:t>
      </w:r>
    </w:p>
    <w:bookmarkStart w:name="z14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больных туберкулезом за 20____ год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2000 Распределение впервые выявленных больных активным</w:t>
      </w:r>
      <w:r>
        <w:br/>
      </w:r>
      <w:r>
        <w:rPr>
          <w:rFonts w:ascii="Times New Roman"/>
          <w:b/>
          <w:i w:val="false"/>
          <w:color w:val="000000"/>
        </w:rPr>
        <w:t>
туберкулезом по полу и возрасту, месту жительства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3"/>
        <w:gridCol w:w="2534"/>
        <w:gridCol w:w="1284"/>
        <w:gridCol w:w="1565"/>
        <w:gridCol w:w="1177"/>
        <w:gridCol w:w="1436"/>
        <w:gridCol w:w="1781"/>
      </w:tblGrid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 Распределение впервые выявленных больных активным туберкулезом по полу и возрасту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Случаи туберкулеза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по 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возрасте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0-4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5-7</w:t>
            </w:r>
          </w:p>
        </w:tc>
      </w:tr>
      <w:tr>
        <w:trPr>
          <w:trHeight w:val="255" w:hRule="atLeast"/>
        </w:trPr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новых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туберкулеза (ТБ)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A15 - A19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легких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A15.0, A15.7,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A16.0, A16.7,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A19.0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бактериовыделением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A15.0, A19.0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больных 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легких имели фазу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распада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A15, A16, A19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фиброзно-кавернозный 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легких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A15,A16.0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Милиарный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A19.1, A19.2,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A19.8, A19.9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формы легочного ТБ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A15.0, A16.0,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A19.0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Внелегочный ТБ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A16, A17.0,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A18.0, A19.0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Плевриты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A15.6, A16.5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Мозговых оболочек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(ЦНС)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A17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Костей и суставов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A18.0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Мочеполовых органов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A18.1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Внелегочный ТБ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A18.2 - A18.8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рецидивом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A15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первичным 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 (МЛУ)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A15, A19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1351"/>
        <w:gridCol w:w="1238"/>
        <w:gridCol w:w="1170"/>
        <w:gridCol w:w="1056"/>
        <w:gridCol w:w="1192"/>
        <w:gridCol w:w="1215"/>
        <w:gridCol w:w="1147"/>
        <w:gridCol w:w="1193"/>
        <w:gridCol w:w="1692"/>
        <w:gridCol w:w="1647"/>
      </w:tblGrid>
      <w:tr>
        <w:trPr>
          <w:trHeight w:val="25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 Распределение впервые выявленных больных активным туберкулезом по полу и возрасту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больных туберкулезом в возрасте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жители</w:t>
            </w:r>
          </w:p>
        </w:tc>
      </w:tr>
      <w:tr>
        <w:trPr>
          <w:trHeight w:val="43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8-14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15-17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18-24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30-34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35-44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55-64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старше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2100 Контингенты больных, состоящие под наблюдением</w:t>
      </w:r>
      <w:r>
        <w:br/>
      </w:r>
      <w:r>
        <w:rPr>
          <w:rFonts w:ascii="Times New Roman"/>
          <w:b/>
          <w:i w:val="false"/>
          <w:color w:val="000000"/>
        </w:rPr>
        <w:t>
данного лечебно-профилактического учреждения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5"/>
        <w:gridCol w:w="1156"/>
        <w:gridCol w:w="2456"/>
        <w:gridCol w:w="507"/>
        <w:gridCol w:w="507"/>
        <w:gridCol w:w="1179"/>
        <w:gridCol w:w="642"/>
        <w:gridCol w:w="642"/>
        <w:gridCol w:w="687"/>
        <w:gridCol w:w="1516"/>
        <w:gridCol w:w="553"/>
      </w:tblGrid>
      <w:tr>
        <w:trPr>
          <w:trHeight w:val="360" w:hRule="atLeast"/>
        </w:trPr>
        <w:tc>
          <w:tcPr>
            <w:tcW w:w="4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и локализация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туберкулеза (ТБ)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по 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взято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больных ТБ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контингент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ростки</w:t>
            </w:r>
          </w:p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ростки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легочных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туберкулеза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А15.0, А16.0,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19.0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первичный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туберкулезный комплекс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А15.7, А16.7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Очаговый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А15.0, А16.0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Инфильтративный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А15.0, А16.0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Диссеминированный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А19.0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Фиброзно-кавернозный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А15.0, А16.0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Казеозная пневмония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А15.0, А16.0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Милиарный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А19.1, А19.2,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А19.8, А19.9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леночные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А15.0, А16.0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ТБ легких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имели фазу распада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внелегочных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 туберкулеза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А16, А17.0,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А19.0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внутригрудных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лимфоузлов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А15.4, А16.3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Плеврит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А16.5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Мозговых оболочек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(ЦНС)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А17.0, А17.1,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А17.8, А17.9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 и суставов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А18.0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Мочеполовых органов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А18.1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Периферичкских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лимфоузлов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А18.2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внелегочные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Больных категории IV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устойчивостью (МЛУ)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активных форм ТБ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А15, А16,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А17, А18, А19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Неактивные формы ТБ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Вираж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Гиперергия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Побочные реакции на БЦЖ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2200 Движение контингента больных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1"/>
        <w:gridCol w:w="1558"/>
        <w:gridCol w:w="1558"/>
        <w:gridCol w:w="2595"/>
        <w:gridCol w:w="1898"/>
      </w:tblGrid>
      <w:tr>
        <w:trPr>
          <w:trHeight w:val="255" w:hRule="atLeast"/>
        </w:trPr>
        <w:tc>
          <w:tcPr>
            <w:tcW w:w="4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дети </w:t>
            </w:r>
          </w:p>
        </w:tc>
      </w:tr>
      <w:tr>
        <w:trPr>
          <w:trHeight w:val="255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 больных активной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формой ТБ на начало года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 на учет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рецидивом: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туберкулез легких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(БК+ и БК-)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внелегочного ТБ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туберкулез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IV категории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Переведено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активным ТБ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учреждений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Переведено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активным ТБ в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Переведено больных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активной группы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неактивную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 диагноза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нетуберкулезный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 в связи с отрывом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диспансеризации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 на учет 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снятых ранее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отрывом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 от активных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ТБ всего, в т.ч.: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умерло больных МЛУ ТБ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ТБ (из строки 12)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стационаре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ТБ (из строки 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 больных с новыми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случаями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 больных ТБ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причин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 больных ТБ,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состоящих на учете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больных активной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формой ТБ на конец года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2210 Выявление новых случаев туберкулеза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6"/>
        <w:gridCol w:w="1756"/>
        <w:gridCol w:w="1670"/>
        <w:gridCol w:w="1542"/>
        <w:gridCol w:w="1886"/>
        <w:gridCol w:w="1650"/>
      </w:tblGrid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Дети </w:t>
            </w:r>
          </w:p>
        </w:tc>
      </w:tr>
      <w:tr>
        <w:trPr>
          <w:trHeight w:val="18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Профосмотр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Посмертно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2220 Охват лечением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7"/>
        <w:gridCol w:w="1467"/>
        <w:gridCol w:w="1994"/>
        <w:gridCol w:w="2312"/>
      </w:tblGrid>
      <w:tr>
        <w:trPr>
          <w:trHeight w:val="150" w:hRule="atLeast"/>
        </w:trPr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Госпитализировано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отчетном году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активным ТБ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больницы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санатории</w:t>
            </w:r>
          </w:p>
        </w:tc>
      </w:tr>
      <w:tr>
        <w:trPr>
          <w:trHeight w:val="27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A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взрослые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подростки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госпитализированных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диагнозом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ТБ в отчетном году: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ТБ легких с БК+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ТБ легких с БК-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внелегочного ТБ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IV категории на лечение ПВР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госпитализированных больных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(из строки 1)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 ПВР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2221. Из числа больных с установленным диагнозом новых случаев ТБ в отчетном году не было госпитализировано:  всего 1______, в том числе детей 2 ______ 2300 Число больных туберкулезом, оперированных в отчетном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6"/>
        <w:gridCol w:w="2188"/>
        <w:gridCol w:w="1356"/>
        <w:gridCol w:w="1570"/>
        <w:gridCol w:w="1698"/>
        <w:gridCol w:w="1272"/>
      </w:tblGrid>
      <w:tr>
        <w:trPr>
          <w:trHeight w:val="330" w:hRule="atLeast"/>
        </w:trPr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Подростки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</w:tr>
      <w:tr>
        <w:trPr>
          <w:trHeight w:val="195" w:hRule="atLeast"/>
        </w:trPr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95" w:hRule="atLeast"/>
        </w:trPr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легких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Внелегочный туберкулез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больных IV категории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2400 Оздоровление детей, состоящих на учете в отчетном году в санаторных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8"/>
        <w:gridCol w:w="1620"/>
        <w:gridCol w:w="1535"/>
        <w:gridCol w:w="1813"/>
        <w:gridCol w:w="1921"/>
        <w:gridCol w:w="1814"/>
        <w:gridCol w:w="1729"/>
      </w:tblGrid>
      <w:tr>
        <w:trPr>
          <w:trHeight w:val="735" w:hRule="atLeast"/>
        </w:trPr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строки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санаторий</w:t>
            </w:r>
          </w:p>
        </w:tc>
      </w:tr>
      <w:tr>
        <w:trPr>
          <w:trHeight w:val="270" w:hRule="atLeast"/>
        </w:trPr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Активные формы ТБ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Неактивные формы ТБ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повышенным риском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2500 Бактериовыделители, состоящие на учете,</w:t>
      </w:r>
      <w:r>
        <w:br/>
      </w:r>
      <w:r>
        <w:rPr>
          <w:rFonts w:ascii="Times New Roman"/>
          <w:b/>
          <w:i w:val="false"/>
          <w:color w:val="000000"/>
        </w:rPr>
        <w:t>
проживающие в районе обслуживания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9"/>
        <w:gridCol w:w="1131"/>
        <w:gridCol w:w="1346"/>
        <w:gridCol w:w="1712"/>
        <w:gridCol w:w="1067"/>
        <w:gridCol w:w="1282"/>
        <w:gridCol w:w="1003"/>
      </w:tblGrid>
      <w:tr>
        <w:trPr>
          <w:trHeight w:val="405" w:hRule="atLeast"/>
        </w:trPr>
        <w:tc>
          <w:tcPr>
            <w:tcW w:w="6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 МЛУ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Обнаружено бацилловыделителей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числа больных с: новыми случаями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рецидивами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из числа больных, состоящих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учете с закрытой формой 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(I гр. ДУ)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Из числа ранее снятых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с отрывом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Переведено из других учреждений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Умерло бацилловыделителей: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от туберкулеза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от других причин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Снято с БК учета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 из района обслуживания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бацилловыделителей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 течении года помещено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2600 III группа диспансерного учета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1"/>
        <w:gridCol w:w="1293"/>
        <w:gridCol w:w="499"/>
        <w:gridCol w:w="1205"/>
        <w:gridCol w:w="433"/>
        <w:gridCol w:w="1514"/>
        <w:gridCol w:w="544"/>
        <w:gridCol w:w="1184"/>
        <w:gridCol w:w="567"/>
      </w:tblGrid>
      <w:tr>
        <w:trPr>
          <w:trHeight w:val="615" w:hRule="atLeast"/>
        </w:trPr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 на учет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на учете на конец года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ростки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ростки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</w:tr>
      <w:tr>
        <w:trPr>
          <w:trHeight w:val="255" w:hRule="atLeast"/>
        </w:trPr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контактных с БК+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контактных с БК-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контактных с ТБМЛУ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 виражом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проведена  химиопрофилактика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 гиперерической реакцией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проведена химиопрофилактика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 побочными реакциями БЦЖ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проведена химиопрофилактика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2700 Лечение антибактериальными препаратами и его эффективность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5"/>
        <w:gridCol w:w="1969"/>
        <w:gridCol w:w="2406"/>
      </w:tblGrid>
      <w:tr>
        <w:trPr>
          <w:trHeight w:val="375" w:hRule="atLeast"/>
        </w:trPr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285" w:hRule="atLeast"/>
        </w:trPr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больные ТБ легких, диагностированные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предыдущем году, имели в начале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полость распада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 отчетном году закрылась полость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распада (подтверждено томографически)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городских поселениях в отчеты по обслуживанию больных туберкулезом включаются данные о всех больных, находящихся под диспансерным наблюдением данного лечебного учреждения (в отношении которых и членов их семей лечебным учреждением проводятся все оздоровительные мероприятия), независимо от места жительства больного. В отчет не включаются данные о больных, обратившихся за консультацией или лечением, но находящихся под диспансерным наблюдением другого лечебно-профилактического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Районные противотуберкулезные диспансеры сельских районов, городские диспансеры, которым присвоены функции районных (при отсутствии их - районные больницы), включают в свои отчеты данные о больных туберкулезом, проживающих на всей территории района, в том числе и о больных, непосредственное диспансерное обслуживание которых осуществляется участковыми больницами или фельдшерско-акушерскими пунктами.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Районные противотуберкулезные диспансеры и районные больницы, имеющие в штатах врачей-фтизиатров, заполняют все таблицы отчета.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____________,  телефон ______  Дата "__"______ 20__ года</w:t>
      </w:r>
    </w:p>
    <w:bookmarkStart w:name="z15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2011 года № 616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 гарантируется получателем 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 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наименование,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 для сбора административных 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представляется в соответствии с Кодексом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Казахстан "О здоровье народа и системе здравоохранения"</w:t>
      </w:r>
    </w:p>
    <w:bookmarkStart w:name="z15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9 в редакции приказа Министра здравоохранения РК от 28.09.2012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5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2133"/>
      </w:tblGrid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 ОКПО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1. Кожно-венерологические диспансеры,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больницы, поликлиники, имеющие кожно-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венерологические отделения, кабинеты,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женские консультации, независимо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наличия кабинетов главному врачу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- 5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2. Главные врачи района (города),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поликлиники, имеющие кожвенкабинеты,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кожвенслужба других министерств, ведомств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всех форм собственности - областному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кожвендиспансеру - 10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3. Областной, городской кожвендиспансер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НИКВИ - 25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4. НИКВИ - Минздрав РК к 10 февраля.</w:t>
      </w:r>
    </w:p>
    <w:bookmarkStart w:name="z15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 об инфекциях, передающихся преимущественно половым путем</w:t>
      </w:r>
      <w:r>
        <w:br/>
      </w:r>
      <w:r>
        <w:rPr>
          <w:rFonts w:ascii="Times New Roman"/>
          <w:b/>
          <w:i w:val="false"/>
          <w:color w:val="000000"/>
        </w:rPr>
        <w:t>
и кожных заболеваниях</w:t>
      </w:r>
      <w:r>
        <w:br/>
      </w:r>
      <w:r>
        <w:rPr>
          <w:rFonts w:ascii="Times New Roman"/>
          <w:b/>
          <w:i w:val="false"/>
          <w:color w:val="000000"/>
        </w:rPr>
        <w:t>
20 ___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665"/>
        <w:gridCol w:w="1157"/>
        <w:gridCol w:w="2048"/>
        <w:gridCol w:w="1071"/>
        <w:gridCol w:w="882"/>
        <w:gridCol w:w="918"/>
        <w:gridCol w:w="1089"/>
        <w:gridCol w:w="1107"/>
        <w:gridCol w:w="1125"/>
      </w:tblGrid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                     РАСПРЕДЕЛЕНИЕ БОЛЬНЫХ ПО ПОЛУ И ВОЗРАСТУ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 по 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Х-пересмотра</w:t>
            </w:r>
          </w:p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больных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возрасте, лет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18-19</w:t>
            </w:r>
          </w:p>
        </w:tc>
      </w:tr>
      <w:tr>
        <w:trPr>
          <w:trHeight w:val="255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Сифилис, все формы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А50-А53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 том числе: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А50.0-A50.9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Ранний: первичный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А51.0-A51.2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вторичный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А51.3-A 51.4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скрытый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А51.5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неуточненный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А51.9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Поздний: сердечно-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сосудистой системы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А52.0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нейросифилис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А52.1-A52.3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 симптомы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позднего сифилиса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А52.7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скрытый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неуточненный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А52.8-A52.9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неуточненные 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Гонококковая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A54.0-A54.2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т.ч.хроническая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А54.4-54.9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Урогенитальная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хламидийная инфекция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А56.0-A56.8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Трихомониаз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А59.0-A59.9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036"/>
        <w:gridCol w:w="1143"/>
        <w:gridCol w:w="1251"/>
        <w:gridCol w:w="1162"/>
        <w:gridCol w:w="1216"/>
        <w:gridCol w:w="1162"/>
        <w:gridCol w:w="1234"/>
        <w:gridCol w:w="1375"/>
        <w:gridCol w:w="2394"/>
      </w:tblGrid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              РАСПРЕДЕЛЕНИЕ БОЛЬНЫХ ПО ПОЛУ И ВОЗРАСТУ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больных в возрасте, лет</w:t>
            </w:r>
          </w:p>
        </w:tc>
      </w:tr>
      <w:tr>
        <w:trPr>
          <w:trHeight w:val="11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и старше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общего 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проживающие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5"/>
        <w:gridCol w:w="814"/>
        <w:gridCol w:w="1003"/>
        <w:gridCol w:w="2323"/>
        <w:gridCol w:w="1044"/>
        <w:gridCol w:w="922"/>
        <w:gridCol w:w="850"/>
        <w:gridCol w:w="1075"/>
        <w:gridCol w:w="1093"/>
        <w:gridCol w:w="931"/>
      </w:tblGrid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Х-пересмотра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больных в возрасте,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18-19</w:t>
            </w:r>
          </w:p>
        </w:tc>
      </w:tr>
      <w:tr>
        <w:trPr>
          <w:trHeight w:val="315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Урогенитальная уреа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микоплазменная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А49.3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Трихофития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B35.0-B35.2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B35.4-B35.9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Микроспория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B35.0-B35.2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B35.4-B35.9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Псориаз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L40.0 -L40.9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плоский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лишай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L43.0 -L43.9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L30.0,L30.2,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L30.3,L30.9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Пузырчатка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L10.0 -L10.9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васкулиты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L95.0 -L95.9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Лимфоны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C84.0-C84.5 D76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Коллагенозы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М32.0,М32.8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М32.9 М35.8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М35.9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L93.0,L93.2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L94.0,L94.2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Ихтиозы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L85.0-L85.9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Q80.0-Q80.9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Атопический дерматит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L20.0-L20.9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Витилиго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L80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274"/>
        <w:gridCol w:w="1238"/>
        <w:gridCol w:w="1221"/>
        <w:gridCol w:w="1167"/>
        <w:gridCol w:w="1113"/>
        <w:gridCol w:w="1077"/>
        <w:gridCol w:w="1022"/>
        <w:gridCol w:w="1404"/>
        <w:gridCol w:w="2290"/>
      </w:tblGrid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больных в возрасте, лет</w:t>
            </w:r>
          </w:p>
        </w:tc>
      </w:tr>
      <w:tr>
        <w:trPr>
          <w:trHeight w:val="111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и старше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</w:tr>
      <w:tr>
        <w:trPr>
          <w:trHeight w:val="31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2100           Контингенты больных данной 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3"/>
        <w:gridCol w:w="3193"/>
        <w:gridCol w:w="1693"/>
        <w:gridCol w:w="2333"/>
      </w:tblGrid>
      <w:tr>
        <w:trPr>
          <w:trHeight w:val="135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болезней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</w:tr>
      <w:tr>
        <w:trPr>
          <w:trHeight w:val="6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Сифилис, все формы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А50-А53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</w:tr>
      <w:tr>
        <w:trPr>
          <w:trHeight w:val="6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А50.0 - 9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</w:tr>
      <w:tr>
        <w:trPr>
          <w:trHeight w:val="6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Ранний: первичный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А51.0 - 2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вторичный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А51.3,4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скрытый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А51.5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неуточненный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А51.9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Поздний: сердечно-сосудистой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А52.0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нейросифилис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А52.1 - 3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симптомы позднего сифилиса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А52.7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скрытый и неуточненный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А52.8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и неуточненные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Гонококковая инфекция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А54.0-2,4-9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т.ч.хронический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Урогенитальная хламидийная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А56.0-8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Трихомониаз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А59.0-9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Урогенитальная уреа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микоплазменная инфекция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А49.3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Трихофития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35.0-2,4,9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Микроспория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35.0-2,4,9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2461"/>
        <w:gridCol w:w="1775"/>
        <w:gridCol w:w="1868"/>
        <w:gridCol w:w="2258"/>
        <w:gridCol w:w="2518"/>
      </w:tblGrid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взято на учет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Пролечено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Снято с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года</w:t>
            </w:r>
          </w:p>
        </w:tc>
      </w:tr>
      <w:tr>
        <w:trPr>
          <w:trHeight w:val="13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впервые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состоявших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учете 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зарегистрированных случаев: аногенитальной герпетической вирусной инфекции А60.0 - 9 (1) __#1__,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аногенитальных венерических бородавок А63.0 (2) ___#2__,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гарднерелеза А49.9 (3) __#3___,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остроконечных кондилом А63.0, 8 (4) __#4___,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урогенитального кандидоза В37.3, 4 (5) __#5__,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микозов стоп, онихомикозов В35.1, 3, 35.3 (6) __#6__,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чесотки В86 (7) __#7__.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Зарегистрировано больных гонобленореей А54.3 (8) __#8__,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новорожденных 9___#9___,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ВИЧ-инфицированных, выявленных из числа всех зарегистрированных больных ИПППП 10___#10___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беременных больных сифилисом 11___#11___, гонореей 12___#12___, урогенитальной хламидийной инфекцией 13___#13__, трихомонозом 14___#14___, аногенитальной герпетической вирусной инфекцией 15___#15___, урогенитальной уреа и микоплазменной инфекцией 16___#16___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числа женщин больных гонореей (стр. 13, гр. 1) выявлено акушерами-гинекологами 17___#17__,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зарегистрировано больных гонобленореей А54.3 18__#18__,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новорожденных 19 __#19__,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Выявлено больных из вновь взятых на учет больных в отчетном году, с впервые в жизни установленным диагнозом, в кабинете анонимного обследования: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сифилисом 20__#20___,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гонореей 21___#21__, хламидиозом 22___#22___.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2200                    Выявлено больных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4"/>
        <w:gridCol w:w="1277"/>
        <w:gridCol w:w="2155"/>
        <w:gridCol w:w="2136"/>
        <w:gridCol w:w="2758"/>
      </w:tblGrid>
      <w:tr>
        <w:trPr>
          <w:trHeight w:val="60" w:hRule="atLeast"/>
        </w:trPr>
        <w:tc>
          <w:tcPr>
            <w:tcW w:w="4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болезней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Дерматовенерологами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контактов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в кабинете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</w:p>
        </w:tc>
      </w:tr>
      <w:tr>
        <w:trPr>
          <w:trHeight w:val="60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Сифилис, все формы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врожденный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Ранний (первичный, вторичный,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скрытый, неуточненный)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поздний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и неуточненные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Гонококковая инфекция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Урогенитальная хламидийная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Трихомониаз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Урогенитальная уреа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микоплазменная инфекция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1506"/>
        <w:gridCol w:w="2797"/>
        <w:gridCol w:w="2266"/>
        <w:gridCol w:w="2380"/>
        <w:gridCol w:w="2057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разных профилей</w:t>
            </w:r>
          </w:p>
        </w:tc>
      </w:tr>
      <w:tr>
        <w:trPr>
          <w:trHeight w:val="6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гинекологами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профосмотрах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</w:t>
            </w:r>
          </w:p>
        </w:tc>
      </w:tr>
      <w:tr>
        <w:trPr>
          <w:trHeight w:val="6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числа обследованных (гр. 1) - число лиц, которым проведено профилактическое лечение по поводу сифилиса 1 __#1___, гонореи 2 __#2___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1. В отчет включают сведения о всех больных, лечение и наблюдение за которыми проводится данным учреждением независимо от места жительства больного. Не включают в отчет сведения о больных, обратившихся за консультацией и лечением, но состоящих под наблюдением в других лечебно-профилактических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Районные кожно-венерологические диспансеры, на которых возложены функции районных, районные больницы сельских районов включают в отчет сведения о всех больных, лечащихся по поводу ИПППП в районных и участковых больницах, на фельшерско-акушерских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Для обеспечения полноты сведений о больных ИПППП в районном учреждении (диспансере, больнице) должна быть картотека больных ИПППП, составленная из контрольных карт диспансерного наблюдения - ф. № 030/у, включающая карты больных, проживающих или лечащихся в районе. Участковые врачи при сдаче годового отчета должны представлять районным учреждениям контрольные карты больных, находящихся под их наблюдением, для сверки с районной картотекой и пополнения ее необходимыми сведениями о больных.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______________, тел _______ Дата  "__" ________ 20__ года</w:t>
      </w:r>
    </w:p>
    <w:bookmarkStart w:name="z16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2011 года № 616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 гарантируется получателем 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(наименование, адрес)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Форма, предназначенная для сбора административных 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Информация представляется в соответствии с Кодексом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"О здоровье народа и системе здравоохранения"</w:t>
      </w:r>
    </w:p>
    <w:bookmarkStart w:name="z16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10 в редакции приказа Министра здравоохранения РК от 28.09.2012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6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33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 ОКПО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1. Психиатрические диспансеры, диспансерные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отделения психиатрических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(психоневрологических) больниц, больницы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(необъединенные поликлиники), имеющие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психиатрические (психоневрологические,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психотерапевтические, психосоматические)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отделения (кабинеты)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здравоохранения - главному врачу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центральной районной (городской)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больницы - 5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2. Главный врач центральной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(городской) больницы отчет каждой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подведомственной организации - органу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управления здравоохранением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(области, города) - 10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3. Психиатрические (психоневрологические)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организации (подразделения)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министерств, ведомств и всех форм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собственности - органу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здравоохранением города, области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месту нахождения и своей вышестоящей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организации - 5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4. Органы управления здравоохранением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территории сводный отчет по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городу в 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к 10 февраля.</w:t>
      </w:r>
    </w:p>
    <w:bookmarkStart w:name="z17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заболеваниях и контингентах больных психическими и</w:t>
      </w:r>
      <w:r>
        <w:br/>
      </w:r>
      <w:r>
        <w:rPr>
          <w:rFonts w:ascii="Times New Roman"/>
          <w:b/>
          <w:i w:val="false"/>
          <w:color w:val="000000"/>
        </w:rPr>
        <w:t>
поведенческими расстройствами</w:t>
      </w:r>
      <w:r>
        <w:br/>
      </w:r>
      <w:r>
        <w:rPr>
          <w:rFonts w:ascii="Times New Roman"/>
          <w:b/>
          <w:i w:val="false"/>
          <w:color w:val="000000"/>
        </w:rPr>
        <w:t>
20__ год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1000  РАСПРЕДЕЛЕНИЕ БОЛЬНЫХ С ВПЕРВЫЕ В ЖИЗНИ УСТАНОВЛЕННЫМ ДИАГНОЗОМ ПО ПОЛУ И ВОЗРАСТУ, ВСЕГО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5"/>
        <w:gridCol w:w="1488"/>
        <w:gridCol w:w="1504"/>
        <w:gridCol w:w="2936"/>
        <w:gridCol w:w="1477"/>
      </w:tblGrid>
      <w:tr>
        <w:trPr>
          <w:trHeight w:val="6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Х-пересмотра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6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поведения, всего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числе:органические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симптоматические)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Шизофрения, шизотипические и бредовые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расстройства,всего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F20-F29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шизофрения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Аффективные расстройства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F30-F39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Невротические, связанные со стрессом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соматоформные расстройства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F40-F49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синдромы,связанные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физиологическими нарушениями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 факторами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F50-F59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личности и 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у взрослых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F60-F69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Умственная отсталость,всего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F70-F79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легкая умственная отсталость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психологического развития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F80-F89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детский аутизм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атипичный аутизм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Аспергера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и эмоциональные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 начинающиеся в детском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подростковом возрасте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F90-F98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неуточненные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F99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653"/>
      </w:tblGrid>
      <w:tr>
        <w:trPr>
          <w:trHeight w:val="6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больных в возрасте, лет</w:t>
            </w:r>
          </w:p>
        </w:tc>
      </w:tr>
      <w:tr>
        <w:trPr>
          <w:trHeight w:val="24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60+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0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1001   РАСПРЕДЕЛЕНИЕ БОЛЬНЫХ С ВПЕРВЫЕ В ЖИЗНИ УСТАНОВЛЕННЫМ ДИАГНОЗОМ ПО ПОЛУ И ВОЗРАСТУ, СЕЛЬСКОЕ НАСЕЛЕНИЕ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1"/>
        <w:gridCol w:w="1412"/>
        <w:gridCol w:w="1394"/>
        <w:gridCol w:w="2295"/>
        <w:gridCol w:w="2628"/>
      </w:tblGrid>
      <w:tr>
        <w:trPr>
          <w:trHeight w:val="6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Х-пересмотра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местности-всего</w:t>
            </w:r>
          </w:p>
        </w:tc>
      </w:tr>
      <w:tr>
        <w:trPr>
          <w:trHeight w:val="6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поведения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числе:органические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симптоматические)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Шизофрения, шизотипические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бредовые расстройства,всего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F20-F29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шизофрения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Аффективные расстройства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F30-F39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Невротические,связанные со стрессом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соматоформные расстройства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F40-F49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синдромы,связанные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физиологическими нарушениями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 факторами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F50-F59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личности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расстройства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F60-F69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Умственная отсталость,всего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F70-F79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легкая умственная отсталость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психологического развития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F80-F89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детский аутизм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атипичный аутизм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F84.1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Аспергера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F84.5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и эмоциональные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расстройства,начинающиеся в детском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подростковом возрасте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F90-F98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неуточненные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F99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1035"/>
        <w:gridCol w:w="1035"/>
        <w:gridCol w:w="1035"/>
        <w:gridCol w:w="1035"/>
        <w:gridCol w:w="1035"/>
        <w:gridCol w:w="1035"/>
        <w:gridCol w:w="1035"/>
        <w:gridCol w:w="1036"/>
        <w:gridCol w:w="1036"/>
        <w:gridCol w:w="1036"/>
        <w:gridCol w:w="1707"/>
      </w:tblGrid>
      <w:tr>
        <w:trPr>
          <w:trHeight w:val="6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больных в возрасте, лет</w:t>
            </w:r>
          </w:p>
        </w:tc>
      </w:tr>
      <w:tr>
        <w:trPr>
          <w:trHeight w:val="34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60+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2100        Контингенты больных, находящихся под диспансерным наблюдением        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9"/>
        <w:gridCol w:w="1048"/>
        <w:gridCol w:w="1732"/>
        <w:gridCol w:w="1820"/>
        <w:gridCol w:w="1838"/>
        <w:gridCol w:w="2203"/>
      </w:tblGrid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года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поведения - всего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 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 включая симп-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томатические расстройства....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Шизофрения, шизотипические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бредовые расстройства........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F20-F29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шизофрения............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Аффективные расстройства.....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F30-F39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Невротические 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со стрессом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соматоформные расстройства...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F40-F49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синдромы,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 физиологическими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факторами...................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F50-F59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личности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взрослых..................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F60-F69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Умственная отсталость.......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F70-F79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легкая умственная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отсталость..................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психологического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F80-F89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детский аутизм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атипичный аутизм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Аспергера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и эмоциональные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 начинающиеся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детском и подростковом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возрасте....................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F90-F98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неуточненные................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F99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9"/>
        <w:gridCol w:w="2884"/>
        <w:gridCol w:w="1294"/>
        <w:gridCol w:w="1185"/>
        <w:gridCol w:w="1642"/>
        <w:gridCol w:w="1574"/>
        <w:gridCol w:w="2202"/>
      </w:tblGrid>
      <w:tr>
        <w:trPr>
          <w:trHeight w:val="60" w:hRule="atLeast"/>
        </w:trPr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снято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выздоровлением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стойким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под наблюдением больных на конец отчетного года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жителей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15-17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общего числа находящихся под диспансерным и консультативным наблюдением на конец года больных (стр. 1 гр.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состоит на спец учете 1..._____#1_____ находятся в интернатах Министерства труда и социальной защиты 3... ____#3_____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ими в течение года совершено общественно-опасных действий ..2____#2____ находятся на патронаже под опекой ....4_____#4_____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2101    Контингенты больных, находящихся под консультативным наблюдением наблюдением         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0"/>
        <w:gridCol w:w="1067"/>
        <w:gridCol w:w="1697"/>
        <w:gridCol w:w="1640"/>
        <w:gridCol w:w="1933"/>
        <w:gridCol w:w="2243"/>
      </w:tblGrid>
      <w:tr>
        <w:trPr>
          <w:trHeight w:val="6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года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</w:t>
            </w:r>
          </w:p>
        </w:tc>
      </w:tr>
      <w:tr>
        <w:trPr>
          <w:trHeight w:val="6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 и расстройства поведения - всего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 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 включая симп-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томатические расстройства....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Шизофрения, шизотипические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бредовые расстройства........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F20-F29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шизофрения............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Аффективные расстройства.....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F30-F39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Невротические 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со стрессом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соматоформные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расстройства................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F40-F49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синдромы,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 физиологическими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факторами...................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F50-F59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личности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расстройства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взрослых....................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F60-F69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Умственная отсталость.......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F70-F79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легкая умственная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отсталость..................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психологического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F80-F89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детский аутизм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атипичный аутизм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Аспергера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и эмоциональные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 начинающиеся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детском и подростковом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возрасте....................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F90-F98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неуточненные................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F99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4"/>
        <w:gridCol w:w="3036"/>
        <w:gridCol w:w="1076"/>
        <w:gridCol w:w="1186"/>
        <w:gridCol w:w="1772"/>
        <w:gridCol w:w="1979"/>
        <w:gridCol w:w="1967"/>
      </w:tblGrid>
      <w:tr>
        <w:trPr>
          <w:trHeight w:val="1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Контингенты больных, находящихся под консультативным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наблюдением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</w:tr>
      <w:tr>
        <w:trPr>
          <w:trHeight w:val="60" w:hRule="atLeast"/>
        </w:trPr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снято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выздоровлением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стойким улучшением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под наблюдением больных на конец отчетного года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жителей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15-17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общего числа  взрослых и подростков, находящихся под наблюдением на конец отчетного года (стр. 1 гр.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мужчин в возрасте 15-62 года... 1____#1_____, женщин в возрасте  15-57 лет... 2______#2_______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2140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дней нетрудоспособности по листкам нетрудоспособности, выданным больным, находящимся на амбулаторном лечении в диспансере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(диспансерном отделении, кабинете)... 1____#1_____.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2110 </w:t>
      </w:r>
      <w:r>
        <w:rPr>
          <w:rFonts w:ascii="Times New Roman"/>
          <w:b w:val="false"/>
          <w:i w:val="false"/>
          <w:color w:val="000000"/>
          <w:sz w:val="28"/>
        </w:rPr>
        <w:t>Контингенты больных, имеющих группу инвалидности        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8"/>
        <w:gridCol w:w="1144"/>
        <w:gridCol w:w="1317"/>
        <w:gridCol w:w="1553"/>
        <w:gridCol w:w="1386"/>
        <w:gridCol w:w="1767"/>
        <w:gridCol w:w="2175"/>
      </w:tblGrid>
      <w:tr>
        <w:trPr>
          <w:trHeight w:val="120" w:hRule="atLeast"/>
        </w:trPr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заболеваний</w:t>
            </w:r>
          </w:p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больных, имеющих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 из состоящих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(стр. 1, гр. 4)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</w:tr>
      <w:tr>
        <w:trPr>
          <w:trHeight w:val="6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35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Всего..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F00-F09; F20-F99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 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симптоматические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шизофрения.............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умственная отсталость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(олигофрения)..........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F70-F79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общего числа первично признанных инвалидами (стр. 1), гр. 1): инвалидов в возрасте до 15 лет 1___#1____, инвалидов III группы 2_____#2______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2200 </w:t>
      </w:r>
      <w:r>
        <w:rPr>
          <w:rFonts w:ascii="Times New Roman"/>
          <w:b w:val="false"/>
          <w:i w:val="false"/>
          <w:color w:val="000000"/>
          <w:sz w:val="28"/>
        </w:rPr>
        <w:t>Число занятых должностей психиатров, психотерапевтов, осуществляющих наблюдение за диспансерными и консультативными больными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(в том числе в поликлиниках сельских административных районов)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4"/>
        <w:gridCol w:w="1085"/>
        <w:gridCol w:w="2362"/>
        <w:gridCol w:w="2122"/>
        <w:gridCol w:w="2067"/>
      </w:tblGrid>
      <w:tr>
        <w:trPr>
          <w:trHeight w:val="75" w:hRule="atLeast"/>
        </w:trPr>
        <w:tc>
          <w:tcPr>
            <w:tcW w:w="5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 должностей на 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 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 врачей психиатров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 психиатров для взрослых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  детских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  подростковых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судебно-психиатрических экспертов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психотерапевтов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 психологов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2300                    Состав больных в стационаре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0"/>
        <w:gridCol w:w="999"/>
        <w:gridCol w:w="1272"/>
        <w:gridCol w:w="1246"/>
        <w:gridCol w:w="1466"/>
        <w:gridCol w:w="1230"/>
        <w:gridCol w:w="1459"/>
        <w:gridCol w:w="1448"/>
      </w:tblGrid>
      <w:tr>
        <w:trPr>
          <w:trHeight w:val="60" w:hRule="atLeast"/>
        </w:trPr>
        <w:tc>
          <w:tcPr>
            <w:tcW w:w="3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заболеваний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больных: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 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Шизофрения, шизотипические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бредовые расстройства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F20-F29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шизофрения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Аффективные расстройства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F30-F39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0"/>
        <w:gridCol w:w="1059"/>
        <w:gridCol w:w="1260"/>
        <w:gridCol w:w="1239"/>
        <w:gridCol w:w="1425"/>
        <w:gridCol w:w="1202"/>
        <w:gridCol w:w="1462"/>
        <w:gridCol w:w="1443"/>
      </w:tblGrid>
      <w:tr>
        <w:trPr>
          <w:trHeight w:val="240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Невротические расстройства, связанные со стрессом и соматоформные расстройства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F40-F49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синдромы, связанные с физиологическими нарушениями и физическими факторами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F50-F59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Расстройства личности и поведенческие расстройства у взрослых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F60-F69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Умственная отсталость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F70-F79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психологического развития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F80-F89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и эмоциональные расстройства, начинающиеся в детск.и подростк. возрастах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F90-F98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 неуточненные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F99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 больные с психическими и поведенческими расстройствами - всего: вследствии употребления психотропных веществ, признанные психически здоровыми и с заболеваниями, не вошедшими в стр.12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303"/>
        <w:gridCol w:w="1342"/>
        <w:gridCol w:w="1495"/>
        <w:gridCol w:w="1520"/>
        <w:gridCol w:w="1406"/>
        <w:gridCol w:w="1769"/>
        <w:gridCol w:w="1173"/>
        <w:gridCol w:w="1559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на конец года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к/дн.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умершими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2320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общего числа выбывших (стр.12, 13, гр.7): умерло всего 1__#1___, в том числе от несчастных случаев и самоубийств 2 __#2__, переведено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учреждения Министерства труда и социальной защиты 3 ___#3_____.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2330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числа проведенных койко дней (стр. 12, 13, гр. 9), число дней внутрибольничных отпусков 1____#1____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2340</w:t>
      </w:r>
      <w:r>
        <w:rPr>
          <w:rFonts w:ascii="Times New Roman"/>
          <w:b w:val="false"/>
          <w:i w:val="false"/>
          <w:color w:val="000000"/>
          <w:sz w:val="28"/>
        </w:rPr>
        <w:t>  Число дней нетрудоспособности по листкам нетрудоспособности, выданным выбывшим больным (стр. 12, гр. 9) 1___#1_____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2400 </w:t>
      </w:r>
      <w:r>
        <w:rPr>
          <w:rFonts w:ascii="Times New Roman"/>
          <w:b w:val="false"/>
          <w:i w:val="false"/>
          <w:color w:val="000000"/>
          <w:sz w:val="28"/>
        </w:rPr>
        <w:t>Лечебно - трудовые мастерские для психических больных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8"/>
        <w:gridCol w:w="6382"/>
      </w:tblGrid>
      <w:tr>
        <w:trPr>
          <w:trHeight w:val="30" w:hRule="atLeast"/>
        </w:trPr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844"/>
              <w:gridCol w:w="987"/>
              <w:gridCol w:w="1760"/>
            </w:tblGrid>
            <w:tr>
              <w:trPr>
                <w:trHeight w:val="60" w:hRule="atLeast"/>
              </w:trPr>
              <w:tc>
                <w:tcPr>
                  <w:tcW w:w="38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 строки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8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</w:t>
                  </w:r>
                </w:p>
              </w:tc>
              <w:tc>
                <w:tcPr>
                  <w:tcW w:w="17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38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Работает на конец года 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всего больных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8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Число мест в мастерских 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конец года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2500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Врачебно - психиатрическая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Число лиц, прошедших экспертизу,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1__#1___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 том числе: военную 2 ___#2___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судебную 3 ___#3_____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2600             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Дневные стационары для психически больных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Число мест по смете 1___#1___, выписано больных 2 __#2__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Состоит больных на конец отчетного года 3___#3____, число дней, проведенных в стационаре 4__#4____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дней нетрудоспособности по листкам нетрудоспособности, выданным выписанным больным 5__#5___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Исполнитель ____________,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 201__ года</w:t>
      </w:r>
    </w:p>
    <w:bookmarkStart w:name="z18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2011 года № 616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 гарантируется получателем 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Форма, предназначенная для сбора административных даных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Информация представляется в соответствии с Кодексом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"О здоровье народа и системе здравоохранения"</w:t>
      </w:r>
    </w:p>
    <w:bookmarkStart w:name="z18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11 в редакции приказа Министра здравоохранения РК от 28.09.2012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8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33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1. Главный врач района и городского диспансера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областной наркологический диспансер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2. Областной наркологический диспансер -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Республиканский научно практический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медико-социальных проблем наркомании (РНПЦ)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3. РНПЦ медико-социальных проблем наркомании -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Министерство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 к 10 февраля.</w:t>
      </w:r>
    </w:p>
    <w:bookmarkStart w:name="z18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заболеваниях и контингентах больных психическими и</w:t>
      </w:r>
      <w:r>
        <w:br/>
      </w:r>
      <w:r>
        <w:rPr>
          <w:rFonts w:ascii="Times New Roman"/>
          <w:b/>
          <w:i w:val="false"/>
          <w:color w:val="000000"/>
        </w:rPr>
        <w:t>
поведенческими расстройствами, вызванными употреблением</w:t>
      </w:r>
      <w:r>
        <w:br/>
      </w:r>
      <w:r>
        <w:rPr>
          <w:rFonts w:ascii="Times New Roman"/>
          <w:b/>
          <w:i w:val="false"/>
          <w:color w:val="000000"/>
        </w:rPr>
        <w:t>
психоактивных веществ</w:t>
      </w:r>
      <w:r>
        <w:br/>
      </w:r>
      <w:r>
        <w:rPr>
          <w:rFonts w:ascii="Times New Roman"/>
          <w:b/>
          <w:i w:val="false"/>
          <w:color w:val="000000"/>
        </w:rPr>
        <w:t>
за 20__ год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1000 РАСПРЕДЕЛЕНИЕ БОЛЬНЫХ С ВПЕРВЫЕ УСТАНОВЛЕННЫМ ДИАГНОЗОМ ПСИХИЧЕСКИХ И ПОВЕДЕНЧЕСКИХ РАССТРОЙСТВ, ВЫЗВАННЫХ УПОТРЕБЛЕНИЕМ ПСИХОАКТИВНЫХ ВЕЩЕСТВ, ПО МЕСТУ ПРОЖИВАНИЯ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2"/>
        <w:gridCol w:w="1760"/>
        <w:gridCol w:w="1306"/>
        <w:gridCol w:w="1204"/>
        <w:gridCol w:w="1801"/>
        <w:gridCol w:w="1987"/>
      </w:tblGrid>
      <w:tr>
        <w:trPr>
          <w:trHeight w:val="210" w:hRule="atLeast"/>
        </w:trPr>
        <w:tc>
          <w:tcPr>
            <w:tcW w:w="5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заболевания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МКБ 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общего числа, больные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проживающие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местности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женщин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 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 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всего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алкоголя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употреблением опиоидов, всего 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- героина,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опиума,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других опиатов;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каннабиноидов;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седативных и снотворных средств, всего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- барбитураты,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бензодиазипинов;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употреблением кокаина;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стимуляторов, включая кофеин,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- амфетаминов,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метамфетаминов,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экстази;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употреблением галлюциногенов;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табака;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летучих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растворителей;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сочетанным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 и других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веществ.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1001 РАСПРЕДЕЛЕНИЕ БОЛЬНЫХ С ВПЕРВЫЕ УСТАНОВЛЕННЫМ ДИАГНОЗОМ С ПСИХИЧЕСКИХ И ПОВЕДЕНЧЕСКИХ РАССТРОЙСТВ, ВЫЗВАННЫХ УПОТРЕБЛЕНИЕМ ПСИХОАКТИВНЫХ ВЕЩЕСТВ, ПО ПОЛУ, ВОЗРАСТУ И СПОСОБУ ВВЕДЕНИЯ (из графы 1 таблицы 1000)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2"/>
        <w:gridCol w:w="1234"/>
        <w:gridCol w:w="2416"/>
        <w:gridCol w:w="1626"/>
        <w:gridCol w:w="1412"/>
      </w:tblGrid>
      <w:tr>
        <w:trPr>
          <w:trHeight w:val="6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 заболевания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 по МКБ 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 строки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6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 и поведенческие 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 употреблением 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 употреблением алкоголя 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 опиоидов, всего 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 них: - героина,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опиума,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других опиатов;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 каннабиноидов;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 седативных и снотворных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употреблением кокаина;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 других стимуляторов,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кофеин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употреблением галлюциногенов;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 табака;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 летучих растворителей;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сочетанным употреблением наркотиков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 психоактивных веществ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 инъекционных потребителей наркотиков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(F11, F13, F14, F15, F16 и F19)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строк 5,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 21, и 27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строк 6,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22 и 28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60"/>
        <w:gridCol w:w="995"/>
        <w:gridCol w:w="1028"/>
        <w:gridCol w:w="1093"/>
        <w:gridCol w:w="1077"/>
        <w:gridCol w:w="1192"/>
        <w:gridCol w:w="1028"/>
        <w:gridCol w:w="1077"/>
        <w:gridCol w:w="1110"/>
        <w:gridCol w:w="1159"/>
        <w:gridCol w:w="1259"/>
      </w:tblGrid>
      <w:tr>
        <w:trPr>
          <w:trHeight w:val="6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больных в возрасте</w:t>
            </w:r>
          </w:p>
        </w:tc>
      </w:tr>
      <w:tr>
        <w:trPr>
          <w:trHeight w:val="22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 старше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0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0"/>
        <w:gridCol w:w="1642"/>
        <w:gridCol w:w="1260"/>
        <w:gridCol w:w="1933"/>
        <w:gridCol w:w="1804"/>
        <w:gridCol w:w="1767"/>
        <w:gridCol w:w="1564"/>
      </w:tblGrid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 Контингенты больных, находящихся под диспансерным наблюдением и лиц, состоящих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профилактическом учете</w:t>
            </w:r>
          </w:p>
        </w:tc>
      </w:tr>
      <w:tr>
        <w:trPr>
          <w:trHeight w:val="105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МКБ 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Состояло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Взято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диагнозом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Снято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всего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алкоголя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опиоидов, всего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- героина,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опиума,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других опиатов;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каннабиноидов;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седативных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снотворных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барбитураты,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бензодиазипинов;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кокаина;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стимуляторов,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кофеин,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амфетаминов,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метамфетаминов,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экстази;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галлюциногенов;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табака;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растворителей;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F11 - F19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7"/>
        <w:gridCol w:w="2540"/>
        <w:gridCol w:w="1652"/>
        <w:gridCol w:w="1709"/>
        <w:gridCol w:w="1652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 Контингенты больных, находящихся под диспансерным наблюдением 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состоящих на профилактическом учете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снято в связи 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Состоит под наблюдением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конец отчетного года</w:t>
            </w:r>
          </w:p>
        </w:tc>
      </w:tr>
      <w:tr>
        <w:trPr>
          <w:trHeight w:val="330" w:hRule="atLeast"/>
        </w:trPr>
        <w:tc>
          <w:tcPr>
            <w:tcW w:w="5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длительной ремиссией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смертью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сельских жителей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женщин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2101 РАСПРЕДЕЛЕНИЕ БОЛЬНЫХ, СОСТОЯЩИХ НА НАРКОЛОГИЧЕСКОМ УЧЕТЕ, ПО ПОЛУ, ВОЗРАСТУ И СПОСОБУ ВВЕДЕНИЯ ПАВ (из графы 7 таблицы 2100)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8"/>
        <w:gridCol w:w="1255"/>
        <w:gridCol w:w="2494"/>
        <w:gridCol w:w="1946"/>
        <w:gridCol w:w="1507"/>
      </w:tblGrid>
      <w:tr>
        <w:trPr>
          <w:trHeight w:val="6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заболевания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по МКБ 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6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 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 вызванные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 веществ, всего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употреблением алкоголя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употреблением опиоидов, всего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- героина,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опиума,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других опиатов;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каннабиноидов;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седативных и снотворных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употреблением кокаина;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других стимуляторов,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кофеин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употреблением галлюциногенов;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табака;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летучих растворителей;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сочетанным употреблением наркотиков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психоактивных веществ.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инъекционных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(F11, F13, F14, F15, F16 и F19)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 5,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 21, и 27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 6,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22 и 28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6"/>
        <w:gridCol w:w="938"/>
        <w:gridCol w:w="956"/>
        <w:gridCol w:w="1110"/>
        <w:gridCol w:w="1127"/>
        <w:gridCol w:w="1179"/>
        <w:gridCol w:w="1179"/>
        <w:gridCol w:w="1059"/>
        <w:gridCol w:w="1145"/>
        <w:gridCol w:w="1162"/>
        <w:gridCol w:w="1317"/>
      </w:tblGrid>
      <w:tr>
        <w:trPr>
          <w:trHeight w:val="6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больных в возрасте</w:t>
            </w:r>
          </w:p>
        </w:tc>
      </w:tr>
      <w:tr>
        <w:trPr>
          <w:trHeight w:val="22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0-14 лет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15-17 лет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18-19 лет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20-24 лет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25-29 лет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30-34 лет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35-39 лет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40-44 года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45-49 лет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50-54 года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55-59 лет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лет и старше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8"/>
        <w:gridCol w:w="6152"/>
      </w:tblGrid>
      <w:tr>
        <w:trPr>
          <w:trHeight w:val="60" w:hRule="atLeast"/>
        </w:trPr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 числа больных (F10 ) состоящих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(графа 7 таблицы 2100)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ремиссии от года до 2 лет.......1______,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ремиссии свыше 2 лет.............2______,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Отравления психоактивными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веществами: всего 1 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женщин 2 ______, у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 включительно 3 _______, у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15-18 лет 4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Смертельные исходы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токсического дейсвия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веществ: всего 5 _______,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6 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15-18 лет 7_______, детей до 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_______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больных (F11-F16,F18,F19) состоящих под наблюдением (графа 7 таб 2100)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года</w:t>
            </w:r>
          </w:p>
        </w:tc>
      </w:tr>
      <w:tr>
        <w:trPr>
          <w:trHeight w:val="60" w:hRule="atLeast"/>
        </w:trPr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ремиссии от года до 2 лет........3______,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ремиссии свыше 2 лет.............4______,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 врачей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осуществляющих наблюдение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наркологическими больными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медико-социальную реабилитацию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наркозависимых на конец отчетного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3"/>
        <w:gridCol w:w="6517"/>
      </w:tblGrid>
      <w:tr>
        <w:trPr>
          <w:trHeight w:val="30" w:hRule="atLeast"/>
        </w:trPr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больных (F10) графа 7 таб 2100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уклоняющихся от лечения..........5______,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больных (F11-F16,F18,F19) графа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уклоняющихся от лечения...........6______,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больных (F10) перенесли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психотические расстройства (F10.4-10.9)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........7______,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больных (F11-F16, F18, F19)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перенесли в течение отчетного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психотические расстройства (F10.4-10.9)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.............8________,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лечившихся анонимно.....9_____,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больных, переведенных в течение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профилактического под диспансерное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алкоголизмом.......10 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наркоманиями.......11 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токсикоманиями.....12 _______.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Алкогольные отравления всего 1______,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суррогатами алкоголя 2 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женщин 3 _______, у детей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_______, у подростков 5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Смертельные исходы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отравлений: всего 6 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женщин 7_______, у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 включительно 8 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детей 15-18 лет 9 _______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128"/>
              <w:gridCol w:w="827"/>
              <w:gridCol w:w="1015"/>
              <w:gridCol w:w="972"/>
              <w:gridCol w:w="1468"/>
            </w:tblGrid>
            <w:tr>
              <w:trPr>
                <w:trHeight w:val="165" w:hRule="atLeast"/>
              </w:trPr>
              <w:tc>
                <w:tcPr>
                  <w:tcW w:w="212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строки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Должности 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конец года</w:t>
                  </w:r>
                </w:p>
              </w:tc>
              <w:tc>
                <w:tcPr>
                  <w:tcW w:w="146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Число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физических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лиц 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занятых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должностях</w:t>
                  </w:r>
                </w:p>
              </w:tc>
            </w:tr>
            <w:tr>
              <w:trPr>
                <w:trHeight w:val="165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штатных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занятых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60" w:hRule="atLeast"/>
              </w:trPr>
              <w:tc>
                <w:tcPr>
                  <w:tcW w:w="2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2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Всего врачей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наркологов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90" w:hRule="atLeast"/>
              </w:trPr>
              <w:tc>
                <w:tcPr>
                  <w:tcW w:w="212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  в том числе: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врачей,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обслуживающих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сельское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население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90" w:hRule="atLeast"/>
              </w:trPr>
              <w:tc>
                <w:tcPr>
                  <w:tcW w:w="2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врачей-экспертов,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работающих 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составе спец-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медкомиссии по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наркологической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экспертизе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03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2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    из них: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работающие при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центральных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районных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больницах (ЦРБ)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2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Участковых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наркологов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для взрослых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05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90" w:hRule="atLeast"/>
              </w:trPr>
              <w:tc>
                <w:tcPr>
                  <w:tcW w:w="2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подростковых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06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2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детских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07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2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Врачей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психотерапевтов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08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90" w:hRule="atLeast"/>
              </w:trPr>
              <w:tc>
                <w:tcPr>
                  <w:tcW w:w="2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Медицинских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психологов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09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2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Психологов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2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Социальных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педагогов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(работников)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2210</w:t>
      </w:r>
      <w:r>
        <w:rPr>
          <w:rFonts w:ascii="Times New Roman"/>
          <w:b w:val="false"/>
          <w:i w:val="false"/>
          <w:color w:val="000000"/>
          <w:sz w:val="28"/>
        </w:rPr>
        <w:t> Число занятых должностей врачей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наркологов, осуществляющих анонимное лечение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(без занятых должностей врачей наркологов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 хозрасчетных учреждений) 1 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2300 Состав больных в наркологическом стационаре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5"/>
        <w:gridCol w:w="1030"/>
        <w:gridCol w:w="1192"/>
        <w:gridCol w:w="1352"/>
        <w:gridCol w:w="1122"/>
        <w:gridCol w:w="1246"/>
        <w:gridCol w:w="1122"/>
        <w:gridCol w:w="1763"/>
        <w:gridCol w:w="1548"/>
      </w:tblGrid>
      <w:tr>
        <w:trPr>
          <w:trHeight w:val="60" w:hRule="atLeast"/>
        </w:trPr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 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 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 на 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 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отчетном году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данном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умершими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</w:tr>
      <w:tr>
        <w:trPr>
          <w:trHeight w:val="60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всего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алкоголя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опиоидов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каннабиноидов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седативных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снотворных средств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кокаина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стимуляторов,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 кофеин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галлюциногенов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табака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F17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растворителей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 и 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общего 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наркоманиями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(строки 3-10)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общего 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алкоголизмом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(строка 2)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общего 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(строки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3,5-8,11)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инъекционных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наоркотиков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2310 </w:t>
      </w:r>
      <w:r>
        <w:rPr>
          <w:rFonts w:ascii="Times New Roman"/>
          <w:b w:val="false"/>
          <w:i w:val="false"/>
          <w:color w:val="000000"/>
          <w:sz w:val="28"/>
        </w:rPr>
        <w:t xml:space="preserve"> Из числа выбывших (графа 4 строки 1)   </w:t>
      </w:r>
      <w:r>
        <w:rPr>
          <w:rFonts w:ascii="Times New Roman"/>
          <w:b/>
          <w:i w:val="false"/>
          <w:color w:val="000000"/>
          <w:sz w:val="28"/>
        </w:rPr>
        <w:t>2320</w:t>
      </w:r>
      <w:r>
        <w:rPr>
          <w:rFonts w:ascii="Times New Roman"/>
          <w:b w:val="false"/>
          <w:i w:val="false"/>
          <w:color w:val="000000"/>
          <w:sz w:val="28"/>
        </w:rPr>
        <w:t xml:space="preserve">  Из общего числа выбывших (графа 4   поступило детей 15-17 лет 1______ детей       строки 1) умерло всего 1___.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14 лет 2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2400</w:t>
      </w:r>
      <w:r>
        <w:rPr>
          <w:rFonts w:ascii="Times New Roman"/>
          <w:b w:val="false"/>
          <w:i w:val="false"/>
          <w:color w:val="000000"/>
          <w:sz w:val="28"/>
        </w:rPr>
        <w:t xml:space="preserve">  Дневные стационары для наркологических больных: число мест.............1 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выписано больных........2 ______, состоит больных на конец отчетного года.....3______,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 дней, проведенных в стационаре......4 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2500  </w:t>
      </w:r>
      <w:r>
        <w:rPr>
          <w:rFonts w:ascii="Times New Roman"/>
          <w:b w:val="false"/>
          <w:i w:val="false"/>
          <w:color w:val="000000"/>
          <w:sz w:val="28"/>
        </w:rPr>
        <w:t>Врачебно-наркологическая экспертиза, освидетельствование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706"/>
        <w:gridCol w:w="1278"/>
        <w:gridCol w:w="1514"/>
        <w:gridCol w:w="1118"/>
        <w:gridCol w:w="1399"/>
        <w:gridCol w:w="988"/>
        <w:gridCol w:w="1128"/>
        <w:gridCol w:w="1296"/>
        <w:gridCol w:w="1516"/>
      </w:tblGrid>
      <w:tr>
        <w:trPr>
          <w:trHeight w:val="75" w:hRule="atLeast"/>
        </w:trPr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</w:t>
            </w:r>
          </w:p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МБК 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мотра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опьянения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Судебно-наркологическая экспертиза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принудлечение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подсудимых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гражданским делам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07.04.1995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статьей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статьями 255-257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ГПК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тизу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пертизу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тизу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</w:tr>
      <w:tr>
        <w:trPr>
          <w:trHeight w:val="75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35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прошли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эеспертизу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вование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опьянения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F11-F19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F11-19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2600 Состав больных в стационаре наркологической организации (отделения) для принудительного лечения (из таблицы 2300)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5"/>
        <w:gridCol w:w="1137"/>
        <w:gridCol w:w="1722"/>
        <w:gridCol w:w="1611"/>
        <w:gridCol w:w="1556"/>
        <w:gridCol w:w="2375"/>
        <w:gridCol w:w="1314"/>
      </w:tblGrid>
      <w:tr>
        <w:trPr>
          <w:trHeight w:val="60" w:hRule="atLeast"/>
        </w:trPr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в жизни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</w:tr>
      <w:tr>
        <w:trPr>
          <w:trHeight w:val="6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психо-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 веществ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алкоголя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опиоидов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каннабибиноидов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седативных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снотворных веществ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кокаина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употребленнием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стимуляторов,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кофеин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галлюциногенов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летучих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растворителей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психическими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алкоголя (строка 2)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психическими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 (строка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женщин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F11-F12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2"/>
        <w:gridCol w:w="1836"/>
        <w:gridCol w:w="1818"/>
        <w:gridCol w:w="1855"/>
        <w:gridCol w:w="2742"/>
        <w:gridCol w:w="2617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койко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умершими</w:t>
            </w:r>
          </w:p>
        </w:tc>
        <w:tc>
          <w:tcPr>
            <w:tcW w:w="2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всего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истечению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досрочно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2601 </w:t>
      </w:r>
      <w:r>
        <w:rPr>
          <w:rFonts w:ascii="Times New Roman"/>
          <w:b w:val="false"/>
          <w:i w:val="false"/>
          <w:color w:val="000000"/>
          <w:sz w:val="28"/>
        </w:rPr>
        <w:t>Число лиц (из графа 3 строка таблицы 2600), допустивших употребление ПАВ в стационаре для принудительного лечения, всего 1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 алкоголя 2 ______, наркотических веществ 3 ______, из них через 3 месяца нахождения в стационаре 4 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через 6 месяцев 5 ______, через 12 месяцев 6 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2602 </w:t>
      </w:r>
      <w:r>
        <w:rPr>
          <w:rFonts w:ascii="Times New Roman"/>
          <w:b w:val="false"/>
          <w:i w:val="false"/>
          <w:color w:val="000000"/>
          <w:sz w:val="28"/>
        </w:rPr>
        <w:t>Число смертельных исходов при лечении в принудительных отделениях, всего 1 ______, в том числе: суицидов 2 ______, число чрезвычайных проишествий, всего 3 _____, в том числе: нападений больных на персонал 4 ______, нападений больных на больных 5 ______, побегов 6 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2603 </w:t>
      </w:r>
      <w:r>
        <w:rPr>
          <w:rFonts w:ascii="Times New Roman"/>
          <w:b w:val="false"/>
          <w:i w:val="false"/>
          <w:color w:val="000000"/>
          <w:sz w:val="28"/>
        </w:rPr>
        <w:t>Работает на конец отчетного года пациетов из принудительных отделений, всего 1 ______, в пределах учреждения 2 _____, на хоздоговорных объектах 3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____________________,      телефон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 20__ года</w:t>
      </w:r>
    </w:p>
    <w:bookmarkStart w:name="z1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2011 года № 616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 гарантируется получателем 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(наименование, адрес)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Форма, предназначенная для сбора административных 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Информация представляется в соответствии с Кодексом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"О здоровье народа и системе здравоохранения"</w:t>
      </w:r>
    </w:p>
    <w:bookmarkStart w:name="z2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12 в редакции приказа Министра здравоохранения РК от 28.09.2012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20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33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 ОКПО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1. Организации, оказывающие амбулаторно-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поликлиническую помощь,системы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- главному врачу района (города) - 5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2. Главный врач района (города) сводный 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местному органу управления здравоохранением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10 января;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3. Организации, оказывающие амбулаторно-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поликлиническую помощь других министерств,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ведомств и всех форм собственности- местному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органу управления здравоохранением (области,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города) по месту нахождения организации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своей вышестоящей организации - 5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4. Местные органы управления здравоохранением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сводный отчет по городу, в 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здравоохранения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 10 февраля.</w:t>
      </w:r>
    </w:p>
    <w:bookmarkStart w:name="z20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числе заболеваний, зарегистрированнных у больных,</w:t>
      </w:r>
      <w:r>
        <w:br/>
      </w:r>
      <w:r>
        <w:rPr>
          <w:rFonts w:ascii="Times New Roman"/>
          <w:b/>
          <w:i w:val="false"/>
          <w:color w:val="000000"/>
        </w:rPr>
        <w:t>
  проживающих в районе обслуживания медицинской организации и</w:t>
      </w:r>
      <w:r>
        <w:br/>
      </w:r>
      <w:r>
        <w:rPr>
          <w:rFonts w:ascii="Times New Roman"/>
          <w:b/>
          <w:i w:val="false"/>
          <w:color w:val="000000"/>
        </w:rPr>
        <w:t>
контингентах больных, состоящих под диспансерным наблюдением</w:t>
      </w:r>
      <w:r>
        <w:br/>
      </w:r>
      <w:r>
        <w:rPr>
          <w:rFonts w:ascii="Times New Roman"/>
          <w:b/>
          <w:i w:val="false"/>
          <w:color w:val="000000"/>
        </w:rPr>
        <w:t>
                           20__ год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1000                  ДЕТИ (ДО 14 ЛЕТ ВКЛЮЧИТЕЛЬНО)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2"/>
        <w:gridCol w:w="1098"/>
        <w:gridCol w:w="1372"/>
        <w:gridCol w:w="983"/>
        <w:gridCol w:w="1393"/>
        <w:gridCol w:w="983"/>
        <w:gridCol w:w="1322"/>
        <w:gridCol w:w="1001"/>
        <w:gridCol w:w="1946"/>
      </w:tblGrid>
      <w:tr>
        <w:trPr>
          <w:trHeight w:val="225" w:hRule="atLeast"/>
        </w:trPr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отдельных болезней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мотра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Зарегистрировано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отчетном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Состоит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девочек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диагнозом,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впервые в жизни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девочек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девочек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А00-Т98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паразитарные болезни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А00-В99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гепатит В и С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В16.0-В16.9,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В17.0-В17.1,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В18.0-В18.2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С00-D48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D10-D36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лейомиома матки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яичника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кроветворных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иммунного механизма,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D50-D89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анемии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D55-D64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железодефицитная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66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Эндокринные 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обмена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Е00-Е90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гипотиреоз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тиреотоксикоз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зобом или без него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инсулинозависимый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инсулинонезависимый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сахарного диабета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Е12-Е14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гипопаратиреоз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E20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гипофизарный нанизм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Е23.0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несахарный диабет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23.2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преждевременное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половое созревание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30.1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рахит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55.0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ожирение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66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фенилкетонурия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70.0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болезнь Гоше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E75,2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кистозный фиброз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(Муковисцидоз)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E84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алкоголя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всего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G00-G99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эпилепсия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психоза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слабоумия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G40, G41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нервных корешков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сплетений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G50-G64, G70-G73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миастения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G70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1"/>
        <w:gridCol w:w="1089"/>
        <w:gridCol w:w="1406"/>
        <w:gridCol w:w="948"/>
        <w:gridCol w:w="1396"/>
        <w:gridCol w:w="966"/>
        <w:gridCol w:w="1289"/>
        <w:gridCol w:w="1002"/>
        <w:gridCol w:w="1933"/>
      </w:tblGrid>
      <w:tr>
        <w:trPr>
          <w:trHeight w:val="7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церебральный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паралич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G80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глаза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всего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Н00-Н59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дерматоз век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Н01.1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 аллергический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конъюнктивит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Н10.1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миопия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Н52.1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уха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сосцевидного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отростка, всего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Н60-Н95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отит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Н65.2-4.9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Н66.1-4,9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кондуктивная,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нейросенсорная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потерия слуха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1,2,3,4 - степени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H90-H91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I00-I99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острая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лихорадка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I00-I02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I05-I09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характеризующиеся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повышенным кровяным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давлением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I10-I13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всего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J00-J99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пневмония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J12-J16,18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вазамоторный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 ринит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ринит,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фарингит,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назофарингит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J31.0,1,2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синусит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J32.0-J32.9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миндалин и аденоидов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J35.0-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J35.9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бронхит 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неуточненный,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эмфизема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J40-J43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бронхиальная астма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J45.0,1,8,9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 хроническая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обструктивная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легочная болезнь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12.8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J44.0,1,8,9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пищеварения, всего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К00-К93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гастроэзофагеальный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рефлюкс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язва желудка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двенадцатиперстной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K25-K27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гастрит и дуоденит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желудка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К30,К31.0,3, К31.8,9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болезнь Крона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неспецефический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язвенный колит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колиты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желчнокаменная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13.8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холецистит, холангит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13.9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К81, К83.0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поджелудочной железы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К85,К86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подкожной клетчатки,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L00-L99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атопический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дерматит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L27.0,1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дерматит, вызванный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съеденной пищей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L27.2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крапивница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50.0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эритема многоформная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мышечной системы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ткани, всего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М00-М99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ювенильный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артрит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ревматоидные артриты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М05-М06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артрозы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M15-M19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коксартроз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М16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гонартроз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М17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7"/>
        <w:gridCol w:w="1087"/>
        <w:gridCol w:w="1516"/>
        <w:gridCol w:w="928"/>
        <w:gridCol w:w="1391"/>
        <w:gridCol w:w="963"/>
        <w:gridCol w:w="1302"/>
        <w:gridCol w:w="963"/>
        <w:gridCol w:w="1963"/>
      </w:tblGrid>
      <w:tr>
        <w:trPr>
          <w:trHeight w:val="7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системные поражения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 ткани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М30-М36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системная красная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волчанка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дерматополимиозит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склеродермия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Бехтерева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М45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Cколиоз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М41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мочеполовой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всего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N00-N99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гломерулярные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N00-N08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N17-N19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почечные тубуло-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интерстициальные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N10-N12,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камни почки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мочеточника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менструально-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овариального цикла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N92, N94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беременности,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послеродового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О00-О75,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О81-О83,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О84.1-9,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О85-О99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Р00-Р96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хромосомные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нарушения, всего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врожденные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аномалии (пороки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развития)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Q00-Q07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врожденные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аномалии (пороки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развития)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Q20-Q28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пороки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Q20.0-Q24.9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впалая грудь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Q67.6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Врожденный ихтиоз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Q80.0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Дауна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 90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Симптомы, признаки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 от нормы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R00-R99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и отравления,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S00-Т88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 травм,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воздействий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Т90-Т98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2000                 ДЕТИ (15-17 ЛЕТ ВКЛЮЧИТЕЛЬНО)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7"/>
        <w:gridCol w:w="1108"/>
        <w:gridCol w:w="1905"/>
        <w:gridCol w:w="891"/>
        <w:gridCol w:w="1110"/>
        <w:gridCol w:w="964"/>
        <w:gridCol w:w="1091"/>
        <w:gridCol w:w="1110"/>
        <w:gridCol w:w="1894"/>
      </w:tblGrid>
      <w:tr>
        <w:trPr>
          <w:trHeight w:val="345" w:hRule="atLeast"/>
        </w:trPr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отдельных болезней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Зарегистрировано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заболеваний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Состоит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юноши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диагнозом,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впервые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жизни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юноши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юноши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А00-Т98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А00-В99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паразитарные болезни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гепатит В и С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В16.0-В16.9,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В17.0-В17.1,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В18.0-В18.2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С00-D48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новообразования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D10-D36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лейомиома матки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2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яичника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0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кроветворных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иммунного механизма,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D50-D89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анемии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D55-D64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железодефицитная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Эндокринные 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обмена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Е00-Е90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гипотиреоз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тиреотоксикоз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зобом или без него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инсулинозависимый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инсулинонезависимый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сахарного диабета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Е12-Е14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гипопаратиреоз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E20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гипофизарный нанизм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Е23.0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несахарный диабет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Е23.2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Аддисона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Е27.1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ожирение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фенилкетонурия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Е70.0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Болезнь Гоше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E75,2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перемежающаяся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порфирия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Е80. 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Вильсона-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Коновалова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Е83.0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Кистозный фиброз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(Муковисцидоз)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E84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алкоголя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G00-G99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эпилепсия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психоза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слабоумия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G40, G41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5"/>
        <w:gridCol w:w="1133"/>
        <w:gridCol w:w="1900"/>
        <w:gridCol w:w="875"/>
        <w:gridCol w:w="1095"/>
        <w:gridCol w:w="967"/>
        <w:gridCol w:w="1058"/>
        <w:gridCol w:w="1113"/>
        <w:gridCol w:w="1954"/>
      </w:tblGrid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нервных корешков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сплетений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G50-G64,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G70-G73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миастения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G70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церебральный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паралич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G80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глаза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Н00-Н59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дерматоз век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Н01.1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 аллергический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конъюнктивит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Н10.1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миопия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Н52.1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уха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сосцевидного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отростка, 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Н60-Н95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отит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Н65.2,4,9,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Н66.1,4,9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I00-I99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острая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лихорадка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I00-I02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I05-I09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характеризующиеся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повышенным кровяным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давлением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I10-I13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варикозное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нижних конечностей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83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J00-J99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пневмония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J12-J16,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вазамоторный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 ринит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ринит,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фарингит,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назофарингит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J31.0,1,2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синусит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J32.0-J32.9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миндалин и аденоидов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бронхит 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неуточненный,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эмфизема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J40-J43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бронхиальная астма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12.7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J45.0,1,8,9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 хроническая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обструктивная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легочная болезнь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12.8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J44.0,1,8,9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пищеварения, 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К00-К93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гастроэзофагеальный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рефлюкс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язва желудка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двенадцатиперстной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K25-K27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гастрит и дуоденит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желудка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К31.0,3,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К31.8,9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болезнь Крона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неспецефический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язвенный колит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колиты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13.7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желчнокаменная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13.8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холецистит, холангит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13.9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К81, К83.0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поджелудочной железы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К85,К86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подкожной клетчатки,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L00-L99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атопический дерматит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5"/>
        <w:gridCol w:w="1128"/>
        <w:gridCol w:w="1911"/>
        <w:gridCol w:w="866"/>
        <w:gridCol w:w="1107"/>
        <w:gridCol w:w="975"/>
        <w:gridCol w:w="1071"/>
        <w:gridCol w:w="1102"/>
        <w:gridCol w:w="1975"/>
      </w:tblGrid>
      <w:tr>
        <w:trPr>
          <w:trHeight w:val="12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дерматит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L27.0,1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дерматит, вызванный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съеденной пищей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L27.2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крапивница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50.0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многоформная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51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мышечной системы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ткани, всего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М00-М99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ревматоидные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артриты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М05-М06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ювенильный артрит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артрозы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M15-M19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коксартроз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М16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гонартроз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М17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системные поражения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системная красная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волчанка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дерматополимиозит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склеродермия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Бехтерева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15.9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М45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сколиоз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М41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мочеполовой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всего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N00-N99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гломерулярные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N00-N08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N17-N19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почечные тубу-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лоинтерстициальные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N10-N12,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камни почки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мочеточника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N20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сальпингит, оофорит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N70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2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менструально-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овариального цикла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N91, N92,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8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беременности,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послеродового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О00-О75,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О81-О83,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О84.1-9,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О85-О99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25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хромосомные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нарушения, всего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врожденные аномалии (пороки развития) нервной системы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Q00-Q07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 (пороки развития) системы кровообращения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Q20-Q28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пороки сердца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Q20.0-Q24.9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впалая грудь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Q67.6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Врожденный ихтиоз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Q80.0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Дауна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 90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Симптомы, признаки и отклонения от нормы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R00-R99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и отравления, всего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S00-Т88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 травм, отравлений и других воздействий внешних причин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Т90-Т98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3000                     ВЗРОСЛЫЕ (18 ЛЕТ И СТАРШЕ)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8"/>
        <w:gridCol w:w="1139"/>
        <w:gridCol w:w="1843"/>
        <w:gridCol w:w="955"/>
        <w:gridCol w:w="1226"/>
        <w:gridCol w:w="1064"/>
        <w:gridCol w:w="1424"/>
        <w:gridCol w:w="974"/>
        <w:gridCol w:w="1497"/>
      </w:tblGrid>
      <w:tr>
        <w:trPr>
          <w:trHeight w:val="255" w:hRule="atLeast"/>
        </w:trPr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классов и отдельных болезней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Зарегистрировано заболеваний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отчетном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Состоит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с диагнозом, установленным впервые в жизни</w:t>
            </w:r>
          </w:p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А00-Т98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болезни 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А00-В99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гепатит В и 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В16.0-В16.9,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В17.0-В17.1,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В18.0-В18.2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С00-D48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новообразования 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D10-D36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лейомиома матки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яичника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кроветворных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иммунного механизма,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D50-D89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анемии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D55-D64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железодефицитная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Эндокринные 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обмена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Е00-Е90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гипотиреоз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тиреотоксикоз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зобом или без него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инсулинозависимый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инсулинонезависимый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сахарного диабета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Е12-Е14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гипопаратиреоз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несахарный диабет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Е23.2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Аддисона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Е27.1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ожирение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фенилкетонурия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Е70.0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Болезнь Гоше 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E75,2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перемежающаяся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порфирия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Е80. 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Вильсона-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Коновалова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Е83.0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Кистозный фиброз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(Муковисцидоз) 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E84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алкоголя 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всего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G00-G99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Паркинсона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психоза и слабоумия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G40, G41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нервных корешков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сплетений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G50-G64,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G70-G73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миастения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G70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глаза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всего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Н00-Н59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дерматоз век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Н01.1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0"/>
        <w:gridCol w:w="1167"/>
        <w:gridCol w:w="1861"/>
        <w:gridCol w:w="961"/>
        <w:gridCol w:w="1198"/>
        <w:gridCol w:w="1070"/>
        <w:gridCol w:w="1452"/>
        <w:gridCol w:w="943"/>
        <w:gridCol w:w="1488"/>
      </w:tblGrid>
      <w:tr>
        <w:trPr>
          <w:trHeight w:val="12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конъюнктивит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Н10.1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катаракта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H25-H26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H40-H42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миопия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H52.1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уха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сосцевидного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отростка, всего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Н60-Н95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отит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H65,2-4,9,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H66,1-4,9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I00-I99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острая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лихорадка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I00-I02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I05-I09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характеризующиеся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повышенным кровяным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давлением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I10-I13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ишемическая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сердца 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I20-I25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ишемической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болезнью-больные: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стенокардией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острым инфарктом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миокарда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I21-I22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формами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острой ишемической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I23-I24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кардиомиопатия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I42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пароксизмальная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тахикардия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11.9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I47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проводимости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I45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сердечного ритма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I49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I50.0-I50.9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цереброваскулярные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болезни 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I60-I69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инсульт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I60, I61, I62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 мозга,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закупорка мозговых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I63, I65, I66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инсульт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эндартериит,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тромбангиит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I70.2, I73.0,1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аневризма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расслоение грудной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аорты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I71.0-I71.2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варикозное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нижних конечностей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11.19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всего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J00-J99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пневмония 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J12-J16, J18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вазамоторный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 ринит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ринит,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фарингит,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назофарингит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J31.0,1,2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синусит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J32.0-J32.9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миндалин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аденоидов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бронхит 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неуточненный,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эмфизема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J40-J43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бронхиальная астма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J45.0,1,8,9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 хроническая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обструктивная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легочная болезнь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J44.0,1,8,9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пищеварения, всего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К00-К93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гастроэзофагеальный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рефлюкс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язва желудка и двенадцатиперстной кишки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K25-K27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гастрит и дуоденит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болезнь Крона 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неспецефический язвенный колит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неинфекционные гастроэнтериты и колиты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желчнокаменная болезнь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холецистит,холангит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К81, К83.0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поджелудочной железы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13.9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К85,К86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 подкожной клетчатки,всего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L00-L99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атопический дерматит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аллергический контактный дерматит 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3"/>
        <w:gridCol w:w="1165"/>
        <w:gridCol w:w="1857"/>
        <w:gridCol w:w="975"/>
        <w:gridCol w:w="1215"/>
        <w:gridCol w:w="1030"/>
        <w:gridCol w:w="1469"/>
        <w:gridCol w:w="939"/>
        <w:gridCol w:w="1487"/>
      </w:tblGrid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L27.0,1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дерматит, вызванный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съеденной пищей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L27.2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крапивница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50.0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многоформная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 костно-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мышечной системы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ткани, всего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М00-М99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ревматоидные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артриты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М05-М06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подагра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артрозы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M15-M19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коксартроз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гонартроз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системные поражения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М30-М36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системная красная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15.7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дерматополимиозит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склеродермия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15.9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 Бехчета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35.2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 Бехтерева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 сколиоз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 остеопароз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M80-M82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 псевдоартроз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М84.1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 мочеполовой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всего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гломерулярные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N17-N19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почечные тубу-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лоинтерстициальные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N10-N12, N15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камни почки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мочеточника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N40-N42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6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мужское бесплодие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16.7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6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сальпингит, оофорит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16.8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эндометриоз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16.9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эрозия и эктропион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шейки матки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менструально-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овариального цикла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N91, N92,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 менопаузы и после менопаузы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женское бесплодие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беременности,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послеродового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О00-О75,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О81-О83,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О84.1-9,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О85-О99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 аномалии (пороки развития), деформации и хромосомные нарушения, всего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 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 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 системы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 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 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Q20-Q28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них: пороки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Q20.0-Q24.9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впалая грудь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Q67.6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Симптомы, признаки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отклонения 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R00-R99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 и отравления,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S00-Т88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 травм,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отравлений и 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воздействий 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Т90-Т98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4000                 ВЗРОСЛЫЕ (60 ЛЕТ И СТАРШЕ)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8"/>
        <w:gridCol w:w="1145"/>
        <w:gridCol w:w="1833"/>
        <w:gridCol w:w="1020"/>
        <w:gridCol w:w="1221"/>
        <w:gridCol w:w="1075"/>
        <w:gridCol w:w="1477"/>
        <w:gridCol w:w="929"/>
        <w:gridCol w:w="1422"/>
      </w:tblGrid>
      <w:tr>
        <w:trPr>
          <w:trHeight w:val="915" w:hRule="atLeast"/>
        </w:trPr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классов и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болезней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Зарегистрировано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отчетном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Состоит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диагнозом,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впервые в жизни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А00-Т98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А00-В99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гепатит В и С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В16.0-В16.9,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В17.0-В17.1,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В18.0-В18.2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С00-D48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новообразования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D10-D36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лейомиома матки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яичника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кроветворных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механизма, всего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D50-D89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анемии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D55-D64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железодефицитная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и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всего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Е00-Е90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гипотиреоз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тиреотоксикоз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зобом или без него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инсулинозависимый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инсулинонезависимый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сахарного диабета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Е12-Е14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гипопаратиреоз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E20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несахарный диабет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Е23.2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Аддисона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Е27.1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ожирение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Е66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фенилкетонурия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Е70.0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Болезнь Гоше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E75,2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перемежающаяся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порфирия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Е80. 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Вильсона-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Коновалова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Е83.0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Кистозный фиброз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(Муковисцидоз)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E84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алкоголя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всего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G00-G99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Паркинсона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G20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психоза и слабоумия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G40, G41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нервных корешков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сплетений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G50-G64,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G70-G73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миастения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G70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глаза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всего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Н00-Н59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дерматоз век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Н01.1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8"/>
        <w:gridCol w:w="1137"/>
        <w:gridCol w:w="1849"/>
        <w:gridCol w:w="1029"/>
        <w:gridCol w:w="1214"/>
        <w:gridCol w:w="1066"/>
        <w:gridCol w:w="1471"/>
        <w:gridCol w:w="938"/>
        <w:gridCol w:w="1398"/>
      </w:tblGrid>
      <w:tr>
        <w:trPr>
          <w:trHeight w:val="30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Н10.1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катаракта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H25-H26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H40-H42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миопия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H52.1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уха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сосцевидного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отростка, всего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Н60-Н95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отит хронический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H65,2-4,9,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H66,1-4,9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I00-I99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острая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лихорадка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I00-I02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I05-I09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характеризующиеся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повышенным кровяным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давлением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I10-I13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ишемическая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сердца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I20-I25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ишемической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болезнью-больные: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стенокардией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инфарктом миокарда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I21-I22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формами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острой ишемической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I23-I24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кардиомиопатия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I42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пароксизмальная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тахикардия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I47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проводимости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I45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сердечного ритма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I49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I50.0-I50.9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цереброваскулярные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болезни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I60-I69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инсульт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I60, I61, I62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 мозга,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закупорка мозговых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артерий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I63, I65, I66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инсульт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эндартериит,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тромбангиит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облитерирующий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I70.2,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I73.0,1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аневризма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расслоение грудной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аорты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I71.0-I71.2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варикозное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нижних конечностей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83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всего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J00-J99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пневмония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J12-J16, J18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вазамоторный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 ринит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ринит,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фарингит,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назофарингит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J31.0,1,2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синусит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J32.0-J32.9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миндалин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аденоидов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бронхит 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неуточненный,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эмфизема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J40-J43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бронхиальная астма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J45.0,1,8,9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 хроническая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обструктивная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легочная болезнь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J44.0,1,8,9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пищеварения, всего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К00-К93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гастроэзофагеальный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рефлюкс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язва желудка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двенадцатиперстной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кишки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K25-K27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гастрит и дуоденит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болезнь Крона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неспецефический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язвенный колит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колиты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желчнокаменная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холецистит, холангит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К81, К83.0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поджелудочной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К85,К86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клетчатки, всего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L00-L99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атопический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дерматит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0"/>
        <w:gridCol w:w="1137"/>
        <w:gridCol w:w="1822"/>
        <w:gridCol w:w="1050"/>
        <w:gridCol w:w="1220"/>
        <w:gridCol w:w="1087"/>
        <w:gridCol w:w="1460"/>
        <w:gridCol w:w="939"/>
        <w:gridCol w:w="1405"/>
      </w:tblGrid>
      <w:tr>
        <w:trPr>
          <w:trHeight w:val="31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L27.0,1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дерматит, вызванный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съеденной пищей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L27.2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крапивница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50.0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многоформная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мышечной системы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ткани, всего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М00-М99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ревматоидные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артриты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М05-М06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подагра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М10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артрозы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M15-M19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коксартроз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М16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гонартроз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М17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системные поражения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М30-М36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системная красная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волчанка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15.7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дерматополимиозит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склеродермия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Бехчета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35.2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Бехтерева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М45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сколиоз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М41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остеопароз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M80-M82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псевдоартроз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М84.1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мочеполовой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всего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N00-N99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гломерулярные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N00-N08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N17-N19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почечные тубу-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лоинтерстициальные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N10-N12, N15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камни почки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мочеточника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N20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N40-N42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N40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сальпингит, оофорит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16.7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N70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эндометриоз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N80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эрозия и эктропион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шейки матки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N86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Симптомы, признаки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отклонения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R00-R99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отравления, всего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S00-Т88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 травм,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воздействий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Т90-Т98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___________, телефон ________ Дата "__" _____ 20___ года</w:t>
      </w:r>
    </w:p>
    <w:bookmarkStart w:name="z2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  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наименование, адрес</w:t>
      </w:r>
    </w:p>
    <w:bookmarkStart w:name="z2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100"/>
    <w:bookmarkStart w:name="z2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873"/>
      </w:tblGrid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10087"/>
      </w:tblGrid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Медицинские организации, производившие аборты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главному врачу района (города) - 5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Главный врач района (города) сводные отчеты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местному органу управления здравоохранением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Медицинские организации других министерств,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 и всех форм собственности, производившие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аборты - местному органу управления здравоохранением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города - 5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Местные органы управления здравоохранением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отчеты - в областные 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статистики, г.г. Астана и Алматы и в 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 к 10 февраля;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Министерство 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отчеты - в 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1 апреля.</w:t>
            </w:r>
          </w:p>
        </w:tc>
      </w:tr>
    </w:tbl>
    <w:bookmarkStart w:name="z2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об абортах</w:t>
      </w:r>
      <w:r>
        <w:br/>
      </w:r>
      <w:r>
        <w:rPr>
          <w:rFonts w:ascii="Times New Roman"/>
          <w:b/>
          <w:i w:val="false"/>
          <w:color w:val="000000"/>
        </w:rPr>
        <w:t>
20 ___ год</w:t>
      </w:r>
    </w:p>
    <w:bookmarkEnd w:id="102"/>
    <w:bookmarkStart w:name="z2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1000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5"/>
        <w:gridCol w:w="1143"/>
        <w:gridCol w:w="2054"/>
        <w:gridCol w:w="983"/>
        <w:gridCol w:w="945"/>
        <w:gridCol w:w="1085"/>
        <w:gridCol w:w="1144"/>
        <w:gridCol w:w="1439"/>
        <w:gridCol w:w="1123"/>
        <w:gridCol w:w="1069"/>
      </w:tblGrid>
      <w:tr>
        <w:trPr>
          <w:trHeight w:val="225" w:hRule="atLeast"/>
        </w:trPr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пересмотра</w:t>
            </w:r>
          </w:p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женщин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лет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</w:t>
            </w:r>
          </w:p>
        </w:tc>
      </w:tr>
      <w:tr>
        <w:trPr>
          <w:trHeight w:val="135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абортов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02-О 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30.3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самопроизвольные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аборты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02-O 03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аборты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недель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(кюретаж)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04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мини-аборты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(вакуум аспирация)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30.3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медикаментозный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05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исскуственные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по социальным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показаниям)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06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криминальные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аборты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07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аборты у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первобеременных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 абортом,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08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перфорация матки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08.6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08.1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08.0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08.2-О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08.5;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08.7-О 08.9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аборта, всего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откровотечения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08.1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эклампсии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15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разрыва матки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08.6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сепсиса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08.0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акушерской эмболии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08.2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причин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(тромбоэмболия,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анафилактический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шок,гемотрансфузио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нный шок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другие)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08.3-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08.5;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08.7-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08.8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экстрагенитальной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патологии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98-O 99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6"/>
        <w:gridCol w:w="5184"/>
      </w:tblGrid>
      <w:tr>
        <w:trPr>
          <w:trHeight w:val="30" w:hRule="atLeast"/>
        </w:trPr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 ,телефон _________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_____ 20 ___ года</w:t>
            </w:r>
          </w:p>
        </w:tc>
      </w:tr>
    </w:tbl>
    <w:bookmarkStart w:name="z2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2011 года № 616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Конфиденциальность гарантируется получателем 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наименование, адрес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Форма, предназначенная для сбора административных 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Информация представляется в соответствии с Кодексом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"О здоровье народа и системе здравоохранения"</w:t>
      </w:r>
    </w:p>
    <w:bookmarkStart w:name="z2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14 в редакции приказа Министра здравоохранения РК от 28.09.2012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21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3"/>
        <w:gridCol w:w="7127"/>
      </w:tblGrid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073"/>
              <w:gridCol w:w="2333"/>
            </w:tblGrid>
            <w:tr>
              <w:trPr>
                <w:trHeight w:val="30" w:hRule="atLeast"/>
              </w:trPr>
              <w:tc>
                <w:tcPr>
                  <w:tcW w:w="20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КОД ОКПО</w:t>
                  </w:r>
                </w:p>
              </w:tc>
              <w:tc>
                <w:tcPr>
                  <w:tcW w:w="2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Организации, 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стационарную помощь,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здравоохранения - главному врачу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района (города) и городскому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департаменту здравоохранения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5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Главный врач района (города)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сводный отчет - местному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управления здравоохранением 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к 10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Местный орган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здравоохранением сводные отчеты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в Министертво здравоохранения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10 февраля.</w:t>
            </w:r>
          </w:p>
        </w:tc>
      </w:tr>
    </w:tbl>
    <w:bookmarkStart w:name="z2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Отчет о контингентах больных, выбывших из стационара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20___год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1000 </w:t>
      </w:r>
      <w:r>
        <w:rPr>
          <w:rFonts w:ascii="Times New Roman"/>
          <w:b w:val="false"/>
          <w:i w:val="false"/>
          <w:color w:val="000000"/>
          <w:sz w:val="28"/>
        </w:rPr>
        <w:t>Число сметных коек на конец отчетного года 1 ___#1___, кроме того хозрасчетных коек 2___#2_____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2000 </w:t>
      </w:r>
      <w:r>
        <w:rPr>
          <w:rFonts w:ascii="Times New Roman"/>
          <w:b w:val="false"/>
          <w:i w:val="false"/>
          <w:color w:val="000000"/>
          <w:sz w:val="28"/>
        </w:rPr>
        <w:t>Состав больных в стационаре, сроки и исходы лечения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0"/>
        <w:gridCol w:w="1542"/>
        <w:gridCol w:w="1834"/>
        <w:gridCol w:w="1774"/>
        <w:gridCol w:w="2037"/>
        <w:gridCol w:w="1493"/>
      </w:tblGrid>
      <w:tr>
        <w:trPr>
          <w:trHeight w:val="240" w:hRule="atLeast"/>
        </w:trPr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болезней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МБК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Взрослые 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</w:tr>
      <w:tr>
        <w:trPr>
          <w:trHeight w:val="24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А00-Т98 Z30.2 Z30.3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Инфекционные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паразитарные болезни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А00-В99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А00-А09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кишечные 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органов дыхания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А15-А16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сепсис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А40-А41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инфекционный гепатит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В15-В19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Новообразования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COO-D48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СОО-С97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 лимфоидной,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кроветворной и родственных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лейомиома матки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 матки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 яичника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3"/>
        <w:gridCol w:w="1514"/>
        <w:gridCol w:w="2243"/>
        <w:gridCol w:w="1698"/>
        <w:gridCol w:w="1951"/>
        <w:gridCol w:w="1451"/>
      </w:tblGrid>
      <w:tr>
        <w:trPr>
          <w:trHeight w:val="103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крови, кроветворных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 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нарушения, вовлекающие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иммунный механизм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D50-D89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железодефицитная анемия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эндокринной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расстройства 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 обмена веществ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ЕОО-Е90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тиреотоксикоз с зобом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него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Е10-Е14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ожирение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Е66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Психические 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расстройства поведения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FOO-F09,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Психические 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расстройства поведения,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психоактивных веществ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нервной системы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GOO-G99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нервов, нервных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корешков и сплетений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G50-G64,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G70-G73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церебральный паралич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G80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глаза и придаточного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НОО-Н59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неудаленное инородное тело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(давно попавшее в глаз)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H05.5,H44.6-H44.7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катаракта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Н25, Н26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Н40-Н42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уха и сосцевидного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отростка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Н60-Н95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100-199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 ревматическая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лихорадка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100-102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проводимости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пароксизмальная тахикардия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нарушения сердечного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ритма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1811"/>
        <w:gridCol w:w="1232"/>
        <w:gridCol w:w="1398"/>
        <w:gridCol w:w="2359"/>
        <w:gridCol w:w="1787"/>
        <w:gridCol w:w="1242"/>
        <w:gridCol w:w="1797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Дети (15-17 лет вкл.)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Дети до 14 лет включительно</w:t>
            </w:r>
          </w:p>
        </w:tc>
      </w:tr>
      <w:tr>
        <w:trPr>
          <w:trHeight w:val="73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</w:tr>
      <w:tr>
        <w:trPr>
          <w:trHeight w:val="24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1811"/>
        <w:gridCol w:w="1216"/>
        <w:gridCol w:w="1400"/>
        <w:gridCol w:w="2394"/>
        <w:gridCol w:w="1793"/>
        <w:gridCol w:w="1216"/>
        <w:gridCol w:w="1796"/>
      </w:tblGrid>
      <w:tr>
        <w:trPr>
          <w:trHeight w:val="13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2"/>
        <w:gridCol w:w="1158"/>
        <w:gridCol w:w="1825"/>
        <w:gridCol w:w="1830"/>
        <w:gridCol w:w="1885"/>
        <w:gridCol w:w="1440"/>
      </w:tblGrid>
      <w:tr>
        <w:trPr>
          <w:trHeight w:val="210" w:hRule="atLeast"/>
        </w:trPr>
        <w:tc>
          <w:tcPr>
            <w:tcW w:w="4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болезней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МБК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Взрослые 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</w:tr>
      <w:tr>
        <w:trPr>
          <w:trHeight w:val="19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ревматические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105-109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артериальная гипертензия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I10-I13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острый инфаркт миокарда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I21,I22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формы острой ишемической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11.8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I23,I24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стенокардия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11.9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I20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хроническая ишемическая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I25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цереброваскулярные болезни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I60-I69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субарахноидальное кровоизлияние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внутримозговые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нетравматические внутричерепные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кровоизлияния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I61-I62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закупорка мозговых артерий,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 мозга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I63, I65, I66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инсульт, неуточненный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кровоизлияние или инфаркт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цереброваскулярные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органов дыхания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J00-J99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респираторные 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и нижних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путей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J00-J06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J20-J22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J12-J16, J18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 ринит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бронхит хронический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неуточненный, эмфизема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J40-J43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бронхиальная астма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асматический статус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хронические обструктивные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легких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органов пищеварения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K00-K93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язва желудка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двенадцатиперстной кишки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K25-K27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гастрит и дуоденит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желчнокаменная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холецистит, холангит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K80,K81, K83.0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кожи и подкожной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клетчатки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L00-L99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 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дерматит неуточненный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костно-мышечной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 и 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ткани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M00-M99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артрозы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M15-M19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системные поражения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 ткани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М30-М36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анкилозирующий спондилит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M45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мочеполовой системы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N00-N99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гломерулярные болезни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N17-N19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тубулоинтерстициальные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почек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N10-N12, N15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тубулоинтерстициальный нефрит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камни почки и мочеточника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N20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предстательной железы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N40-N42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гиперплазия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предстательной железы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N40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простатит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N41.1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киста почки приобретенная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16.8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N28.1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воспалительные болезни женских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половых органов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16.9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N70-N77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невоспалительные болезни женских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половых органов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N80-N90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эндометриоз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N80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эрозия и эктропион шейки матки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N86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6"/>
        <w:gridCol w:w="1141"/>
        <w:gridCol w:w="1849"/>
        <w:gridCol w:w="1823"/>
        <w:gridCol w:w="1860"/>
        <w:gridCol w:w="1451"/>
      </w:tblGrid>
      <w:tr>
        <w:trPr>
          <w:trHeight w:val="63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менструально-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овариального цикла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N91, N92, N94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менопаузы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женское бесплодие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Беременность, роды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послеродовой период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O00-O99,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Z30.2 Z30.3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Отдельные состояния, возникающие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перинатальном периоде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67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Врожденные аномалии (пороки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развития), деформации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хромосомные нарушения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кровообращения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Q20-Q28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 (пороки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развития) и деформации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костно-мышечной системы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Q65-Q79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Симптомы, признаки, отклонения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нормы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R00-R99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Травмы, отравления и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последствия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внешних причин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S00-Т98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головы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S00-S09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перелом черепа и лицевых костей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внутричерепные травмы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шеи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S10-S19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перелом шейного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позвоночника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S12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грудной клетки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S20-S29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перелом ребра (ребер) грудины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грудинного отдела позвоночника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S22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живота, поясницы,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поясничного отдела позвоночника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таза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S30-S39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перелом пояснично-крестцевого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позвоночника и 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S32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верхних конечностей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S40-S69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перелом на уровне плечевого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S42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перелом костей предплечья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S52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нижних конечностей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S70-S99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переломы бедренной кости, 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голени, включая голеностопный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сустав, стопы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S72, S82, S92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множественной локализации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T00-T07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термические и химические ожоги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T20-T32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отравления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и биологическими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веществами, токсические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преимущественно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и неуточненные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 внешних причин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T36-T78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T88.2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токсическое действие алкоголя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T51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того: Факторы влияющие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здоровья 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в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(организации) здравоохранения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Z00-Z30.1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Z30.4-Z99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того: на хозрасчетных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койках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А00-Т98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Z30.2 Z30.3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1776"/>
        <w:gridCol w:w="1178"/>
        <w:gridCol w:w="1696"/>
        <w:gridCol w:w="2270"/>
        <w:gridCol w:w="1752"/>
        <w:gridCol w:w="1207"/>
        <w:gridCol w:w="1651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Дети (15-17 лет вкл.)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Дети до 14 лет включительно</w:t>
            </w:r>
          </w:p>
        </w:tc>
      </w:tr>
      <w:tr>
        <w:trPr>
          <w:trHeight w:val="66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</w:tr>
      <w:tr>
        <w:trPr>
          <w:trHeight w:val="19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3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4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9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6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9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0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5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0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1779"/>
        <w:gridCol w:w="1180"/>
        <w:gridCol w:w="1701"/>
        <w:gridCol w:w="2285"/>
        <w:gridCol w:w="1776"/>
        <w:gridCol w:w="1177"/>
        <w:gridCol w:w="1648"/>
      </w:tblGrid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0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2100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Кроме того, больные переведеные в другие стационары 1 ____#1___, в том числе новорожденные 2 _____#2_____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2200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общего числа умерших (стр1) умерло новорожденных в возрасте 0-6 суток 1 __#1________, Умерло в первые 24 часа после поступления в стационар: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в возрасте 0-24 часа после рождения 2 __#2__, до 1 года (без умерших в первые 24 часа после рождения) 3 __#3___, в том числе от пневмонии 4 ___#4___,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умерло до 1 года в стационарах (без умерших в родильных отделениях) 5 ___#5___;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Мертворожденные всего 6___#6___, в том числе антенатально 7___#7___, интранатально 8___#8___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2300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Поступило больных с инфарктом миокарда в первые сутки от начала заболевания 1 __#1___. из общего числа умерших (стр. 1) умерло больных инфарктом миокарда в первые 24 часа после поступления в стационар 2 ___#2___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2400</w:t>
      </w:r>
      <w:r>
        <w:rPr>
          <w:rFonts w:ascii="Times New Roman"/>
          <w:b w:val="false"/>
          <w:i w:val="false"/>
          <w:color w:val="000000"/>
          <w:sz w:val="28"/>
        </w:rPr>
        <w:t xml:space="preserve"> Умерло беременных, рожениц и родильниц 1 __#1____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2500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Родилось больными и заболело новорожденных всего (в родильных домах и отделениях из формы №32)1__#1___, из них умерло 2__#2___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2600 </w:t>
      </w:r>
      <w:r>
        <w:rPr>
          <w:rFonts w:ascii="Times New Roman"/>
          <w:b w:val="false"/>
          <w:i w:val="false"/>
          <w:color w:val="000000"/>
          <w:sz w:val="28"/>
        </w:rPr>
        <w:t>Из общего число пролеченных (из таблицы 2000, графы 8 и 11) новорожденные, выбывшие из родильных отделений, не имеющих коек для выхаживания новорожденных 1 __#1___, из них умерло (из таблицы 2000, графы11) 2___#2___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3000 СОСТАВ ПРОЛЕЧЕННЫХ ДЕТЕЙ В ВОЗРАСТЕ ДО 1 ГОДА И ИСХОДЫ ИХ ЛЕЧЕНИЯ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7"/>
        <w:gridCol w:w="1033"/>
        <w:gridCol w:w="2201"/>
        <w:gridCol w:w="1549"/>
        <w:gridCol w:w="782"/>
        <w:gridCol w:w="1182"/>
        <w:gridCol w:w="1563"/>
        <w:gridCol w:w="1580"/>
        <w:gridCol w:w="1233"/>
      </w:tblGrid>
      <w:tr>
        <w:trPr>
          <w:trHeight w:val="300" w:hRule="atLeast"/>
        </w:trPr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0-6 суток после рождения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(выписано+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умерло с весом при рождении (гр)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500-999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1000-1499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1500-2499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</w:tr>
      <w:tr>
        <w:trPr>
          <w:trHeight w:val="21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65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детей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A00-B99,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J10-16, J18,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J20-J22, J30,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J40-J46,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S00-Т98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263"/>
        <w:gridCol w:w="997"/>
        <w:gridCol w:w="1264"/>
        <w:gridCol w:w="1264"/>
        <w:gridCol w:w="924"/>
        <w:gridCol w:w="1319"/>
        <w:gridCol w:w="374"/>
        <w:gridCol w:w="1310"/>
        <w:gridCol w:w="1490"/>
        <w:gridCol w:w="1435"/>
        <w:gridCol w:w="1144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 7-27 суток после рождения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 с 28 дней до 1 года</w:t>
            </w:r>
          </w:p>
        </w:tc>
      </w:tr>
      <w:tr>
        <w:trPr>
          <w:trHeight w:val="345" w:hRule="atLeast"/>
        </w:trPr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(выписано+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умерло с весом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рождении (гр)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(выписано+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умерло с весом при рождении (гр)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500-999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1000-1499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1500-2499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500-999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1000-1499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1500-2499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и более</w:t>
            </w:r>
          </w:p>
        </w:tc>
      </w:tr>
      <w:tr>
        <w:trPr>
          <w:trHeight w:val="2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9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4000                    ХИРУРГИЧЕСКАЯ РАБОТА 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5"/>
        <w:gridCol w:w="1081"/>
        <w:gridCol w:w="1812"/>
        <w:gridCol w:w="1425"/>
        <w:gridCol w:w="1785"/>
        <w:gridCol w:w="1577"/>
        <w:gridCol w:w="2175"/>
      </w:tblGrid>
      <w:tr>
        <w:trPr>
          <w:trHeight w:val="345" w:hRule="atLeast"/>
        </w:trPr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операций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манипуляций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стационаре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ОПЕРАЦИЙ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нервной системе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головном мозге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спинном мозге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эндокринной системе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тиреоэктомии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 на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зрения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операций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 зрения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микрохирургические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по поводу: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энуклеации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катаракты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 на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уха горла носа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ухе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 кохлеарная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миндалинах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аденоидах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 на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дыхания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пульмонэктомия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резекция доли легкого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резекция сегмента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легкого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 на сердце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(сумма 7.1+7.2)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открытом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сердце (стр 2.0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 4003)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Интервенционные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сердце (стр 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 4003)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 на сосудах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(кроме сосудов сердца)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артериях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венах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эндоваскулярные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стентирование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 на пищеводе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 на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брюшной полости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желудке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язвенной болезни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аппендэктомии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аппендиците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грыжесечения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неущемленных грыжах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холецистэкомии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холециститах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кишечных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лапаротомии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лапороскопии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 на прямой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кишке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мочевыводящей системе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почках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мочеточниках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 на мужских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половых органах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иссечение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крайней плоти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(обрезание)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предстательной железе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 на женских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половых органах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выскабливание матки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аборта)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стерилизаций женщин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Акушерские операции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внематочной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щипцов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вакуум-экстракции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кесарево сечение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малых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влагалищных)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плодоразрушающие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аборта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мини-аборты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костно-мышечной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костях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суставах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 на молочной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 на коже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подкожной клетчатке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Кроме того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хозрасчетных койках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4001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Оперировано больных 1____#1_____ чел.,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общего числа операций (стр. 1, гр. 1) проведено операций с использованием лазерной 4 ____#4_____ криогенной 5__#5___ аппаратуры.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 общих анестезий оперированным 6___#6____; умерло в результате общей анестезии 7 ____#7______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4002 </w:t>
      </w:r>
      <w:r>
        <w:rPr>
          <w:rFonts w:ascii="Times New Roman"/>
          <w:b w:val="false"/>
          <w:i w:val="false"/>
          <w:color w:val="000000"/>
          <w:sz w:val="28"/>
        </w:rPr>
        <w:t>Из общего числа операций на ухе (стр.5.1) - слухоулучшающие 1__#1__, на желудке по поводу язвенной болезни (стр. 10.2) - органосохраняющие 2 __#2____, по поводу трансплантации органов и тканей (стр 1, гр. 1) 3___#3_____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4003           КАРДИОХИРУРГИЧЕСКАЯ РАБОТА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5"/>
        <w:gridCol w:w="1125"/>
        <w:gridCol w:w="1578"/>
        <w:gridCol w:w="1035"/>
        <w:gridCol w:w="1209"/>
        <w:gridCol w:w="1088"/>
        <w:gridCol w:w="1451"/>
        <w:gridCol w:w="1669"/>
      </w:tblGrid>
      <w:tr>
        <w:trPr>
          <w:trHeight w:val="180" w:hRule="atLeast"/>
        </w:trPr>
        <w:tc>
          <w:tcPr>
            <w:tcW w:w="3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операций и манипуляций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вкл.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 открытом сердце+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эндоваскулярные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вмешательства):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 Операции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открытом сердце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сосудах сердца (АКШ)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обходной анастомоз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реваскулизации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 (АКШ,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маммарнокоронарное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шунтирование,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бимаммарнокоронарное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шунтирование,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обходной анастомоз)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Аортокоронарное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шунтирование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Аортокоронарное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шунтирование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радиочастотной аблации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Сочетание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аортокоронарного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шунтирования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стентирования артерий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другие виды устранения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обструкции коронарной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артерии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операции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 пороках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при врожденных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пороках сердца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другие операции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сердце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Интервенционные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вмешательства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Интервенционные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коронарография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(КАГ) всего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коронарография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(КАГ) плановая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КАГ экстренная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зондирование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полостей сердца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внутрисердечное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электрофизиологическое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них: Интервенционные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оперативные вмешательства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стентирование сосудов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 стентирование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коронарных артерий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плановая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стентирование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коронарных артерий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аритмология, всего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трансвенозная катеторная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радиочастотная аблация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ЭКС всего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 имплантация 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однокамерным аппаратом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3.2221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 имплантация 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двухкамерным аппаратом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 введение 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электрокардиостимулятора,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или его замена,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аппарата не уточнен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3.2223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кардивертера/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дефибриллятора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бивентрикулярного ЭКС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ресинхронизирующей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функцией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3.2225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кардиоресинхронизирующего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дефибриллятора,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3.2226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эндоваскулярные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оперативные вмешательства,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т.ч.: эндоваскулярные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вмешательства при ППС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3.231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т.ч.: эндоваскулярные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вмешательства при ВПС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окклюдеров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3.2321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т.ч.: эндоваскулярные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оперативные вмешательства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сосудах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3.233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4004 </w:t>
      </w:r>
      <w:r>
        <w:rPr>
          <w:rFonts w:ascii="Times New Roman"/>
          <w:b w:val="false"/>
          <w:i w:val="false"/>
          <w:color w:val="000000"/>
          <w:sz w:val="28"/>
        </w:rPr>
        <w:t>Количество больных, которым выполнено стентирование 1___#1____, количество имплантированных стентов 2__#2__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ЭКСТРЕННАЯ ХИРУРГИЧЕСКАЯ ПОМОЩЬ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4300  </w:t>
      </w:r>
      <w:r>
        <w:rPr>
          <w:rFonts w:ascii="Times New Roman"/>
          <w:b w:val="false"/>
          <w:i w:val="false"/>
          <w:color w:val="000000"/>
          <w:sz w:val="28"/>
        </w:rPr>
        <w:t>(заполняют на больных, выбывших из стационара в течение года)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9"/>
        <w:gridCol w:w="1781"/>
        <w:gridCol w:w="1133"/>
        <w:gridCol w:w="1697"/>
        <w:gridCol w:w="1549"/>
        <w:gridCol w:w="2012"/>
        <w:gridCol w:w="1549"/>
      </w:tblGrid>
      <w:tr>
        <w:trPr>
          <w:trHeight w:val="225" w:hRule="atLeast"/>
        </w:trPr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операций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Доставлено больных в стационар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оперировано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оперировано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</w:tr>
      <w:tr>
        <w:trPr>
          <w:trHeight w:val="225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 непроходимость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кишечника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позже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 аппендицит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позже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Прободная язва желудка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двенадцатиперстной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кишки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позже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Желудочно-кишечное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позже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Ущемленная грыжа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позже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 холецистит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позже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 панкреатит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позже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Внематочная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позже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____________, телефон _______ Дата "__" _______ 20__ года</w:t>
      </w:r>
    </w:p>
    <w:bookmarkStart w:name="z2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   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(наименование, адрес)</w:t>
      </w:r>
    </w:p>
    <w:bookmarkStart w:name="z2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109"/>
    <w:bookmarkStart w:name="z23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1833"/>
      </w:tblGrid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10846"/>
      </w:tblGrid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Организации оказывающие амбулаторно - поликлиническую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(отделения) системы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осуществляющие наблюдение и учет инвалидов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(ИВОВ) и лиц приравненных к ним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главному врачу районной (городской) больницы - 5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Главный врач центральной районной (городской)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- местному органу управления здравоохранением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Местные органы управления здравоохранением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департаменты статистики, г.г.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Министерство здравоохранения 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Министерство здравоохранения 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Агенство Республики Казахстан по статистике 1 апреля.</w:t>
            </w:r>
          </w:p>
        </w:tc>
      </w:tr>
    </w:tbl>
    <w:bookmarkStart w:name="z23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медицинском обслуживаниеучастников, инвалидов Великой</w:t>
      </w:r>
      <w:r>
        <w:br/>
      </w:r>
      <w:r>
        <w:rPr>
          <w:rFonts w:ascii="Times New Roman"/>
          <w:b/>
          <w:i w:val="false"/>
          <w:color w:val="000000"/>
        </w:rPr>
        <w:t>
Отечественной войны и лиц приравненных к ним</w:t>
      </w:r>
      <w:r>
        <w:br/>
      </w:r>
      <w:r>
        <w:rPr>
          <w:rFonts w:ascii="Times New Roman"/>
          <w:b/>
          <w:i w:val="false"/>
          <w:color w:val="000000"/>
        </w:rPr>
        <w:t>
20 ____ год</w:t>
      </w:r>
    </w:p>
    <w:bookmarkEnd w:id="111"/>
    <w:bookmarkStart w:name="z23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1000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2"/>
        <w:gridCol w:w="1070"/>
        <w:gridCol w:w="2760"/>
        <w:gridCol w:w="2123"/>
        <w:gridCol w:w="3755"/>
      </w:tblGrid>
      <w:tr>
        <w:trPr>
          <w:trHeight w:val="168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(ВОВ)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ИОВ)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ВОВ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Воины-интернационалисты</w:t>
            </w:r>
          </w:p>
        </w:tc>
      </w:tr>
      <w:tr>
        <w:trPr>
          <w:trHeight w:val="18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Состояли на 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наблюдении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взято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диспансерное наблюдение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Снято с диспансерного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года,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выехало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под 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года,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 группам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инвалидности: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 признано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инвалидами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Охвачено комплексными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медицинскими осмотрами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стр.6)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Нуждались в стационарном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лечении ( из строки 13)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Получили стационарное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нуждавшихся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 ( из строки 6)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Нуждались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из строки 6)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конечностей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Получили протезирование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нуждавшихся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конечностей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0"/>
        <w:gridCol w:w="3574"/>
        <w:gridCol w:w="3753"/>
        <w:gridCol w:w="3853"/>
      </w:tblGrid>
      <w:tr>
        <w:trPr>
          <w:trHeight w:val="168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военно-служащих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жертвы 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репрессий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подвергшиеся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ионизирующему излучению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принимавшие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аварии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Чернобыльской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электростанции</w:t>
            </w:r>
          </w:p>
        </w:tc>
      </w:tr>
      <w:tr>
        <w:trPr>
          <w:trHeight w:val="18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6"/>
        <w:gridCol w:w="5184"/>
      </w:tblGrid>
      <w:tr>
        <w:trPr>
          <w:trHeight w:val="30" w:hRule="atLeast"/>
        </w:trPr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 ,телефон _________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_____ 20 ___ года</w:t>
            </w:r>
          </w:p>
        </w:tc>
      </w:tr>
    </w:tbl>
    <w:bookmarkStart w:name="z2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2011 года № 616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 гарантируется получателем 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наименование, адрес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Форма, предназначенная для сбора административных 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Информация представляется в соответствии с Кодексом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"О здоровье народа и системе здравоохранения"</w:t>
      </w:r>
    </w:p>
    <w:bookmarkStart w:name="z2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17 в редакции приказа Министра здравоохранения РК от 28.09.2012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23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513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1. Субъекты здравоохранения не зависимо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форм собственности и ведомственной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принадлежности главному врачу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(города) - до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2. Главный врач района (города), СЭС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других организаций областного подчинения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системы здравоохранения - местному органу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здравоохранением - 5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3. Организации здравоохранения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министерств, ведомств независимо от форм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 и ведомственной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принадлежности - местному органу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 области, города по месту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нахождения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4. Местные органы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управления здравоохранения в 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 Республики Казахстан к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февраля.</w:t>
      </w:r>
    </w:p>
    <w:bookmarkStart w:name="z2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Отчет о медицинских и фармацевтических кадрах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20__ год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/>
          <w:i w:val="false"/>
          <w:color w:val="000000"/>
          <w:sz w:val="28"/>
        </w:rPr>
        <w:t>МЕДИЦИНСКИЕ И ФАРМАЦЕВТИЧЕСКИЕ КАДРЫ ОРГАНИЗАЦИЙ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1000 Специальности работников с высшим медицинским и фармацевтическим образованием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3"/>
        <w:gridCol w:w="1011"/>
        <w:gridCol w:w="532"/>
        <w:gridCol w:w="1669"/>
        <w:gridCol w:w="1607"/>
        <w:gridCol w:w="1354"/>
        <w:gridCol w:w="1144"/>
        <w:gridCol w:w="444"/>
        <w:gridCol w:w="444"/>
        <w:gridCol w:w="497"/>
        <w:gridCol w:w="462"/>
        <w:gridCol w:w="514"/>
        <w:gridCol w:w="479"/>
      </w:tblGrid>
      <w:tr>
        <w:trPr>
          <w:trHeight w:val="165" w:hRule="atLeast"/>
        </w:trPr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(из графы 1)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 (гр. 1)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 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ционные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аппаратах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процессом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высшую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</w:tr>
      <w:tr>
        <w:trPr>
          <w:trHeight w:val="19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9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Врачи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врачей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физических лиц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врачей,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подростковую, скорую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неотложную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 помощь,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диетологию)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врачебная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(семейная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интервенционную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 (медицина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(взрослые, детские)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(венерология,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дерматокосметология)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(наркология,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сексопатология,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психология,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экспертиза,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психиатрия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психиатрия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(наркология,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психология,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экспертиза,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наркология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(физиотерапия,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курортология)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терапия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(радиология)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(рентгенология,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магнитно-резонансная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радиоизотопная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медицина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Гериатрия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фармакология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Традиционная терапия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(рефлексотерапия,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мануальная 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су-джок-терапия,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гомеопатия,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гирудотерапия,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фитотерапия)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космическая медицина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 и катастроф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(торакальная,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абдоминальная,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колопроктология),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эндоскопию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неонатальную)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Ангиохирургия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(рентгенохирургия,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интервенционная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хирургия) (взрослая,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 (взрослая,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химиотерапию,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маммологию)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ортопедия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камбустиологию)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сурдологию)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анатомия (взрослая,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Трансфузиология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(клиническая,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Перфузиология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скорую и неотложную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 помощь)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гинекология (детская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генетика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 (общая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гигиена, гигиена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гигиена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подростков,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гигиена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валеологию,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методологию)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 (физических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лиц) работают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работе: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областных,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ведомств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 структур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Специалисты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сестринского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7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фармацевтическим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практика;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экономика фармации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(фармацевт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(провизор),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менеджер, инспектор,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товаровед;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лекарств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(фармацевт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(провизор),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(провизор-технолог);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(фармацевт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(провизор),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фармацевт-аналитик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(провизор-аналитик);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(химик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токсиколог)),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работают на 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работе: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областных,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ведомств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 структур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4"/>
        <w:gridCol w:w="1008"/>
        <w:gridCol w:w="524"/>
        <w:gridCol w:w="1726"/>
        <w:gridCol w:w="1685"/>
        <w:gridCol w:w="1413"/>
        <w:gridCol w:w="615"/>
        <w:gridCol w:w="561"/>
        <w:gridCol w:w="615"/>
        <w:gridCol w:w="706"/>
        <w:gridCol w:w="670"/>
        <w:gridCol w:w="573"/>
      </w:tblGrid>
      <w:tr>
        <w:trPr>
          <w:trHeight w:val="21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 Специальности работников со средним медицинским и фармацевтическим образованием</w:t>
            </w:r>
          </w:p>
        </w:tc>
      </w:tr>
      <w:tr>
        <w:trPr>
          <w:trHeight w:val="180" w:hRule="atLeast"/>
        </w:trPr>
        <w:tc>
          <w:tcPr>
            <w:tcW w:w="2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процессом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Высшую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</w:tr>
      <w:tr>
        <w:trPr>
          <w:trHeight w:val="195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15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медперсонал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лиц,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лиц: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(лаборант, 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врача-лаборанта)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(фельдшер,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практики)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(акушер, акушер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практики)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фельдшер, 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 врача,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лаборант, 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эпидемиолога,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энтомолог)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(зубной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дантист, ассистент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стоматолога)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ортопедия (зубной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(медицинская(ий)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сестра/брат,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(ый) медицинская(ий)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сестра/брат,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медицинская(ий)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сестра/брат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медицинская(ий)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сестра/брат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здорового образа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жизни, 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(физических лиц)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работают на 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работе: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подчинения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областных,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других ведомствах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частных структурах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Специалисты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фармацевтическим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(ассистент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фармацевта,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фармацевт),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лиц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ассистентов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работают на 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работе: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подчинения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областных,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других ведомствах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частных структурах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1002 </w:t>
      </w:r>
      <w:r>
        <w:rPr>
          <w:rFonts w:ascii="Times New Roman"/>
          <w:b w:val="false"/>
          <w:i w:val="false"/>
          <w:color w:val="000000"/>
          <w:sz w:val="28"/>
        </w:rPr>
        <w:t>Из общего числа физических лиц среднего медицинского персонала (стр. 1 гр. 1) работают на основной работе в организациях образования, научных организациях и аппаратах органов управления (не включая средний медицинский персонал клиник ВУЗов и стационаров НИИ) 1__#1_____.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1003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Специальности работников с начальным профессиональным образованием. Из общего числа работников с начальным профессиональным образованием на конец отчетного года(сестринское дело), физических лиц: 1 медицинская (ий) сестра по уходу - ___#1____, 2 помощники медицинской (ого) сестры/брата - ___#2___, 3 массажист (для инвалидов по зрению) - ____#3____.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 Исполнитель ________, тел _______ Дата "__" _________ 20__ года</w:t>
      </w:r>
    </w:p>
    <w:bookmarkStart w:name="z24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  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наименование, адрес</w:t>
      </w:r>
    </w:p>
    <w:bookmarkStart w:name="z24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119"/>
    <w:bookmarkStart w:name="z24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</w:tblGrid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2"/>
        <w:gridCol w:w="10088"/>
      </w:tblGrid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Филиалы областных Центров санэпидэкспертизы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(ЦСЭЭ) представляют форму 18, в части лабораторной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штатов - в районные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областных департаментов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санитарно - 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(ДГСЭН) и в областные ЦСЭЭ - в сроки,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приказами областных ДГСЭН, ЦСЭЭ;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Районные филиалы (управления) областных ДГСЭН -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Городские ЦСЭЭ городов Астана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 форму 18, в части лабораторной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штатов, в городские ДГСЭН - в сроки,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приказами городских ДГСЭН;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Районные филиалы ДГСЭН г. Алматы - в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ДГСЭН - к 7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Сроки представления отчетов отделенческих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ЦСЭЭ в региональные и региональные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ж/д и воздушном транспорте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департамент ГСЭН на транспорте (ЦДГСЭН)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Северо - центральный региональный ЦСЭЭ на ж/д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(СЦРЦСЭЭ) определяются приказом ЦДГСЭН;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Отделенческие управления ГСЭН на ж/д транспорте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региональные управления ГСЭН на ж/д транспорте - 3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Региональные управления ГСЭН на ж/д и воздушном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- в ЦДГСЭН на транспорте - к 7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ЦСЭЭ областей, городов Астана, Алматы и СЦРЦСЭЭ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отчеты представляют в ДГСЭН областей,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Астана, Алматы, ЦДГСЭН на транспорте - в сроки,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приказамиДГСЭН областей, 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ЦДГСЭН;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ЦДГСЭН областей, г. Астана, Алматы, ЦДГСЭН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- в РГКП " Научно - практический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 - эпидемиологической экспертизы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мониторинга" (НПЦСЭЭиМ") и областные, г. г .Астана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управления по статистике - к 20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НПЦСЭЭиМ - в 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Агенство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статистике - к 20 марта</w:t>
            </w:r>
          </w:p>
        </w:tc>
      </w:tr>
    </w:tbl>
    <w:bookmarkStart w:name="z24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деятельности</w:t>
      </w:r>
      <w:r>
        <w:br/>
      </w:r>
      <w:r>
        <w:rPr>
          <w:rFonts w:ascii="Times New Roman"/>
          <w:b/>
          <w:i w:val="false"/>
          <w:color w:val="000000"/>
        </w:rPr>
        <w:t>
санитарно - эпидемиологической службы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за 20 _____ год</w:t>
      </w:r>
    </w:p>
    <w:bookmarkEnd w:id="121"/>
    <w:bookmarkStart w:name="z24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санитарно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/>
          <w:i w:val="false"/>
          <w:color w:val="000000"/>
          <w:sz w:val="28"/>
        </w:rPr>
        <w:t>эпидемиологический надзор за объектами водоснабжения и качеством питьевой воды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1116"/>
        <w:gridCol w:w="1012"/>
        <w:gridCol w:w="1375"/>
        <w:gridCol w:w="1864"/>
        <w:gridCol w:w="1972"/>
        <w:gridCol w:w="1284"/>
        <w:gridCol w:w="1864"/>
      </w:tblGrid>
      <w:tr>
        <w:trPr>
          <w:trHeight w:val="225" w:hRule="atLeast"/>
        </w:trPr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единиц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работают,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Водопроводы,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единиц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водопроводы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поселений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водопроводы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поселений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групповые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децентрализо-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(колодцы,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артскважины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разводящей сети)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6"/>
        <w:gridCol w:w="1510"/>
        <w:gridCol w:w="1117"/>
        <w:gridCol w:w="1532"/>
        <w:gridCol w:w="1022"/>
        <w:gridCol w:w="1748"/>
        <w:gridCol w:w="1375"/>
        <w:gridCol w:w="1316"/>
        <w:gridCol w:w="1356"/>
        <w:gridCol w:w="1238"/>
      </w:tblGrid>
      <w:tr>
        <w:trPr>
          <w:trHeight w:val="225" w:hRule="atLeast"/>
        </w:trPr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срок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 проб воды на: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микробиологические показатели,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лямблии,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колифагов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</w:p>
        </w:tc>
      </w:tr>
      <w:tr>
        <w:trPr>
          <w:trHeight w:val="225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таблицу должны включаться только данные по госнадзору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6"/>
        <w:gridCol w:w="1186"/>
        <w:gridCol w:w="1670"/>
        <w:gridCol w:w="2521"/>
        <w:gridCol w:w="1713"/>
        <w:gridCol w:w="2105"/>
        <w:gridCol w:w="1789"/>
      </w:tblGrid>
      <w:tr>
        <w:trPr>
          <w:trHeight w:val="225" w:hRule="atLeast"/>
        </w:trPr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питьевой водой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водопроводной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открытый водоисточник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водоисточник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населения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населения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225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6"/>
        <w:gridCol w:w="1340"/>
        <w:gridCol w:w="2590"/>
        <w:gridCol w:w="1341"/>
        <w:gridCol w:w="1704"/>
        <w:gridCol w:w="1343"/>
        <w:gridCol w:w="1343"/>
        <w:gridCol w:w="153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питьевой водой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удельное водопотребление</w:t>
            </w:r>
          </w:p>
        </w:tc>
      </w:tr>
      <w:tr>
        <w:trPr>
          <w:trHeight w:val="21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децентрализованных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водоисточников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открытых водоемов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(арыков)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привозной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</w:p>
        </w:tc>
      </w:tr>
      <w:tr>
        <w:trPr>
          <w:trHeight w:val="435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Государственный санитарно-эпидемиологический надзор за состоянием водных объектов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4"/>
        <w:gridCol w:w="1201"/>
        <w:gridCol w:w="2066"/>
        <w:gridCol w:w="2066"/>
        <w:gridCol w:w="2185"/>
        <w:gridCol w:w="2007"/>
        <w:gridCol w:w="1751"/>
      </w:tblGrid>
      <w:tr>
        <w:trPr>
          <w:trHeight w:val="225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объект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предписаний,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225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Водоемы,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категории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категории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Моря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0"/>
        <w:gridCol w:w="3353"/>
        <w:gridCol w:w="1862"/>
        <w:gridCol w:w="1862"/>
        <w:gridCol w:w="1864"/>
        <w:gridCol w:w="2479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 проб воды в местах водопользования на: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показатели,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пестицидов,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цисты простейших, единиц</w:t>
            </w:r>
          </w:p>
        </w:tc>
      </w:tr>
      <w:tr>
        <w:trPr>
          <w:trHeight w:val="1365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предельно-допустимой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концентрации (ПДК)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ПДК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</w:tr>
      <w:tr>
        <w:trPr>
          <w:trHeight w:val="225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 3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6"/>
        <w:gridCol w:w="1125"/>
        <w:gridCol w:w="2531"/>
        <w:gridCol w:w="2333"/>
        <w:gridCol w:w="1996"/>
        <w:gridCol w:w="2669"/>
      </w:tblGrid>
      <w:tr>
        <w:trPr>
          <w:trHeight w:val="225" w:hRule="atLeast"/>
        </w:trPr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объект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бактериологические показатели, единиц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лактозо-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палочки (ЛКП)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результатом</w:t>
            </w:r>
          </w:p>
        </w:tc>
      </w:tr>
      <w:tr>
        <w:trPr>
          <w:trHeight w:val="225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Водоемы, всего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категории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категории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Моря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1"/>
        <w:gridCol w:w="2180"/>
        <w:gridCol w:w="2297"/>
        <w:gridCol w:w="1787"/>
        <w:gridCol w:w="982"/>
        <w:gridCol w:w="2124"/>
        <w:gridCol w:w="2009"/>
      </w:tblGrid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 проб воды в местах водопользования на: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бактериологические показатели, единиц</w:t>
            </w:r>
          </w:p>
        </w:tc>
      </w:tr>
      <w:tr>
        <w:trPr>
          <w:trHeight w:val="435" w:hRule="atLeast"/>
        </w:trPr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колифаги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вибрионы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выделено вибрионов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Эльтор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О139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NON О1</w:t>
            </w:r>
          </w:p>
        </w:tc>
      </w:tr>
      <w:tr>
        <w:trPr>
          <w:trHeight w:val="22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/>
          <w:i w:val="false"/>
          <w:color w:val="000000"/>
          <w:sz w:val="28"/>
        </w:rPr>
        <w:t>Государственный санитарно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эпидемиологический надзор за атмосферным воздухом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4"/>
        <w:gridCol w:w="1087"/>
        <w:gridCol w:w="2430"/>
        <w:gridCol w:w="1998"/>
        <w:gridCol w:w="1717"/>
        <w:gridCol w:w="1191"/>
        <w:gridCol w:w="1993"/>
      </w:tblGrid>
      <w:tr>
        <w:trPr>
          <w:trHeight w:val="240" w:hRule="atLeast"/>
        </w:trPr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ингредиентов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I-II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</w:t>
            </w:r>
          </w:p>
        </w:tc>
      </w:tr>
      <w:tr>
        <w:trPr>
          <w:trHeight w:val="19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городам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650"/>
        <w:gridCol w:w="1505"/>
        <w:gridCol w:w="2028"/>
        <w:gridCol w:w="2393"/>
        <w:gridCol w:w="2280"/>
        <w:gridCol w:w="2206"/>
      </w:tblGrid>
      <w:tr>
        <w:trPr>
          <w:trHeight w:val="24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определяет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ЦСЭЭ,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 проб на санитарно-химические показатели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ингредиентов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превышением ПДК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ингредиенту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</w:tr>
      <w:tr>
        <w:trPr>
          <w:trHeight w:val="192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I-II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/>
          <w:i w:val="false"/>
          <w:color w:val="000000"/>
          <w:sz w:val="28"/>
        </w:rPr>
        <w:t>Государственный санитарно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эпидемиологический надзор за состоянием почвы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1117"/>
        <w:gridCol w:w="1016"/>
        <w:gridCol w:w="1759"/>
        <w:gridCol w:w="1683"/>
        <w:gridCol w:w="1645"/>
        <w:gridCol w:w="1740"/>
        <w:gridCol w:w="1950"/>
      </w:tblGrid>
      <w:tr>
        <w:trPr>
          <w:trHeight w:val="225" w:hRule="atLeast"/>
        </w:trPr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 проб почвы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Бактериологические показатели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проб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термофилов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</w:t>
            </w:r>
          </w:p>
        </w:tc>
      </w:tr>
      <w:tr>
        <w:trPr>
          <w:trHeight w:val="225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рекреации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2389"/>
        <w:gridCol w:w="2043"/>
        <w:gridCol w:w="1817"/>
        <w:gridCol w:w="1779"/>
        <w:gridCol w:w="3030"/>
      </w:tblGrid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гельминтов,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личинки и куколки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мух,единиц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пестициды, единиц</w:t>
            </w:r>
          </w:p>
        </w:tc>
      </w:tr>
      <w:tr>
        <w:trPr>
          <w:trHeight w:val="1605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обнаружены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гельминтов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личинки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куколки мух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 ции (ПДК)</w:t>
            </w:r>
          </w:p>
        </w:tc>
      </w:tr>
      <w:tr>
        <w:trPr>
          <w:trHeight w:val="225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1" w:id="1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Государственный санитарно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эпидемиологический надзор за лечебно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профилактическими организациями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6"/>
        <w:gridCol w:w="1872"/>
        <w:gridCol w:w="3097"/>
        <w:gridCol w:w="3155"/>
      </w:tblGrid>
      <w:tr>
        <w:trPr>
          <w:trHeight w:val="51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обследовано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19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организаций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стационары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стационары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ЦРБ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Сельская участковая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 медико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центры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изготавливающие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стерильные растворы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службы крови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1"/>
        <w:gridCol w:w="2330"/>
        <w:gridCol w:w="2692"/>
        <w:gridCol w:w="1949"/>
        <w:gridCol w:w="2998"/>
      </w:tblGrid>
      <w:tr>
        <w:trPr>
          <w:trHeight w:val="51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ментальн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объектов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предписаний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выполнено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195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Продолжение таблицы 6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5"/>
        <w:gridCol w:w="1041"/>
        <w:gridCol w:w="1291"/>
        <w:gridCol w:w="1199"/>
        <w:gridCol w:w="1227"/>
        <w:gridCol w:w="1431"/>
        <w:gridCol w:w="1728"/>
        <w:gridCol w:w="1988"/>
      </w:tblGrid>
      <w:tr>
        <w:trPr>
          <w:trHeight w:val="510" w:hRule="atLeast"/>
        </w:trPr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Бактериологические исследования, единиц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смывов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вано проб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стериль-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</w:p>
        </w:tc>
      </w:tr>
      <w:tr>
        <w:trPr>
          <w:trHeight w:val="195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95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Всего организаций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городские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ЦРБ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СУБ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 аптеки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(изготавливающие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стерильные растворы)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 лечебно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крови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1.11. прочие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3"/>
        <w:gridCol w:w="1884"/>
        <w:gridCol w:w="2413"/>
        <w:gridCol w:w="2225"/>
        <w:gridCol w:w="2583"/>
        <w:gridCol w:w="2432"/>
      </w:tblGrid>
      <w:tr>
        <w:trPr>
          <w:trHeight w:val="510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скрытую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единиц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 проб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 закрытых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195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95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Продолжение таблицы 6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6"/>
        <w:gridCol w:w="979"/>
        <w:gridCol w:w="1989"/>
        <w:gridCol w:w="2026"/>
        <w:gridCol w:w="2007"/>
        <w:gridCol w:w="2008"/>
        <w:gridCol w:w="1475"/>
      </w:tblGrid>
      <w:tr>
        <w:trPr>
          <w:trHeight w:val="630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195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95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ЦРБ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 медико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изготавливающие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крови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8"/>
        <w:gridCol w:w="2511"/>
        <w:gridCol w:w="1707"/>
        <w:gridCol w:w="1725"/>
        <w:gridCol w:w="1725"/>
        <w:gridCol w:w="1725"/>
        <w:gridCol w:w="1689"/>
      </w:tblGrid>
      <w:tr>
        <w:trPr>
          <w:trHeight w:val="6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магнитных полей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вано блюд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калорий-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диниц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195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95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7. Государственный санитарно-эпидемиологический надзор за объектами социально-бытовой инфраструктуры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6"/>
        <w:gridCol w:w="1195"/>
        <w:gridCol w:w="1603"/>
        <w:gridCol w:w="1330"/>
        <w:gridCol w:w="2133"/>
        <w:gridCol w:w="1512"/>
        <w:gridCol w:w="1220"/>
        <w:gridCol w:w="1111"/>
      </w:tblGrid>
      <w:tr>
        <w:trPr>
          <w:trHeight w:val="24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вано,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225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Всего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парикмахерские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бани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общежития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бассейны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 свалки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твердых-бытовых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(ТБО)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 прочие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9"/>
        <w:gridCol w:w="1681"/>
        <w:gridCol w:w="1700"/>
        <w:gridCol w:w="1766"/>
        <w:gridCol w:w="2023"/>
        <w:gridCol w:w="1931"/>
        <w:gridCol w:w="2280"/>
      </w:tblGrid>
      <w:tr>
        <w:trPr>
          <w:trHeight w:val="240" w:hRule="atLeast"/>
        </w:trPr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воды на: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225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Продолжение таблицы</w:t>
      </w:r>
      <w:r>
        <w:rPr>
          <w:rFonts w:ascii="Times New Roman"/>
          <w:b/>
          <w:i w:val="false"/>
          <w:color w:val="000000"/>
          <w:sz w:val="28"/>
        </w:rPr>
        <w:t xml:space="preserve"> 7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6"/>
        <w:gridCol w:w="1275"/>
        <w:gridCol w:w="1636"/>
        <w:gridCol w:w="1401"/>
        <w:gridCol w:w="1239"/>
        <w:gridCol w:w="1528"/>
        <w:gridCol w:w="1275"/>
        <w:gridCol w:w="1690"/>
      </w:tblGrid>
      <w:tr>
        <w:trPr>
          <w:trHeight w:val="225" w:hRule="atLeast"/>
        </w:trPr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инструментальные исследования и замеры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пробы воздуха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закрытых помещений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дезрастворов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смывы на микрофлору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БГКП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.)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тивам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</w:p>
        </w:tc>
      </w:tr>
      <w:tr>
        <w:trPr>
          <w:trHeight w:val="225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25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свалки ТБО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4"/>
        <w:gridCol w:w="2666"/>
        <w:gridCol w:w="1639"/>
        <w:gridCol w:w="2226"/>
        <w:gridCol w:w="1933"/>
        <w:gridCol w:w="2612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 - инструментальные исследования и замеры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замеры ЭМП,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замеры освещенности,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замеры микроклимата, единиц</w:t>
            </w:r>
          </w:p>
        </w:tc>
      </w:tr>
      <w:tr>
        <w:trPr>
          <w:trHeight w:val="1245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</w:t>
            </w:r>
          </w:p>
        </w:tc>
      </w:tr>
      <w:tr>
        <w:trPr>
          <w:trHeight w:val="225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25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8. Государственный санитарно-эпидемиологический надзор за детскими и подростковыми организациями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5"/>
        <w:gridCol w:w="1180"/>
        <w:gridCol w:w="1462"/>
        <w:gridCol w:w="1114"/>
        <w:gridCol w:w="1701"/>
        <w:gridCol w:w="1463"/>
        <w:gridCol w:w="1811"/>
        <w:gridCol w:w="1884"/>
      </w:tblGrid>
      <w:tr>
        <w:trPr>
          <w:trHeight w:val="51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предписаний,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21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Всего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школы-интернаты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пришкольные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школа-сад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 музыкальные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 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 высшие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1.11. 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 загородные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оздоравительные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1.13.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санатории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пищеблоки школ,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В(С)УЗов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1.15.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(библиотеки,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клубы,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творчества)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8"/>
        <w:gridCol w:w="2029"/>
        <w:gridCol w:w="2067"/>
        <w:gridCol w:w="2058"/>
        <w:gridCol w:w="2151"/>
        <w:gridCol w:w="1781"/>
        <w:gridCol w:w="1336"/>
      </w:tblGrid>
      <w:tr>
        <w:trPr>
          <w:trHeight w:val="51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калорийность,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 воды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21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1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Продолжение таблицы</w:t>
      </w:r>
      <w:r>
        <w:rPr>
          <w:rFonts w:ascii="Times New Roman"/>
          <w:b/>
          <w:i w:val="false"/>
          <w:color w:val="000000"/>
          <w:sz w:val="28"/>
        </w:rPr>
        <w:t xml:space="preserve"> 8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5"/>
        <w:gridCol w:w="1199"/>
        <w:gridCol w:w="1749"/>
        <w:gridCol w:w="1694"/>
        <w:gridCol w:w="1493"/>
        <w:gridCol w:w="1566"/>
        <w:gridCol w:w="1511"/>
        <w:gridCol w:w="1603"/>
      </w:tblGrid>
      <w:tr>
        <w:trPr>
          <w:trHeight w:val="67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микро-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ПДУ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21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1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школы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нтернаты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узыкальные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пищеблоки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УЗов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64"/>
        <w:gridCol w:w="1679"/>
        <w:gridCol w:w="1661"/>
        <w:gridCol w:w="2146"/>
        <w:gridCol w:w="3322"/>
      </w:tblGrid>
      <w:tr>
        <w:trPr>
          <w:trHeight w:val="675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ПДУ,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 шума,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нормативам, единиц</w:t>
            </w:r>
          </w:p>
        </w:tc>
      </w:tr>
      <w:tr>
        <w:trPr>
          <w:trHeight w:val="21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1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9. Государственный санитарно-эпидемиологический надзор за объектами, производящими и реализующими продукты питания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1"/>
        <w:gridCol w:w="1109"/>
        <w:gridCol w:w="1394"/>
        <w:gridCol w:w="1394"/>
        <w:gridCol w:w="1302"/>
        <w:gridCol w:w="1412"/>
        <w:gridCol w:w="1505"/>
        <w:gridCol w:w="1136"/>
        <w:gridCol w:w="1357"/>
      </w:tblGrid>
      <w:tr>
        <w:trPr>
          <w:trHeight w:val="22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объектов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осбледо-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22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Всего,единиц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(производства):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мясо-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птице-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 рыбо-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хлебопекарные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1.1.6. плодо-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1.1.7. зерно-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1.1.8. быстро-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замороженных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кремовые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1.1.10. пиво-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безалкогольные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1.1.11. жировые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(майонезные)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95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1.1.12.хозяйства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1.1.13. прочие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молочные кухни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(ДМК), единиц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питания,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кремовые цеха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 вагоны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цеха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 рынки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пищевые объекты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6"/>
        <w:gridCol w:w="1639"/>
        <w:gridCol w:w="1700"/>
        <w:gridCol w:w="1581"/>
        <w:gridCol w:w="1384"/>
        <w:gridCol w:w="2137"/>
        <w:gridCol w:w="1087"/>
        <w:gridCol w:w="2156"/>
      </w:tblGrid>
      <w:tr>
        <w:trPr>
          <w:trHeight w:val="2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исследования, единиц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исследованных проб пищевых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смывов</w:t>
            </w:r>
          </w:p>
        </w:tc>
      </w:tr>
      <w:tr>
        <w:trPr>
          <w:trHeight w:val="225" w:hRule="atLeast"/>
        </w:trPr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бактериологические показатели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микро-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тивам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флору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</w:tr>
      <w:tr>
        <w:trPr>
          <w:trHeight w:val="22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7" w:id="15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Лабораторные исследования продовольственного сырья и пищевых продуктов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8"/>
        <w:gridCol w:w="1062"/>
        <w:gridCol w:w="1866"/>
        <w:gridCol w:w="1888"/>
        <w:gridCol w:w="1105"/>
        <w:gridCol w:w="1087"/>
        <w:gridCol w:w="1195"/>
        <w:gridCol w:w="960"/>
        <w:gridCol w:w="964"/>
        <w:gridCol w:w="905"/>
      </w:tblGrid>
      <w:tr>
        <w:trPr>
          <w:trHeight w:val="315" w:hRule="atLeast"/>
        </w:trPr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пищевых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(НД)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показателям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пирен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амины</w:t>
            </w:r>
          </w:p>
        </w:tc>
      </w:tr>
      <w:tr>
        <w:trPr>
          <w:trHeight w:val="225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8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мясо,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мясопродукты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птица,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молоко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рыба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промысла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 зерно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(семена),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крупяные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мукомольные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 хлеб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 сахар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 плоды,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 жировые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1.10.1. без-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алкогольные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1.10.2. 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водочные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1.13. прочее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636"/>
        <w:gridCol w:w="1874"/>
        <w:gridCol w:w="1834"/>
        <w:gridCol w:w="2012"/>
        <w:gridCol w:w="1696"/>
        <w:gridCol w:w="847"/>
        <w:gridCol w:w="1321"/>
        <w:gridCol w:w="1084"/>
      </w:tblGrid>
      <w:tr>
        <w:trPr>
          <w:trHeight w:val="315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ваниям НД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микро-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паразито-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ваниям НД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забракованного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уничтоженного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кг)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</w:tr>
      <w:tr>
        <w:trPr>
          <w:trHeight w:val="225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8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11. Государственный санитарно-эпидемиологический надзор за промышленными предприятиями и состоянием воздуха рабочей зоны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5"/>
        <w:gridCol w:w="1097"/>
        <w:gridCol w:w="1066"/>
        <w:gridCol w:w="1030"/>
        <w:gridCol w:w="1120"/>
        <w:gridCol w:w="1265"/>
        <w:gridCol w:w="1681"/>
        <w:gridCol w:w="1464"/>
        <w:gridCol w:w="1772"/>
      </w:tblGrid>
      <w:tr>
        <w:trPr>
          <w:trHeight w:val="225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довано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ПДК, ПДУ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225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15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Промышленные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единиц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цветная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черная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химическая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металлообработка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 угольная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энергетическая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 добыча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газа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перерабатывающая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стройматериалов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 стекольная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фарфоровая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 легкая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полиграфическая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 медицинская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 пищевая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1.16. сельское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1.17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химизации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1.18. транспорт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1.19. связь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 АЗС, СТО,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автомойки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1.22 прочие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176"/>
        <w:gridCol w:w="808"/>
        <w:gridCol w:w="1152"/>
        <w:gridCol w:w="1026"/>
        <w:gridCol w:w="1189"/>
        <w:gridCol w:w="845"/>
        <w:gridCol w:w="1352"/>
        <w:gridCol w:w="953"/>
        <w:gridCol w:w="1244"/>
        <w:gridCol w:w="917"/>
        <w:gridCol w:w="1425"/>
      </w:tblGrid>
      <w:tr>
        <w:trPr>
          <w:trHeight w:val="48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 проб, единиц: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 и газы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и аэрозоли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пестициды</w:t>
            </w:r>
          </w:p>
        </w:tc>
      </w:tr>
      <w:tr>
        <w:trPr>
          <w:trHeight w:val="9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ПДК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ПДК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ПДК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12. </w:t>
      </w:r>
      <w:r>
        <w:rPr>
          <w:rFonts w:ascii="Times New Roman"/>
          <w:b/>
          <w:i w:val="false"/>
          <w:color w:val="000000"/>
          <w:sz w:val="28"/>
        </w:rPr>
        <w:t>Государственный санитарно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эпидемиологический надзор за условиями труда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8"/>
        <w:gridCol w:w="1085"/>
        <w:gridCol w:w="2039"/>
        <w:gridCol w:w="1930"/>
        <w:gridCol w:w="1329"/>
        <w:gridCol w:w="1164"/>
        <w:gridCol w:w="1347"/>
        <w:gridCol w:w="1438"/>
      </w:tblGrid>
      <w:tr>
        <w:trPr>
          <w:trHeight w:val="660" w:hRule="atLeast"/>
        </w:trPr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Замеры уровней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электро-магнитных полей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(ЭМП)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Замеры уровней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Замеры уровней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вибрации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ПДУ, единиц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ПДУ,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25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Промышленные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единиц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цветная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черная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химическая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металлообработка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 угольная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энергетическая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 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 и газа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 нефте-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перерабатывающая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стройматериалов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 стекольная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фарфоровая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 легкая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 дерево-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полиграфическая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 медицинская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 пищевая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1.16. сельское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1.17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химизации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1.18. транспорт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1.19. связь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 АЗС, СТО,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автомойки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1.21 строительство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1.22 прочие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1"/>
        <w:gridCol w:w="3059"/>
        <w:gridCol w:w="3022"/>
        <w:gridCol w:w="2678"/>
      </w:tblGrid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Замеры показателей микроклимата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Замеры освещенности</w:t>
            </w:r>
          </w:p>
        </w:tc>
      </w:tr>
      <w:tr>
        <w:trPr>
          <w:trHeight w:val="198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обследованных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мест, единиц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 превышением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ПДУ, единиц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обследованных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превышением ПДУ,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255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13. Государственный санитарно-эпидемиологический надзор за объектами с источниками ЭМП и другими физическими факторами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3"/>
        <w:gridCol w:w="1044"/>
        <w:gridCol w:w="1684"/>
        <w:gridCol w:w="1576"/>
        <w:gridCol w:w="1250"/>
        <w:gridCol w:w="1522"/>
        <w:gridCol w:w="1921"/>
        <w:gridCol w:w="1740"/>
      </w:tblGrid>
      <w:tr>
        <w:trPr>
          <w:trHeight w:val="39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Замеры уровней электромагнитных полей, единиц</w:t>
            </w:r>
          </w:p>
        </w:tc>
      </w:tr>
      <w:tr>
        <w:trPr>
          <w:trHeight w:val="24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ПДУ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нному заказу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ПДУ</w:t>
            </w:r>
          </w:p>
        </w:tc>
      </w:tr>
      <w:tr>
        <w:trPr>
          <w:trHeight w:val="225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Всего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территория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застройки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 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 высшие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 встроенные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объкты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3"/>
        <w:gridCol w:w="3267"/>
        <w:gridCol w:w="1532"/>
        <w:gridCol w:w="1397"/>
        <w:gridCol w:w="2494"/>
        <w:gridCol w:w="2567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Замеры уровней шума, единиц</w:t>
            </w:r>
          </w:p>
        </w:tc>
      </w:tr>
      <w:tr>
        <w:trPr>
          <w:trHeight w:val="24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объектов,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выявлено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ПДУ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ПДУ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замеров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ПДУ</w:t>
            </w:r>
          </w:p>
        </w:tc>
      </w:tr>
      <w:tr>
        <w:trPr>
          <w:trHeight w:val="225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5"/>
        <w:gridCol w:w="2668"/>
        <w:gridCol w:w="2159"/>
        <w:gridCol w:w="2232"/>
        <w:gridCol w:w="2451"/>
        <w:gridCol w:w="1795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Замеры уровней вибрации, единиц</w:t>
            </w:r>
          </w:p>
        </w:tc>
      </w:tr>
      <w:tr>
        <w:trPr>
          <w:trHeight w:val="228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ПДУ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замеров,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замеров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ПДУ</w:t>
            </w:r>
          </w:p>
        </w:tc>
      </w:tr>
      <w:tr>
        <w:trPr>
          <w:trHeight w:val="225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продолжение таблицы 13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1"/>
        <w:gridCol w:w="1040"/>
        <w:gridCol w:w="1725"/>
        <w:gridCol w:w="1636"/>
        <w:gridCol w:w="1510"/>
        <w:gridCol w:w="1113"/>
        <w:gridCol w:w="2087"/>
        <w:gridCol w:w="1438"/>
      </w:tblGrid>
      <w:tr>
        <w:trPr>
          <w:trHeight w:val="1170" w:hRule="atLeast"/>
        </w:trPr>
        <w:tc>
          <w:tcPr>
            <w:tcW w:w="2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Замеры параметров микроклимата, единиц</w:t>
            </w:r>
          </w:p>
        </w:tc>
      </w:tr>
      <w:tr>
        <w:trPr>
          <w:trHeight w:val="25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ПДУ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заказу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ПДУ</w:t>
            </w:r>
          </w:p>
        </w:tc>
      </w:tr>
      <w:tr>
        <w:trPr>
          <w:trHeight w:val="225" w:hRule="atLeast"/>
        </w:trPr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25" w:hRule="atLeast"/>
        </w:trPr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Всего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территория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застройки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 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 высшие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 встроенные объекты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 прочие оъбекты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3110"/>
        <w:gridCol w:w="1268"/>
        <w:gridCol w:w="1341"/>
        <w:gridCol w:w="2728"/>
        <w:gridCol w:w="2089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Замеры освещенности, единиц</w:t>
            </w:r>
          </w:p>
        </w:tc>
      </w:tr>
      <w:tr>
        <w:trPr>
          <w:trHeight w:val="255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объектов,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выявлено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ПДУ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ПДУ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ПДУ</w:t>
            </w:r>
          </w:p>
        </w:tc>
      </w:tr>
      <w:tr>
        <w:trPr>
          <w:trHeight w:val="225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14. Предупредительный санитарно-эпидемиологический надзор за проектированием, строительством и реконструкцией объектов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1307"/>
        <w:gridCol w:w="2357"/>
        <w:gridCol w:w="1900"/>
        <w:gridCol w:w="2047"/>
        <w:gridCol w:w="2578"/>
      </w:tblGrid>
      <w:tr>
        <w:trPr>
          <w:trHeight w:val="85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реконструкциии</w:t>
            </w:r>
          </w:p>
        </w:tc>
      </w:tr>
      <w:tr>
        <w:trPr>
          <w:trHeight w:val="22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Всего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Коммунальные,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Детские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единиц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Предприятия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Предприятия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пищевых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продуктов, единиц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питания, единиц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 Промышленные,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единиц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5"/>
        <w:gridCol w:w="1575"/>
        <w:gridCol w:w="1217"/>
        <w:gridCol w:w="1829"/>
        <w:gridCol w:w="1286"/>
        <w:gridCol w:w="1643"/>
        <w:gridCol w:w="1625"/>
        <w:gridCol w:w="2150"/>
      </w:tblGrid>
      <w:tr>
        <w:trPr>
          <w:trHeight w:val="85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проекта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</w:t>
            </w:r>
          </w:p>
        </w:tc>
      </w:tr>
      <w:tr>
        <w:trPr>
          <w:trHeight w:val="22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Продолжение таблицы 14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7"/>
        <w:gridCol w:w="1706"/>
        <w:gridCol w:w="2362"/>
        <w:gridCol w:w="3397"/>
        <w:gridCol w:w="3298"/>
      </w:tblGrid>
      <w:tr>
        <w:trPr>
          <w:trHeight w:val="315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</w:t>
            </w:r>
          </w:p>
        </w:tc>
      </w:tr>
      <w:tr>
        <w:trPr>
          <w:trHeight w:val="22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Всего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Коммунальные,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Детские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единиц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питания, единиц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Промышленные,единиц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единиц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4415"/>
        <w:gridCol w:w="2749"/>
        <w:gridCol w:w="2963"/>
      </w:tblGrid>
      <w:tr>
        <w:trPr>
          <w:trHeight w:val="315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строящихся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встроенных объектов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обследовано в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</w:t>
            </w:r>
          </w:p>
        </w:tc>
      </w:tr>
      <w:tr>
        <w:trPr>
          <w:trHeight w:val="225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25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2" w:id="16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Санитарно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эпидемиологическая экспертиза нормативной документации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НД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/>
          <w:i w:val="false"/>
          <w:color w:val="000000"/>
          <w:sz w:val="28"/>
        </w:rPr>
        <w:t>и нормативных правовых актов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1015"/>
        <w:gridCol w:w="1444"/>
        <w:gridCol w:w="1773"/>
        <w:gridCol w:w="1884"/>
        <w:gridCol w:w="1700"/>
        <w:gridCol w:w="1590"/>
      </w:tblGrid>
      <w:tr>
        <w:trPr>
          <w:trHeight w:val="225" w:hRule="atLeast"/>
        </w:trPr>
        <w:tc>
          <w:tcPr>
            <w:tcW w:w="3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принадлежность документа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Рассмотрено проектов НД, единиц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25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Всего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разделам: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гигиена труда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гигиена питания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коммунальная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гигиена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 гигиена транспорта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 радиационная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 эпидемиология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паразитарных заболеваний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 дезинфекция,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дезинсекция, дератизация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 лабораторные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инструментальные замеры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 прочие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2"/>
        <w:gridCol w:w="2053"/>
        <w:gridCol w:w="2945"/>
        <w:gridCol w:w="1794"/>
        <w:gridCol w:w="2806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Рассмотрено проектов НД, единиц</w:t>
            </w:r>
          </w:p>
        </w:tc>
      </w:tr>
      <w:tr>
        <w:trPr>
          <w:trHeight w:val="1095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отклонено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отклонено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отклонено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согласования</w:t>
            </w:r>
          </w:p>
        </w:tc>
      </w:tr>
      <w:tr>
        <w:trPr>
          <w:trHeight w:val="225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продолжение таблицы</w:t>
      </w:r>
      <w:r>
        <w:rPr>
          <w:rFonts w:ascii="Times New Roman"/>
          <w:b/>
          <w:i w:val="false"/>
          <w:color w:val="000000"/>
          <w:sz w:val="28"/>
        </w:rPr>
        <w:t xml:space="preserve"> 15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0"/>
        <w:gridCol w:w="1352"/>
        <w:gridCol w:w="1907"/>
        <w:gridCol w:w="2128"/>
        <w:gridCol w:w="2923"/>
      </w:tblGrid>
      <w:tr>
        <w:trPr>
          <w:trHeight w:val="225" w:hRule="atLeast"/>
        </w:trPr>
        <w:tc>
          <w:tcPr>
            <w:tcW w:w="4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Отраслевая принадлежность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Рассмотрено проектов 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санитарные 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</w:t>
            </w:r>
          </w:p>
        </w:tc>
      </w:tr>
      <w:tr>
        <w:trPr>
          <w:trHeight w:val="225" w:hRule="atLeast"/>
        </w:trPr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разделам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труда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питания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коммунальная гигиена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детей и подростков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транспорта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радиационная гигиена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 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паразитарных заболеваний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дезинсекция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дератизация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инструментальные замеры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2"/>
        <w:gridCol w:w="2208"/>
        <w:gridCol w:w="3024"/>
        <w:gridCol w:w="1152"/>
        <w:gridCol w:w="3024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Рассмотрено проектов НД, единиц</w:t>
            </w:r>
          </w:p>
        </w:tc>
      </w:tr>
      <w:tr>
        <w:trPr>
          <w:trHeight w:val="1335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отклонено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отклонено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отклонено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</w:t>
            </w:r>
          </w:p>
        </w:tc>
      </w:tr>
      <w:tr>
        <w:trPr>
          <w:trHeight w:val="225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6" w:id="16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Государственный санитарно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эпидемиологический надзор за объектами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работающими с источниками ионизирующего излучения (</w:t>
      </w:r>
      <w:r>
        <w:rPr>
          <w:rFonts w:ascii="Times New Roman"/>
          <w:b/>
          <w:i w:val="false"/>
          <w:color w:val="000000"/>
          <w:sz w:val="28"/>
        </w:rPr>
        <w:t>ИИИ</w:t>
      </w:r>
      <w:r>
        <w:rPr>
          <w:rFonts w:ascii="Times New Roman"/>
          <w:b/>
          <w:i w:val="false"/>
          <w:color w:val="000000"/>
          <w:sz w:val="28"/>
        </w:rPr>
        <w:t>)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4"/>
        <w:gridCol w:w="995"/>
        <w:gridCol w:w="1295"/>
        <w:gridCol w:w="1094"/>
        <w:gridCol w:w="1313"/>
        <w:gridCol w:w="1807"/>
        <w:gridCol w:w="1917"/>
        <w:gridCol w:w="2155"/>
      </w:tblGrid>
      <w:tr>
        <w:trPr>
          <w:trHeight w:val="495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надзора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довано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предписаний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</w:tr>
      <w:tr>
        <w:trPr>
          <w:trHeight w:val="225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ромышленные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сследовательские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7"/>
        <w:gridCol w:w="1345"/>
        <w:gridCol w:w="1435"/>
        <w:gridCol w:w="1287"/>
        <w:gridCol w:w="1467"/>
        <w:gridCol w:w="1243"/>
        <w:gridCol w:w="1001"/>
        <w:gridCol w:w="1104"/>
        <w:gridCol w:w="1248"/>
        <w:gridCol w:w="1553"/>
      </w:tblGrid>
      <w:tr>
        <w:trPr>
          <w:trHeight w:val="495" w:hRule="atLeast"/>
        </w:trPr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 иони-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метрией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персонала по полученной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дозе облучения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6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Зиверт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мзв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мзв</w:t>
            </w:r>
          </w:p>
        </w:tc>
      </w:tr>
      <w:tr>
        <w:trPr>
          <w:trHeight w:val="22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8" w:id="17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Государственный санитарно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эпидемиологический надзор за объектами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связанными с пассажирскими и грузовыми перевозками на железнодорожном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авиационном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речном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морском транспорте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2"/>
        <w:gridCol w:w="1164"/>
        <w:gridCol w:w="1393"/>
        <w:gridCol w:w="1301"/>
        <w:gridCol w:w="2644"/>
        <w:gridCol w:w="1375"/>
        <w:gridCol w:w="1264"/>
        <w:gridCol w:w="1467"/>
      </w:tblGrid>
      <w:tr>
        <w:trPr>
          <w:trHeight w:val="297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надзора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22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экипировки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аэровокзалы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Авиалайнеры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морские суда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7"/>
        <w:gridCol w:w="1828"/>
        <w:gridCol w:w="2121"/>
        <w:gridCol w:w="2023"/>
        <w:gridCol w:w="1931"/>
        <w:gridCol w:w="1565"/>
        <w:gridCol w:w="1785"/>
      </w:tblGrid>
      <w:tr>
        <w:trPr>
          <w:trHeight w:val="159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225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продолжение таблицы</w:t>
      </w:r>
      <w:r>
        <w:rPr>
          <w:rFonts w:ascii="Times New Roman"/>
          <w:b/>
          <w:i w:val="false"/>
          <w:color w:val="000000"/>
          <w:sz w:val="28"/>
        </w:rPr>
        <w:t xml:space="preserve"> 17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4"/>
        <w:gridCol w:w="1387"/>
        <w:gridCol w:w="1694"/>
        <w:gridCol w:w="1441"/>
        <w:gridCol w:w="1495"/>
        <w:gridCol w:w="1858"/>
        <w:gridCol w:w="2021"/>
      </w:tblGrid>
      <w:tr>
        <w:trPr>
          <w:trHeight w:val="1095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надзора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ПДУ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 ЭМП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225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экипировки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авиационные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аэровокзалы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морские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Авиалайнеры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Речные и морские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1568"/>
        <w:gridCol w:w="1387"/>
        <w:gridCol w:w="1876"/>
        <w:gridCol w:w="2221"/>
        <w:gridCol w:w="2529"/>
        <w:gridCol w:w="2058"/>
      </w:tblGrid>
      <w:tr>
        <w:trPr>
          <w:trHeight w:val="1095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ПДУ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ПДУ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225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25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2" w:id="17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Санитарно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карантинный контроль в пунктах пропуска через Государственную границу Республики Казахстан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8"/>
        <w:gridCol w:w="1485"/>
        <w:gridCol w:w="3086"/>
        <w:gridCol w:w="2734"/>
        <w:gridCol w:w="1827"/>
      </w:tblGrid>
      <w:tr>
        <w:trPr>
          <w:trHeight w:val="2100" w:hRule="atLeast"/>
        </w:trPr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надзора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Проверено вагонов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речных 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225" w:hRule="atLeast"/>
        </w:trPr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пассажирские вагоны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воздушные суда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морские суда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речные суда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 вагоны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 воздушные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 морские суда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 речные суда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2197"/>
        <w:gridCol w:w="2964"/>
        <w:gridCol w:w="2347"/>
        <w:gridCol w:w="3320"/>
      </w:tblGrid>
      <w:tr>
        <w:trPr>
          <w:trHeight w:val="210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экипажа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 ввоз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тонн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 вывоз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</w:tr>
      <w:tr>
        <w:trPr>
          <w:trHeight w:val="22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4" w:id="17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19.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Санитарно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химические исследования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2"/>
        <w:gridCol w:w="1028"/>
        <w:gridCol w:w="944"/>
        <w:gridCol w:w="1963"/>
        <w:gridCol w:w="798"/>
        <w:gridCol w:w="1836"/>
        <w:gridCol w:w="1180"/>
        <w:gridCol w:w="2109"/>
      </w:tblGrid>
      <w:tr>
        <w:trPr>
          <w:trHeight w:val="465" w:hRule="atLeast"/>
        </w:trPr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 анализов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 проб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 проб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госсанэпиднадзору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НД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отвечает НД</w:t>
            </w:r>
          </w:p>
        </w:tc>
      </w:tr>
      <w:tr>
        <w:trPr>
          <w:trHeight w:val="225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 закрытых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пищевые продукты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5" w:id="17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Исследования на содержание остаточных количеств пестицидов и нитраты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9"/>
        <w:gridCol w:w="1429"/>
        <w:gridCol w:w="1660"/>
        <w:gridCol w:w="1697"/>
        <w:gridCol w:w="901"/>
        <w:gridCol w:w="2234"/>
      </w:tblGrid>
      <w:tr>
        <w:trPr>
          <w:trHeight w:val="600" w:hRule="atLeast"/>
        </w:trPr>
        <w:tc>
          <w:tcPr>
            <w:tcW w:w="5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объектов исследования</w:t>
            </w:r>
          </w:p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 анализов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 проб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НД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НД</w:t>
            </w:r>
          </w:p>
        </w:tc>
      </w:tr>
      <w:tr>
        <w:trPr>
          <w:trHeight w:val="225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атмосферный воздух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 рабочей зоны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пищевые продукты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продовольственное сырье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 сырье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1"/>
        <w:gridCol w:w="1757"/>
        <w:gridCol w:w="1757"/>
        <w:gridCol w:w="2724"/>
        <w:gridCol w:w="1906"/>
        <w:gridCol w:w="2195"/>
      </w:tblGrid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исследовано проб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госсанэпиднадзору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 проб на нитраты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исследовано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 по госсанэпиднадзору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69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отвечает НД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отвечает НД</w:t>
            </w:r>
          </w:p>
        </w:tc>
      </w:tr>
      <w:tr>
        <w:trPr>
          <w:trHeight w:val="22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21. </w:t>
      </w:r>
      <w:r>
        <w:rPr>
          <w:rFonts w:ascii="Times New Roman"/>
          <w:b/>
          <w:i w:val="false"/>
          <w:color w:val="000000"/>
          <w:sz w:val="28"/>
        </w:rPr>
        <w:t>Санитарно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эпидемиологическая экспертиза химических веществ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полимерных материалов и изделий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4"/>
        <w:gridCol w:w="1675"/>
        <w:gridCol w:w="3341"/>
        <w:gridCol w:w="2410"/>
      </w:tblGrid>
      <w:tr>
        <w:trPr>
          <w:trHeight w:val="1005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исследовано проб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225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 и композиции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 бытовой химии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парфюмерно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гигиены полости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полимерные материалы и изделия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контактирующие с пищевыми продуктами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полимерные материалы и изделия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применяемые в практике хозяйственно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водоснабжения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 и конструкционные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игры и игрушки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синтетических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искусственных тканей и кожи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одежда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обувь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и изделия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медицинского и санитарно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гигиенического назначения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6"/>
        <w:gridCol w:w="1907"/>
        <w:gridCol w:w="1797"/>
        <w:gridCol w:w="1595"/>
        <w:gridCol w:w="1576"/>
        <w:gridCol w:w="1595"/>
        <w:gridCol w:w="970"/>
        <w:gridCol w:w="2194"/>
      </w:tblGrid>
      <w:tr>
        <w:trPr>
          <w:trHeight w:val="10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 проб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(образцов),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выполнено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(анализов),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исследованных проб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госсанэпиднадзору,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148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методами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методами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логических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</w:tr>
      <w:tr>
        <w:trPr>
          <w:trHeight w:val="22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22. </w:t>
      </w:r>
      <w:r>
        <w:rPr>
          <w:rFonts w:ascii="Times New Roman"/>
          <w:b/>
          <w:i w:val="false"/>
          <w:color w:val="000000"/>
          <w:sz w:val="28"/>
        </w:rPr>
        <w:t>Исследования на содержание радиоактивных веществ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7"/>
        <w:gridCol w:w="1112"/>
        <w:gridCol w:w="1084"/>
        <w:gridCol w:w="2136"/>
        <w:gridCol w:w="1952"/>
        <w:gridCol w:w="2599"/>
      </w:tblGrid>
      <w:tr>
        <w:trPr>
          <w:trHeight w:val="645" w:hRule="atLeast"/>
        </w:trPr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исследованных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проведенных анализов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 экспресс методом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превышением ДУ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питьевая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открытых источников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техническая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Пищевые продукты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 материалы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Минеральные удобрения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Древесное сырье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 сырье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 естественного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жилой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жилых 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зданиях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радиационный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металлолома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лучевой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 и терапии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Радон и дочерние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распада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ДПР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жилых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помещениях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Пылерадиационный фактор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 рабочей зоны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атмосферный воздух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осадки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1"/>
        <w:gridCol w:w="4905"/>
        <w:gridCol w:w="1860"/>
        <w:gridCol w:w="4214"/>
      </w:tblGrid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проведенных анализов, измерений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радиохимическим методом,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 проб по госсанэпиднадзору,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96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 превышением ДУ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 превышением ДУ</w:t>
            </w:r>
          </w:p>
        </w:tc>
      </w:tr>
      <w:tr>
        <w:trPr>
          <w:trHeight w:val="225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1" w:id="18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23.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Инструментальные замеры электромагнитных полей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ЭМП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/>
          <w:i w:val="false"/>
          <w:color w:val="000000"/>
          <w:sz w:val="28"/>
        </w:rPr>
        <w:t>и других физических факторов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1"/>
        <w:gridCol w:w="1073"/>
        <w:gridCol w:w="1339"/>
        <w:gridCol w:w="1524"/>
        <w:gridCol w:w="2887"/>
        <w:gridCol w:w="2666"/>
      </w:tblGrid>
      <w:tr>
        <w:trPr>
          <w:trHeight w:val="1140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фактора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ПДУ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 замеров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госсанэпиднадзору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ПДУ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Электромагнитное поле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Гц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магнитной энергии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инфракрасное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ультрафиолетовое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лазерное излучение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24. </w:t>
      </w:r>
      <w:r>
        <w:rPr>
          <w:rFonts w:ascii="Times New Roman"/>
          <w:b/>
          <w:i w:val="false"/>
          <w:color w:val="000000"/>
          <w:sz w:val="28"/>
        </w:rPr>
        <w:t>Проведение противоэпидемических мероприятий в очагах инфекционных заболеваний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4"/>
        <w:gridCol w:w="983"/>
        <w:gridCol w:w="970"/>
        <w:gridCol w:w="1006"/>
        <w:gridCol w:w="1131"/>
        <w:gridCol w:w="1006"/>
        <w:gridCol w:w="1114"/>
        <w:gridCol w:w="898"/>
        <w:gridCol w:w="1293"/>
        <w:gridCol w:w="988"/>
        <w:gridCol w:w="1437"/>
      </w:tblGrid>
      <w:tr>
        <w:trPr>
          <w:trHeight w:val="360" w:hRule="atLeast"/>
        </w:trPr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очагов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 исследовано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питьевая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</w:t>
            </w:r>
          </w:p>
        </w:tc>
      </w:tr>
      <w:tr>
        <w:trPr>
          <w:trHeight w:val="22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тивам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тивам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</w:p>
        </w:tc>
      </w:tr>
      <w:tr>
        <w:trPr>
          <w:trHeight w:val="225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Паратифы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сальмонеллезы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дизентерия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Иерсиниоз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ВГБ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ВГС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Холера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Сибирская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Дифтерия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Корь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Краснуха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Листериоз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Лептоспироз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248"/>
        <w:gridCol w:w="1339"/>
        <w:gridCol w:w="2229"/>
        <w:gridCol w:w="1699"/>
        <w:gridCol w:w="1339"/>
        <w:gridCol w:w="1340"/>
        <w:gridCol w:w="207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 исследовано, единиц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дезинфекций, единиц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обследовано лиц, контактных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заболеванию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смывы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проб, всего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 возбудитель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проб, всего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положительных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очагов, всего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камерно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обнаружен возбудитель</w:t>
            </w:r>
          </w:p>
        </w:tc>
      </w:tr>
      <w:tr>
        <w:trPr>
          <w:trHeight w:val="225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25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5"/>
        <w:gridCol w:w="3016"/>
        <w:gridCol w:w="3253"/>
        <w:gridCol w:w="3766"/>
      </w:tblGrid>
      <w:tr>
        <w:trPr>
          <w:trHeight w:val="360" w:hRule="atLeast"/>
        </w:trPr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Привито, фагировано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контактных и населения по эпидемическим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антибиотико-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химиопрофилактикой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источников инфекции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факторов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</w:t>
            </w:r>
          </w:p>
        </w:tc>
      </w:tr>
      <w:tr>
        <w:trPr>
          <w:trHeight w:val="225" w:hRule="atLeast"/>
        </w:trPr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25" w:hRule="atLeast"/>
        </w:trPr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5" w:id="18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Проведение противоэпидемических мероприятий в очагах паразитарных заболеваний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5"/>
        <w:gridCol w:w="1139"/>
        <w:gridCol w:w="1073"/>
        <w:gridCol w:w="1820"/>
        <w:gridCol w:w="2258"/>
        <w:gridCol w:w="1748"/>
        <w:gridCol w:w="2277"/>
      </w:tblGrid>
      <w:tr>
        <w:trPr>
          <w:trHeight w:val="420" w:hRule="atLeast"/>
        </w:trPr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очагов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обследовано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 исследований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лица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</w:t>
            </w:r>
          </w:p>
        </w:tc>
      </w:tr>
      <w:tr>
        <w:trPr>
          <w:trHeight w:val="240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аскаридоз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трихоцефалез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энтеробиоз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гименолепидоз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эхинококкоз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описторхоз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трихинеллез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тениидозы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гельминтозы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Лейшманиозы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Чесотка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Дерматомикозы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7"/>
        <w:gridCol w:w="2587"/>
        <w:gridCol w:w="2017"/>
        <w:gridCol w:w="2440"/>
        <w:gridCol w:w="1642"/>
        <w:gridCol w:w="2617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выполнено исследований,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и фрукты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почва</w:t>
            </w:r>
          </w:p>
        </w:tc>
      </w:tr>
      <w:tr>
        <w:trPr>
          <w:trHeight w:val="138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проб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проб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проб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</w:t>
            </w:r>
          </w:p>
        </w:tc>
      </w:tr>
      <w:tr>
        <w:trPr>
          <w:trHeight w:val="24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2479"/>
        <w:gridCol w:w="1739"/>
        <w:gridCol w:w="2479"/>
        <w:gridCol w:w="2323"/>
        <w:gridCol w:w="2928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 дезинфекций, единиц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исследования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очагов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обработано,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камеры</w:t>
            </w:r>
          </w:p>
        </w:tc>
      </w:tr>
      <w:tr>
        <w:trPr>
          <w:trHeight w:val="138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проб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проб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8" w:id="19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Мероприятия по борьбе с переносчиками трансмиссивных паразитарных болезней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3"/>
        <w:gridCol w:w="1953"/>
        <w:gridCol w:w="2020"/>
        <w:gridCol w:w="2114"/>
      </w:tblGrid>
      <w:tr>
        <w:trPr>
          <w:trHeight w:val="54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Подлежало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Обработано</w:t>
            </w:r>
          </w:p>
        </w:tc>
      </w:tr>
      <w:tr>
        <w:trPr>
          <w:trHeight w:val="24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Наземные обработки водоемов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помещений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малярийных комаров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москитов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Противоклещевые обработки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против подвальных комаров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27. </w:t>
      </w:r>
      <w:r>
        <w:rPr>
          <w:rFonts w:ascii="Times New Roman"/>
          <w:b/>
          <w:i w:val="false"/>
          <w:color w:val="000000"/>
          <w:sz w:val="28"/>
        </w:rPr>
        <w:t>Санитарно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эпидемиологический надзора за соблюдением дезинфекционного режима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1094"/>
        <w:gridCol w:w="1600"/>
        <w:gridCol w:w="1896"/>
        <w:gridCol w:w="2007"/>
        <w:gridCol w:w="954"/>
        <w:gridCol w:w="1416"/>
        <w:gridCol w:w="1305"/>
      </w:tblGrid>
      <w:tr>
        <w:trPr>
          <w:trHeight w:val="225" w:hRule="atLeast"/>
        </w:trPr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смывов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</w:t>
            </w:r>
          </w:p>
        </w:tc>
      </w:tr>
      <w:tr>
        <w:trPr>
          <w:trHeight w:val="30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больница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ЦРБ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 медико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1.1.8.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изготавливающие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1.1.9.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бассейны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2066"/>
        <w:gridCol w:w="3245"/>
        <w:gridCol w:w="2767"/>
        <w:gridCol w:w="2768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дезрастворов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1095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неудовлетворительные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 проб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концентрации</w:t>
            </w:r>
          </w:p>
        </w:tc>
      </w:tr>
      <w:tr>
        <w:trPr>
          <w:trHeight w:val="30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1" w:id="19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28.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Лабораторные исследования качества стерилизации медицинского инструментария и других материалов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4"/>
        <w:gridCol w:w="2362"/>
        <w:gridCol w:w="2879"/>
        <w:gridCol w:w="2335"/>
      </w:tblGrid>
      <w:tr>
        <w:trPr>
          <w:trHeight w:val="465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единиц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обследовано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225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профилактические организации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стационары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стационары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районная больница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ЦРБ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Сельская участковая больница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 первичную медико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санитарную и консультативно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диагностическую помощь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центры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стоматологические организации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1.1.8.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изготавливающие стерильные растворы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1.1.9.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косметологические организации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1.1.10.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службы крови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оздоровительные организации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и подростковые организации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5"/>
        <w:gridCol w:w="3596"/>
        <w:gridCol w:w="3464"/>
        <w:gridCol w:w="2935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Микробиологические исследования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Химический контроль за предстерилизационной обработкой</w:t>
            </w:r>
          </w:p>
        </w:tc>
      </w:tr>
      <w:tr>
        <w:trPr>
          <w:trHeight w:val="675" w:hRule="atLeast"/>
        </w:trPr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 проб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отвечающие требованиям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 всего проб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скрытую кровь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</w:tr>
      <w:tr>
        <w:trPr>
          <w:trHeight w:val="225" w:hRule="atLeast"/>
        </w:trPr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29. </w:t>
      </w:r>
      <w:r>
        <w:rPr>
          <w:rFonts w:ascii="Times New Roman"/>
          <w:b/>
          <w:i w:val="false"/>
          <w:color w:val="000000"/>
          <w:sz w:val="28"/>
        </w:rPr>
        <w:t>Исследования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выполненные в бактериологических лабораториях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4"/>
        <w:gridCol w:w="1628"/>
        <w:gridCol w:w="2032"/>
        <w:gridCol w:w="3156"/>
      </w:tblGrid>
      <w:tr>
        <w:trPr>
          <w:trHeight w:val="720" w:hRule="atLeast"/>
        </w:trPr>
        <w:tc>
          <w:tcPr>
            <w:tcW w:w="6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объектов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 проб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25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исследований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продуктов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смывов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форм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 на стерильность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 грязи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1.1.8.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парфюмерно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косметических средств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1.1.9.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дезинфицирующих средств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1.1.10.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биотестов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бактериологические исследования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серологические исследования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напряженность иммунитета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дифтерии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напряженность иммунитета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столбняку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Реакция прямой гемагглютинации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диагностике дизентерии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РПГА по диагностике сальмонеллезов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серологические исследования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внутрилабораторный контроль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внешний лабораторный контроль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2835"/>
        <w:gridCol w:w="1450"/>
        <w:gridCol w:w="2779"/>
        <w:gridCol w:w="1469"/>
        <w:gridCol w:w="3341"/>
      </w:tblGrid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исследовано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 по госсанэпиднадзору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госсанэпиднадзору</w:t>
            </w:r>
          </w:p>
        </w:tc>
      </w:tr>
      <w:tr>
        <w:trPr>
          <w:trHeight w:val="108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НД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НД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НД</w:t>
            </w:r>
          </w:p>
        </w:tc>
      </w:tr>
      <w:tr>
        <w:trPr>
          <w:trHeight w:val="22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5" w:id="19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30.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Бактериологические исследования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по видам инфекций</w:t>
      </w:r>
      <w:r>
        <w:rPr>
          <w:rFonts w:ascii="Times New Roman"/>
          <w:b/>
          <w:i w:val="false"/>
          <w:color w:val="000000"/>
          <w:sz w:val="28"/>
        </w:rPr>
        <w:t>)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0"/>
        <w:gridCol w:w="1543"/>
        <w:gridCol w:w="1902"/>
        <w:gridCol w:w="2611"/>
        <w:gridCol w:w="1902"/>
        <w:gridCol w:w="1902"/>
      </w:tblGrid>
      <w:tr>
        <w:trPr>
          <w:trHeight w:val="630" w:hRule="atLeast"/>
        </w:trPr>
        <w:tc>
          <w:tcPr>
            <w:tcW w:w="3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Контингенты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патогенные энтеробактерии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выделены</w:t>
            </w:r>
          </w:p>
        </w:tc>
      </w:tr>
      <w:tr>
        <w:trPr>
          <w:trHeight w:val="18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сальмонеллы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бр.тифа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паратифов А,В,С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сальмонеллы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шигеллы</w:t>
            </w:r>
          </w:p>
        </w:tc>
      </w:tr>
      <w:tr>
        <w:trPr>
          <w:trHeight w:val="225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Всего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больные и лица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заболевание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профилактической целью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2173"/>
        <w:gridCol w:w="1375"/>
        <w:gridCol w:w="1679"/>
        <w:gridCol w:w="2022"/>
        <w:gridCol w:w="2086"/>
        <w:gridCol w:w="1972"/>
      </w:tblGrid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энтеропатогенную кишечную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кампилобак терии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на дифтерию</w:t>
            </w:r>
          </w:p>
        </w:tc>
      </w:tr>
      <w:tr>
        <w:trPr>
          <w:trHeight w:val="18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токсигенные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штаммы</w:t>
            </w:r>
          </w:p>
        </w:tc>
      </w:tr>
      <w:tr>
        <w:trPr>
          <w:trHeight w:val="22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1327"/>
        <w:gridCol w:w="1365"/>
        <w:gridCol w:w="1328"/>
        <w:gridCol w:w="1178"/>
        <w:gridCol w:w="1328"/>
        <w:gridCol w:w="1365"/>
        <w:gridCol w:w="1234"/>
        <w:gridCol w:w="1328"/>
        <w:gridCol w:w="1852"/>
      </w:tblGrid>
      <w:tr>
        <w:trPr>
          <w:trHeight w:val="17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коклюш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менинго кокк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стафило кокк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1845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25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31. </w:t>
      </w:r>
      <w:r>
        <w:rPr>
          <w:rFonts w:ascii="Times New Roman"/>
          <w:b/>
          <w:i w:val="false"/>
          <w:color w:val="000000"/>
          <w:sz w:val="28"/>
        </w:rPr>
        <w:t>Выполнено паразитологических исследований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1911"/>
        <w:gridCol w:w="1348"/>
        <w:gridCol w:w="2444"/>
        <w:gridCol w:w="1175"/>
        <w:gridCol w:w="2809"/>
      </w:tblGrid>
      <w:tr>
        <w:trPr>
          <w:trHeight w:val="585" w:hRule="atLeast"/>
        </w:trPr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исследований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 исследований, единиц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госзаказу 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</w:tr>
      <w:tr>
        <w:trPr>
          <w:trHeight w:val="22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Всего исследований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фекалий и соскобов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гельминтозы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протозоозы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гемоскопические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крови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малярию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серологические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 всего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 Иммуноферментный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(ИФА)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 Реакция прямой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гемагглютинации (РПГА)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 всего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1.4.1. питьевая вода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1.4.2. сточная вода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1.4.3. вода открытых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1.4.4. почва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1.4.5. овощи/фрукты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1.4.6. смывы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1.4.7. пыль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1.4.8. рыба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1.4.9. мясо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 прочие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8"/>
        <w:gridCol w:w="1339"/>
        <w:gridCol w:w="1702"/>
        <w:gridCol w:w="1530"/>
        <w:gridCol w:w="1531"/>
        <w:gridCol w:w="1384"/>
        <w:gridCol w:w="1518"/>
        <w:gridCol w:w="1556"/>
        <w:gridCol w:w="1842"/>
      </w:tblGrid>
      <w:tr>
        <w:trPr>
          <w:trHeight w:val="5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возбудителей (антител) паразитарных заболеваний 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исследованний, единиц</w:t>
            </w:r>
          </w:p>
        </w:tc>
      </w:tr>
      <w:tr>
        <w:trPr>
          <w:trHeight w:val="58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биоз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лепидоз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аскаридоз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эхино-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коккоз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зоозы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малярии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</w:t>
            </w:r>
          </w:p>
        </w:tc>
      </w:tr>
      <w:tr>
        <w:trPr>
          <w:trHeight w:val="22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0" w:id="20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32.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Исследования по индикации возбудителей особо опасных инфекций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4"/>
        <w:gridCol w:w="1063"/>
        <w:gridCol w:w="1055"/>
        <w:gridCol w:w="2267"/>
        <w:gridCol w:w="980"/>
        <w:gridCol w:w="2118"/>
        <w:gridCol w:w="887"/>
        <w:gridCol w:w="2156"/>
      </w:tblGrid>
      <w:tr>
        <w:trPr>
          <w:trHeight w:val="465" w:hRule="atLeast"/>
        </w:trPr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Больные и подозрительные на заболевание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</w:tr>
      <w:tr>
        <w:trPr>
          <w:trHeight w:val="22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обследовано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БруцеллҰз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Сибирскую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Туляремию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Холеру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Иерсиниоз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Псевдотуберкулез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Листериоз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Пастереллез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Лептоспироз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Риккетсиозы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Лихорадки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1431"/>
        <w:gridCol w:w="879"/>
        <w:gridCol w:w="1350"/>
        <w:gridCol w:w="871"/>
        <w:gridCol w:w="1276"/>
        <w:gridCol w:w="1018"/>
        <w:gridCol w:w="1995"/>
        <w:gridCol w:w="963"/>
        <w:gridCol w:w="2309"/>
      </w:tblGrid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с больными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обследуемые с профилактической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</w:tr>
      <w:tr>
        <w:trPr>
          <w:trHeight w:val="5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</w:tr>
      <w:tr>
        <w:trPr>
          <w:trHeight w:val="22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33. Бактериологические исследования по индикации возбудителей особо опасных инфекций в объектах окружающей среды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0"/>
        <w:gridCol w:w="1007"/>
        <w:gridCol w:w="980"/>
        <w:gridCol w:w="1371"/>
        <w:gridCol w:w="1017"/>
        <w:gridCol w:w="2341"/>
        <w:gridCol w:w="1148"/>
        <w:gridCol w:w="2416"/>
      </w:tblGrid>
      <w:tr>
        <w:trPr>
          <w:trHeight w:val="180" w:hRule="atLeast"/>
        </w:trPr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проб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Сибирская язвы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Туляремия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</w:tr>
      <w:tr>
        <w:trPr>
          <w:trHeight w:val="18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Всего проб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1.1.вода водоемов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1.2.вода питьевая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фонтанов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вода сточная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1.5.молочные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1.6.мясные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1.7.овощи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1.8.другие пищевые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1.9.корм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1.10.почва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1.11.погадки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(экскременты)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1.12.клещи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1.13.грызуны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1.14.шерсть, шкуры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1.15.подстилки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(навоз)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1.16.помет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1.17.эктопаразиты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1.18.прочие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86"/>
        <w:gridCol w:w="1038"/>
        <w:gridCol w:w="1361"/>
        <w:gridCol w:w="922"/>
        <w:gridCol w:w="1434"/>
        <w:gridCol w:w="1032"/>
        <w:gridCol w:w="1892"/>
        <w:gridCol w:w="922"/>
        <w:gridCol w:w="2111"/>
      </w:tblGrid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Листериоз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Пастереллез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Лептоспироз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инфекции</w:t>
            </w:r>
          </w:p>
        </w:tc>
      </w:tr>
      <w:tr>
        <w:trPr>
          <w:trHeight w:val="48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</w:tr>
      <w:tr>
        <w:trPr>
          <w:trHeight w:val="18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8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4" w:id="20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34.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Серологические исследования по индикации возбудителей особо опасных инфекций в объектах окружающей среды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2"/>
        <w:gridCol w:w="959"/>
        <w:gridCol w:w="1216"/>
        <w:gridCol w:w="1650"/>
        <w:gridCol w:w="1424"/>
        <w:gridCol w:w="1499"/>
        <w:gridCol w:w="1103"/>
        <w:gridCol w:w="1877"/>
      </w:tblGrid>
      <w:tr>
        <w:trPr>
          <w:trHeight w:val="240" w:hRule="atLeast"/>
        </w:trPr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проб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БруцеллҰз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Сибирская язва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Туляремия</w:t>
            </w:r>
          </w:p>
        </w:tc>
      </w:tr>
      <w:tr>
        <w:trPr>
          <w:trHeight w:val="810" w:hRule="atLeast"/>
        </w:trPr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проб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положительных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проб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положительных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проб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положительных</w:t>
            </w:r>
          </w:p>
        </w:tc>
      </w:tr>
      <w:tr>
        <w:trPr>
          <w:trHeight w:val="240" w:hRule="atLeast"/>
        </w:trPr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проб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водоҰмов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питьевая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пищевые продукты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погадки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клещи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грызуны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шкуры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подстилки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эктопаразиты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2"/>
        <w:gridCol w:w="2082"/>
        <w:gridCol w:w="1891"/>
        <w:gridCol w:w="2183"/>
        <w:gridCol w:w="1974"/>
        <w:gridCol w:w="3098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Лептоспироз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Риккетсиоз</w:t>
            </w:r>
          </w:p>
        </w:tc>
      </w:tr>
      <w:tr>
        <w:trPr>
          <w:trHeight w:val="81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проб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проб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проб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</w:tr>
      <w:tr>
        <w:trPr>
          <w:trHeight w:val="24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Продолжение таблицы</w:t>
      </w:r>
      <w:r>
        <w:rPr>
          <w:rFonts w:ascii="Times New Roman"/>
          <w:b/>
          <w:i w:val="false"/>
          <w:color w:val="000000"/>
          <w:sz w:val="28"/>
        </w:rPr>
        <w:t xml:space="preserve"> 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Конго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Крымская геморрагическая лихорадка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ККГЛ</w:t>
      </w:r>
      <w:r>
        <w:rPr>
          <w:rFonts w:ascii="Times New Roman"/>
          <w:b/>
          <w:i w:val="false"/>
          <w:color w:val="000000"/>
          <w:sz w:val="28"/>
        </w:rPr>
        <w:t>)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0"/>
        <w:gridCol w:w="1889"/>
        <w:gridCol w:w="2066"/>
        <w:gridCol w:w="2322"/>
        <w:gridCol w:w="1358"/>
        <w:gridCol w:w="2185"/>
      </w:tblGrid>
      <w:tr>
        <w:trPr>
          <w:trHeight w:val="285" w:hRule="atLeast"/>
        </w:trPr>
        <w:tc>
          <w:tcPr>
            <w:tcW w:w="4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проб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ККГЛ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лихорадки в/э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проб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</w:tr>
      <w:tr>
        <w:trPr>
          <w:trHeight w:val="225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Всего проб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1.1.вода водоемов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1.2.вода питьевая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1.3.молоко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1.4.мясо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1.5.овощи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1.6.другие пищевые продукты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1.7.корм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1.8.почва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1.9.погадки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1.10.клещи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1.11.грызуны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1.12.шерсть, шкуры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1.13.подстилки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1.14.помет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1.15.эктопаразиты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1.16.прочие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3069"/>
        <w:gridCol w:w="1405"/>
        <w:gridCol w:w="2674"/>
        <w:gridCol w:w="1504"/>
        <w:gridCol w:w="3447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Листериоз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Иерсинеоз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инфекции</w:t>
            </w:r>
          </w:p>
        </w:tc>
      </w:tr>
      <w:tr>
        <w:trPr>
          <w:trHeight w:val="64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</w:tr>
      <w:tr>
        <w:trPr>
          <w:trHeight w:val="22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35. </w:t>
      </w:r>
      <w:r>
        <w:rPr>
          <w:rFonts w:ascii="Times New Roman"/>
          <w:b/>
          <w:i w:val="false"/>
          <w:color w:val="000000"/>
          <w:sz w:val="28"/>
        </w:rPr>
        <w:t>Генетические исследования по индикации возбудителей в объектах окружающей среды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6"/>
        <w:gridCol w:w="1103"/>
        <w:gridCol w:w="891"/>
        <w:gridCol w:w="2185"/>
        <w:gridCol w:w="836"/>
        <w:gridCol w:w="2040"/>
        <w:gridCol w:w="946"/>
        <w:gridCol w:w="2113"/>
      </w:tblGrid>
      <w:tr>
        <w:trPr>
          <w:trHeight w:val="570" w:hRule="atLeast"/>
        </w:trPr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проб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Сибирская язва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Туляремия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</w:tr>
      <w:tr>
        <w:trPr>
          <w:trHeight w:val="195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проб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водоҰмов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питьевая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пищевые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погадки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клещи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грызуны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шкуры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подстилки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помет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эктопаразиты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2007"/>
        <w:gridCol w:w="1203"/>
        <w:gridCol w:w="2183"/>
        <w:gridCol w:w="885"/>
        <w:gridCol w:w="2458"/>
        <w:gridCol w:w="1087"/>
        <w:gridCol w:w="2421"/>
      </w:tblGrid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Риккетсиоз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ККГЛ</w:t>
            </w:r>
          </w:p>
        </w:tc>
      </w:tr>
      <w:tr>
        <w:trPr>
          <w:trHeight w:val="14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</w:tr>
      <w:tr>
        <w:trPr>
          <w:trHeight w:val="1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9"/>
        <w:gridCol w:w="2398"/>
        <w:gridCol w:w="2324"/>
        <w:gridCol w:w="2398"/>
        <w:gridCol w:w="1552"/>
        <w:gridCol w:w="2269"/>
      </w:tblGrid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Лихорадки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Листериоз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инфекции</w:t>
            </w:r>
          </w:p>
        </w:tc>
      </w:tr>
      <w:tr>
        <w:trPr>
          <w:trHeight w:val="1425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проб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проб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проб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</w:t>
            </w:r>
          </w:p>
        </w:tc>
      </w:tr>
      <w:tr>
        <w:trPr>
          <w:trHeight w:val="195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1" w:id="2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36.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Вирусологические исследования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5"/>
        <w:gridCol w:w="1915"/>
        <w:gridCol w:w="3372"/>
        <w:gridCol w:w="2508"/>
      </w:tblGrid>
      <w:tr>
        <w:trPr>
          <w:trHeight w:val="225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 объект исследования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Обследовано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225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энтеровирусов 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здоровые лица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респираторных вирусов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вируса гриппа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Ротавирусы 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здоровые лица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питьевая вода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сточная вода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1671"/>
        <w:gridCol w:w="861"/>
        <w:gridCol w:w="1174"/>
        <w:gridCol w:w="1561"/>
        <w:gridCol w:w="1064"/>
        <w:gridCol w:w="1156"/>
        <w:gridCol w:w="1129"/>
        <w:gridCol w:w="890"/>
        <w:gridCol w:w="2088"/>
      </w:tblGrid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исследовании обнаружены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225" w:hRule="atLeast"/>
        </w:trPr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миелита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Штаммы вирусов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Антигены вирусов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Коксаки В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ЭКХО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нетипи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руемые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гриппа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ротави русы</w:t>
            </w:r>
          </w:p>
        </w:tc>
      </w:tr>
      <w:tr>
        <w:trPr>
          <w:trHeight w:val="22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37. </w:t>
      </w:r>
      <w:r>
        <w:rPr>
          <w:rFonts w:ascii="Times New Roman"/>
          <w:b/>
          <w:i w:val="false"/>
          <w:color w:val="000000"/>
          <w:sz w:val="28"/>
        </w:rPr>
        <w:t>Серологические исследования при вирусных инфекциях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5"/>
        <w:gridCol w:w="1091"/>
        <w:gridCol w:w="1798"/>
        <w:gridCol w:w="2055"/>
        <w:gridCol w:w="2000"/>
        <w:gridCol w:w="2571"/>
      </w:tblGrid>
      <w:tr>
        <w:trPr>
          <w:trHeight w:val="24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антигены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маркеры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эпиднадзору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ГСЭН</w:t>
            </w:r>
          </w:p>
        </w:tc>
      </w:tr>
      <w:tr>
        <w:trPr>
          <w:trHeight w:val="22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Энтеровирусам 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симптоматикой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здоровые лица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Вирусам гепатитов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больные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здоровые лица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Вирусу гриппа 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больные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здоровые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Вирусу кори 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больные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здоровые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Вирусу краснухи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больные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здоровые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727"/>
        <w:gridCol w:w="757"/>
        <w:gridCol w:w="844"/>
        <w:gridCol w:w="775"/>
        <w:gridCol w:w="896"/>
        <w:gridCol w:w="775"/>
        <w:gridCol w:w="809"/>
        <w:gridCol w:w="792"/>
        <w:gridCol w:w="687"/>
        <w:gridCol w:w="775"/>
        <w:gridCol w:w="1246"/>
        <w:gridCol w:w="1385"/>
        <w:gridCol w:w="1978"/>
      </w:tblGrid>
      <w:tr>
        <w:trPr>
          <w:trHeight w:val="24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положительных к вирусам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полиомиелита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вирусным гепатитам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гриппа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краснухи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8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38. Организационно-методическая работа департаментов (управлений) госсанэпиднадзора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5"/>
        <w:gridCol w:w="1176"/>
        <w:gridCol w:w="1894"/>
        <w:gridCol w:w="1822"/>
        <w:gridCol w:w="1840"/>
        <w:gridCol w:w="2753"/>
      </w:tblGrid>
      <w:tr>
        <w:trPr>
          <w:trHeight w:val="2055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мероприятий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нного режима в ЛПО</w:t>
            </w:r>
          </w:p>
        </w:tc>
      </w:tr>
      <w:tr>
        <w:trPr>
          <w:trHeight w:val="225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Всего единиц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Проведено коллегий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(СЭС)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1.2.Подготовлено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информаций,анализов,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инстанции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 в Акиматы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постановлений, решений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решений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1.3.подготовлено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информаций в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 в департаменты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 принято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коллегий,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3. принято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совместных решений,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с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ведомствами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1.4.Проведено семинаров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конференций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СЭС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1.5.Проведено семинаров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конференций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просветительной работы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1.6.1.статьи в СМИ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1.6.2. выступления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ТВ, радиовещанию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1.6.3. лекции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 курсовая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лиц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практическая работа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проектах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0"/>
        <w:gridCol w:w="1470"/>
        <w:gridCol w:w="1379"/>
        <w:gridCol w:w="1597"/>
        <w:gridCol w:w="1125"/>
        <w:gridCol w:w="1555"/>
        <w:gridCol w:w="1683"/>
        <w:gridCol w:w="1483"/>
        <w:gridCol w:w="828"/>
      </w:tblGrid>
      <w:tr>
        <w:trPr>
          <w:trHeight w:val="205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дезинсекцио-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дератизацио-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щей среды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коррупцией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22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39. Организационно-методическая работа центра санитарно-эпидемиологической экспертизы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1416"/>
        <w:gridCol w:w="2283"/>
        <w:gridCol w:w="2028"/>
        <w:gridCol w:w="1771"/>
        <w:gridCol w:w="2229"/>
      </w:tblGrid>
      <w:tr>
        <w:trPr>
          <w:trHeight w:val="237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мероприятий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карантинных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</w:t>
            </w:r>
          </w:p>
        </w:tc>
      </w:tr>
      <w:tr>
        <w:trPr>
          <w:trHeight w:val="225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Всего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1.1.подготовлены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1.2.подготовлено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 инстанции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1.3.подготовлено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в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санэпидсоветов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(коллегий)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1.4.подготовлено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лабораторного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практическая работа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 внедрено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 проведено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семинарах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 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просветительной работы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1.8.1.ТВ, радио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1.8.2. статьи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газетах, журналах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проектах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 разработано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методик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6"/>
        <w:gridCol w:w="2326"/>
        <w:gridCol w:w="2158"/>
        <w:gridCol w:w="1773"/>
        <w:gridCol w:w="2231"/>
        <w:gridCol w:w="1125"/>
        <w:gridCol w:w="1051"/>
      </w:tblGrid>
      <w:tr>
        <w:trPr>
          <w:trHeight w:val="237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(подразделение)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(подразделение)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ЭМП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факторов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225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8" w:id="2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40.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Меры административного принуждения при проведении санитарно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эпидемиологического надзора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7"/>
        <w:gridCol w:w="1559"/>
        <w:gridCol w:w="2939"/>
        <w:gridCol w:w="1420"/>
        <w:gridCol w:w="2735"/>
      </w:tblGrid>
      <w:tr>
        <w:trPr>
          <w:trHeight w:val="1875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работы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наложенных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штрафов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взысканных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</w:tr>
      <w:tr>
        <w:trPr>
          <w:trHeight w:val="225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 надзора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водоснабжением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охраной водоемов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охраной атмосферного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охраной почвы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коммунальными объектами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перевозкой 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рофилактическими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радиационного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подростковыми организациями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питания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питанием на самолетах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морских и речных судах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пищевыми продуктами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надзора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7"/>
        <w:gridCol w:w="1383"/>
        <w:gridCol w:w="2310"/>
        <w:gridCol w:w="2254"/>
        <w:gridCol w:w="2996"/>
        <w:gridCol w:w="1810"/>
      </w:tblGrid>
      <w:tr>
        <w:trPr>
          <w:trHeight w:val="18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судебные органы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предписаний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выполненных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отстраненны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работы</w:t>
            </w:r>
          </w:p>
        </w:tc>
      </w:tr>
      <w:tr>
        <w:trPr>
          <w:trHeight w:val="22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41. Численность должностей по департаментам (управлениям) государственного санитарно-эпидемиологического надзора и центрам санитарно-эпидемиологической экспертизы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4"/>
        <w:gridCol w:w="2713"/>
        <w:gridCol w:w="1807"/>
        <w:gridCol w:w="1676"/>
      </w:tblGrid>
      <w:tr>
        <w:trPr>
          <w:trHeight w:val="915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</w:p>
        </w:tc>
      </w:tr>
      <w:tr>
        <w:trPr>
          <w:trHeight w:val="225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государственного санитарно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надзора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госсанэпиднадзора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департаменты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ГСЭН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управления ГСЭН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 управления ГСЭН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ГСЭН на транспорте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1.5.1.1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и межрегиональные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 ГСЭН на железно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Отделенческие УСЭН на железно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дорожном транспорте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1.5.1.3.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 на воздушном транспорте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санэпидэкспертизы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ЦСЭЭ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ЦСЭЭ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Центры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СЭЭ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 Центры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СЭЭ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ЦСЭЭ на транспорте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1.2.5.1.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 ЦСЭЭ на железнодорожном транспорте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1.2.5.2.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отделенческие ЦСЭЭ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железнодорожном транспорте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1.2.5.3.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ЦСЭЭ на воздушном транспорте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9"/>
        <w:gridCol w:w="1100"/>
        <w:gridCol w:w="1299"/>
        <w:gridCol w:w="1277"/>
        <w:gridCol w:w="1521"/>
        <w:gridCol w:w="1742"/>
        <w:gridCol w:w="1499"/>
        <w:gridCol w:w="1344"/>
        <w:gridCol w:w="1589"/>
      </w:tblGrid>
      <w:tr>
        <w:trPr>
          <w:trHeight w:val="375" w:hRule="atLeast"/>
        </w:trPr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должностей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рию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(управления),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Главные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санэпидслужбы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(статистика,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методология)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подростков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дезинсекция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дератизация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11"/>
        <w:gridCol w:w="1711"/>
        <w:gridCol w:w="1117"/>
        <w:gridCol w:w="1711"/>
        <w:gridCol w:w="1711"/>
        <w:gridCol w:w="1115"/>
        <w:gridCol w:w="1708"/>
        <w:gridCol w:w="1899"/>
      </w:tblGrid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специалистов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средним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немедицинским образованием</w:t>
            </w:r>
          </w:p>
        </w:tc>
      </w:tr>
      <w:tr>
        <w:trPr>
          <w:trHeight w:val="174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горию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горию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горию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</w:tr>
      <w:tr>
        <w:trPr>
          <w:trHeight w:val="225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продолжение таблицы 42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8"/>
        <w:gridCol w:w="1320"/>
        <w:gridCol w:w="1450"/>
        <w:gridCol w:w="1298"/>
        <w:gridCol w:w="1451"/>
        <w:gridCol w:w="1734"/>
        <w:gridCol w:w="2039"/>
        <w:gridCol w:w="2040"/>
      </w:tblGrid>
      <w:tr>
        <w:trPr>
          <w:trHeight w:val="270" w:hRule="atLeast"/>
        </w:trPr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должностей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</w:p>
        </w:tc>
      </w:tr>
      <w:tr>
        <w:trPr>
          <w:trHeight w:val="285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Ведущие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специальности: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санэпидслужбы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(статистика,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методология)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 гигиена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 гигиена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дезинсекция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дератизация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1.3.12. прочие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11"/>
        <w:gridCol w:w="1711"/>
        <w:gridCol w:w="1117"/>
        <w:gridCol w:w="1711"/>
        <w:gridCol w:w="1711"/>
        <w:gridCol w:w="1115"/>
        <w:gridCol w:w="1708"/>
        <w:gridCol w:w="1899"/>
      </w:tblGrid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специалистов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средним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немедицинским образованием</w:t>
            </w:r>
          </w:p>
        </w:tc>
      </w:tr>
      <w:tr>
        <w:trPr>
          <w:trHeight w:val="174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горию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горию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горию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</w:tr>
      <w:tr>
        <w:trPr>
          <w:trHeight w:val="225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Продолжение таблицы 42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8"/>
        <w:gridCol w:w="1456"/>
        <w:gridCol w:w="1134"/>
        <w:gridCol w:w="1152"/>
        <w:gridCol w:w="1317"/>
        <w:gridCol w:w="1409"/>
        <w:gridCol w:w="1703"/>
        <w:gridCol w:w="1611"/>
      </w:tblGrid>
      <w:tr>
        <w:trPr>
          <w:trHeight w:val="165" w:hRule="atLeast"/>
        </w:trPr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должностей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</w:p>
        </w:tc>
      </w:tr>
      <w:tr>
        <w:trPr>
          <w:trHeight w:val="24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Должности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высшим немедицинским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образованием, всего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1.4.1. специалист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кадровой работе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1.4.2. бухгалтер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1.4.3. юрист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1.4.4. инженер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1.4.5. биолог, зоолог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1.4.6. энтомолог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1.4.7. прочие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 Специалисты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средним 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образованием, всего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1.5.1.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1.5.2.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1.5.3. коммунальная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1.5.4. промышленная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радиационная гигиена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1.5.5. гигиена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1.5.6. гигиена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подростков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1.5.7. эпидемиология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иммунопрофилактика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1.5.8. эпидемиология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1.5.9. эпидемиология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1.5.10. эпидемиология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госпитальных инфекций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1.5.11.дезинфекция,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дезинсекция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дератизация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 Специалисты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средним немедицинским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образованием, всего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1.6.1. специалист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кадровой работе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16.2. бухгалтер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1.6.3. юрист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1.6.4. техник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1.6.5. энтомолог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1.6.6. прочие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 Прочий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11"/>
        <w:gridCol w:w="1711"/>
        <w:gridCol w:w="1117"/>
        <w:gridCol w:w="1711"/>
        <w:gridCol w:w="1711"/>
        <w:gridCol w:w="1115"/>
        <w:gridCol w:w="1708"/>
        <w:gridCol w:w="1899"/>
      </w:tblGrid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специалистов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средним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немедицинским образованием</w:t>
            </w:r>
          </w:p>
        </w:tc>
      </w:tr>
      <w:tr>
        <w:trPr>
          <w:trHeight w:val="174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горию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горию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горию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</w:tr>
      <w:tr>
        <w:trPr>
          <w:trHeight w:val="225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6" w:id="2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43.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Штаты центров санитарно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эпидемиологической экспертизы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1315"/>
        <w:gridCol w:w="1158"/>
        <w:gridCol w:w="1158"/>
        <w:gridCol w:w="1248"/>
        <w:gridCol w:w="1756"/>
        <w:gridCol w:w="1593"/>
        <w:gridCol w:w="1919"/>
      </w:tblGrid>
      <w:tr>
        <w:trPr>
          <w:trHeight w:val="27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должностей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немеди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</w:p>
        </w:tc>
      </w:tr>
      <w:tr>
        <w:trPr>
          <w:trHeight w:val="22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единиц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высшим 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отделами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лабораториями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аборант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актериолог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аборант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паразитологии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1.1.8.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вирусолог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1.1.9.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дезинфекционист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1.1.10.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1695"/>
        <w:gridCol w:w="1739"/>
        <w:gridCol w:w="1209"/>
        <w:gridCol w:w="1740"/>
        <w:gridCol w:w="1673"/>
        <w:gridCol w:w="1165"/>
        <w:gridCol w:w="1652"/>
        <w:gridCol w:w="1763"/>
      </w:tblGrid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специалистов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средним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немедицинским образованием</w:t>
            </w:r>
          </w:p>
        </w:tc>
      </w:tr>
      <w:tr>
        <w:trPr>
          <w:trHeight w:val="17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горию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горию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горию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</w:tr>
      <w:tr>
        <w:trPr>
          <w:trHeight w:val="22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продолжение таблицы 43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1"/>
        <w:gridCol w:w="1342"/>
        <w:gridCol w:w="1093"/>
        <w:gridCol w:w="1184"/>
        <w:gridCol w:w="1257"/>
        <w:gridCol w:w="1495"/>
        <w:gridCol w:w="1404"/>
        <w:gridCol w:w="1714"/>
      </w:tblGrid>
      <w:tr>
        <w:trPr>
          <w:trHeight w:val="270" w:hRule="atLeast"/>
        </w:trPr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должностей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 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отделами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 заведующие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лабораториями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1.2.5. врач-лаборант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1.2.6. врач-бактериолог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1.2.7. врач-лаборант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паразитологии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1.2.8. врач-вирусолог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врач-дезинфекционист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1.2.10. инженер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1.2.11. 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электромагнитных полей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физических факторов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(ЭМП и ФФ)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инженер-метролог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1.2.13. биолог, зоолог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1.2.14. энтомолог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1.2.15. прочие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1695"/>
        <w:gridCol w:w="1739"/>
        <w:gridCol w:w="1209"/>
        <w:gridCol w:w="1740"/>
        <w:gridCol w:w="1673"/>
        <w:gridCol w:w="1165"/>
        <w:gridCol w:w="1652"/>
        <w:gridCol w:w="1763"/>
      </w:tblGrid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специалистов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средним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немедицинским образованием</w:t>
            </w:r>
          </w:p>
        </w:tc>
      </w:tr>
      <w:tr>
        <w:trPr>
          <w:trHeight w:val="17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горию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горию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горию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</w:tr>
      <w:tr>
        <w:trPr>
          <w:trHeight w:val="22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продолжение таблицы</w:t>
      </w:r>
      <w:r>
        <w:rPr>
          <w:rFonts w:ascii="Times New Roman"/>
          <w:b/>
          <w:i w:val="false"/>
          <w:color w:val="000000"/>
          <w:sz w:val="28"/>
        </w:rPr>
        <w:t xml:space="preserve"> 43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8"/>
        <w:gridCol w:w="1460"/>
        <w:gridCol w:w="1173"/>
        <w:gridCol w:w="1302"/>
        <w:gridCol w:w="1026"/>
        <w:gridCol w:w="1616"/>
        <w:gridCol w:w="2021"/>
        <w:gridCol w:w="1634"/>
      </w:tblGrid>
      <w:tr>
        <w:trPr>
          <w:trHeight w:val="450" w:hRule="atLeast"/>
        </w:trPr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должностей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</w:p>
        </w:tc>
      </w:tr>
      <w:tr>
        <w:trPr>
          <w:trHeight w:val="225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Специалисты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фельдшер-лаборант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 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 врача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 помощник-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эпидемиолога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 лаборант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дезинструктор-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дезинфектор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1.3.6.прочие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Специалисты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фельдшер-лаборант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1.4.2. лаборант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1.4.3. дезинфектор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1.4.4. препаратор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1.4.5. техник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1.4.6. прочие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 Младший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персонал, всего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1.5.1. санитарки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 Прочий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1695"/>
        <w:gridCol w:w="1739"/>
        <w:gridCol w:w="1209"/>
        <w:gridCol w:w="1740"/>
        <w:gridCol w:w="1673"/>
        <w:gridCol w:w="1165"/>
        <w:gridCol w:w="1652"/>
        <w:gridCol w:w="1763"/>
      </w:tblGrid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специалистов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средним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немедицинским образованием</w:t>
            </w:r>
          </w:p>
        </w:tc>
      </w:tr>
      <w:tr>
        <w:trPr>
          <w:trHeight w:val="17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горию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горию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горию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</w:p>
        </w:tc>
      </w:tr>
      <w:tr>
        <w:trPr>
          <w:trHeight w:val="22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44. </w:t>
      </w:r>
      <w:r>
        <w:rPr>
          <w:rFonts w:ascii="Times New Roman"/>
          <w:b/>
          <w:i w:val="false"/>
          <w:color w:val="000000"/>
          <w:sz w:val="28"/>
        </w:rPr>
        <w:t>Состояние кадрового обеспечения управлений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департаментов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/>
          <w:i w:val="false"/>
          <w:color w:val="000000"/>
          <w:sz w:val="28"/>
        </w:rPr>
        <w:t>государственного санитарно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 xml:space="preserve">эпидемиологического надзора и центров </w:t>
      </w:r>
      <w:r>
        <w:rPr>
          <w:rFonts w:ascii="Times New Roman"/>
          <w:b/>
          <w:i w:val="false"/>
          <w:color w:val="000000"/>
          <w:sz w:val="28"/>
        </w:rPr>
        <w:t>санитарно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эпидемиологической экспертизы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7"/>
        <w:gridCol w:w="1362"/>
        <w:gridCol w:w="2568"/>
        <w:gridCol w:w="1262"/>
        <w:gridCol w:w="1539"/>
        <w:gridCol w:w="1401"/>
        <w:gridCol w:w="1995"/>
        <w:gridCol w:w="986"/>
      </w:tblGrid>
      <w:tr>
        <w:trPr>
          <w:trHeight w:val="240" w:hRule="atLeast"/>
        </w:trPr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нормативами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Убыло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медобразованием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должности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специалисты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Всего по ЦСЭЭ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специалисты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специалисты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специалисты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45. </w:t>
      </w:r>
      <w:r>
        <w:rPr>
          <w:rFonts w:ascii="Times New Roman"/>
          <w:b/>
          <w:i w:val="false"/>
          <w:color w:val="000000"/>
          <w:sz w:val="28"/>
        </w:rPr>
        <w:t>Повышение квалификации и аттестация на присвоение квалификационных категорий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8"/>
        <w:gridCol w:w="1388"/>
        <w:gridCol w:w="1987"/>
        <w:gridCol w:w="3038"/>
        <w:gridCol w:w="2429"/>
      </w:tblGrid>
      <w:tr>
        <w:trPr>
          <w:trHeight w:val="303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Подлежало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Прошло курсы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</w:p>
        </w:tc>
      </w:tr>
      <w:tr>
        <w:trPr>
          <w:trHeight w:val="225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образованием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 образованием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образованием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 образованием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центрам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санэпидэкспертизы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образованием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 образованием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образованием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 образованием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734"/>
        <w:gridCol w:w="1559"/>
        <w:gridCol w:w="1734"/>
        <w:gridCol w:w="2281"/>
        <w:gridCol w:w="1988"/>
        <w:gridCol w:w="2811"/>
      </w:tblGrid>
      <w:tr>
        <w:trPr>
          <w:trHeight w:val="30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квалификационных категорий в отчетном году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0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аттестацию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присвоена вторая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22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46. Источники финансирования управлений (департаментов) государственного санитарно-эпидемиологического надзора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7"/>
        <w:gridCol w:w="3178"/>
        <w:gridCol w:w="3375"/>
      </w:tblGrid>
      <w:tr>
        <w:trPr>
          <w:trHeight w:val="240" w:hRule="atLeast"/>
        </w:trPr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учреждений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выделено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всего</w:t>
            </w:r>
          </w:p>
        </w:tc>
      </w:tr>
      <w:tr>
        <w:trPr>
          <w:trHeight w:val="255" w:hRule="atLeast"/>
        </w:trPr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Всего: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Департаменты (Управления) ГСЭН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гг.Астана, Алматы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Городские управления ГСЭН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Районные управления ГСЭН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Управления ГСЭН на транспорте, всего: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1.4.1. Региональные УГСЭН на ж/д транспорте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1.4.2. Отделенческие УГСЭН на ж/д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 УГСЭН на воздушном транспорте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1281"/>
        <w:gridCol w:w="1998"/>
        <w:gridCol w:w="1263"/>
        <w:gridCol w:w="1980"/>
        <w:gridCol w:w="1282"/>
        <w:gridCol w:w="1998"/>
        <w:gridCol w:w="1282"/>
      </w:tblGrid>
      <w:tr>
        <w:trPr>
          <w:trHeight w:val="2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из бюджета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</w:p>
        </w:tc>
      </w:tr>
      <w:tr>
        <w:trPr>
          <w:trHeight w:val="495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запланировано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запланировано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выделено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запланировано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запланировано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выделено</w:t>
            </w:r>
          </w:p>
        </w:tc>
      </w:tr>
      <w:tr>
        <w:trPr>
          <w:trHeight w:val="255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6" w:id="2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47.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Источники финансирования Центров санитарно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эпидемиологической экспертизы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2"/>
        <w:gridCol w:w="1042"/>
        <w:gridCol w:w="3225"/>
        <w:gridCol w:w="2388"/>
        <w:gridCol w:w="1683"/>
      </w:tblGrid>
      <w:tr>
        <w:trPr>
          <w:trHeight w:val="195" w:hRule="atLeast"/>
        </w:trPr>
        <w:tc>
          <w:tcPr>
            <w:tcW w:w="4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учреждений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профинансировано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запланировано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выделено</w:t>
            </w:r>
          </w:p>
        </w:tc>
      </w:tr>
      <w:tr>
        <w:trPr>
          <w:trHeight w:val="225" w:hRule="atLeast"/>
        </w:trPr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ЦСЭЭ и ЦСЭЭ 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ЦСЭЭ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подчинения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 ЦСЭЭ областей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ЦСЭЭ на транспорте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 ЦСЭЭ на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Отделенческие ЦСЭЭ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транспорте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ЦСЭЭ на воздушном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0"/>
        <w:gridCol w:w="1409"/>
        <w:gridCol w:w="1409"/>
        <w:gridCol w:w="1590"/>
        <w:gridCol w:w="3633"/>
        <w:gridCol w:w="2819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поступления: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2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источники</w:t>
            </w:r>
          </w:p>
        </w:tc>
      </w:tr>
      <w:tr>
        <w:trPr>
          <w:trHeight w:val="46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запланировано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8" w:id="24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48.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Наличие оборудования в соответствии с табелем оснащения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8"/>
        <w:gridCol w:w="999"/>
        <w:gridCol w:w="1044"/>
        <w:gridCol w:w="1136"/>
        <w:gridCol w:w="1229"/>
        <w:gridCol w:w="849"/>
        <w:gridCol w:w="1210"/>
        <w:gridCol w:w="1524"/>
        <w:gridCol w:w="1782"/>
        <w:gridCol w:w="1089"/>
      </w:tblGrid>
      <w:tr>
        <w:trPr>
          <w:trHeight w:val="21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Электромагнитных полей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физических факторов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гигиеническая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табелю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-вание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табелю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21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1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ЦСЭЭ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ЦСЭЭ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 ЦСЭЭ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ЦСЭЭ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190"/>
        <w:gridCol w:w="1191"/>
        <w:gridCol w:w="374"/>
        <w:gridCol w:w="991"/>
        <w:gridCol w:w="1155"/>
        <w:gridCol w:w="1445"/>
        <w:gridCol w:w="719"/>
        <w:gridCol w:w="1064"/>
        <w:gridCol w:w="1282"/>
        <w:gridCol w:w="1482"/>
        <w:gridCol w:w="1191"/>
      </w:tblGrid>
      <w:tr>
        <w:trPr>
          <w:trHeight w:val="21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Токсикологии полимеров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Токсикологии пестицидов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гигиены</w:t>
            </w:r>
          </w:p>
        </w:tc>
      </w:tr>
      <w:tr>
        <w:trPr>
          <w:trHeight w:val="14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табелю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-вание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табелю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табелю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21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1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Продолжение таблицы</w:t>
      </w:r>
      <w:r>
        <w:rPr>
          <w:rFonts w:ascii="Times New Roman"/>
          <w:b/>
          <w:i w:val="false"/>
          <w:color w:val="000000"/>
          <w:sz w:val="28"/>
        </w:rPr>
        <w:t xml:space="preserve"> 48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7"/>
        <w:gridCol w:w="1070"/>
        <w:gridCol w:w="960"/>
        <w:gridCol w:w="1253"/>
        <w:gridCol w:w="1235"/>
        <w:gridCol w:w="825"/>
        <w:gridCol w:w="1547"/>
        <w:gridCol w:w="1730"/>
        <w:gridCol w:w="1419"/>
        <w:gridCol w:w="814"/>
      </w:tblGrid>
      <w:tr>
        <w:trPr>
          <w:trHeight w:val="210" w:hRule="atLeast"/>
        </w:trPr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Вирусологическая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Бактериологическая</w:t>
            </w:r>
          </w:p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табелю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-вание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табелю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21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1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ЦСЭЭ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ЦСЭЭ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 ЦСЭЭ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ЦСЭЭ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1338"/>
        <w:gridCol w:w="3082"/>
        <w:gridCol w:w="708"/>
        <w:gridCol w:w="1450"/>
        <w:gridCol w:w="1320"/>
        <w:gridCol w:w="3138"/>
        <w:gridCol w:w="782"/>
      </w:tblGrid>
      <w:tr>
        <w:trPr>
          <w:trHeight w:val="21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опасных инфекций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Паразитологическая</w:t>
            </w:r>
          </w:p>
        </w:tc>
      </w:tr>
      <w:tr>
        <w:trPr>
          <w:trHeight w:val="166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табелю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табелю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21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1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2" w:id="2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49.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Сроки эксплуатации оборудования и аппаратуры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4"/>
        <w:gridCol w:w="2507"/>
        <w:gridCol w:w="2999"/>
        <w:gridCol w:w="2350"/>
      </w:tblGrid>
      <w:tr>
        <w:trPr>
          <w:trHeight w:val="135" w:hRule="atLeast"/>
        </w:trPr>
        <w:tc>
          <w:tcPr>
            <w:tcW w:w="5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оборудования и аппаратура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единиц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экспресс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постановки иммуноферментного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ПЦР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полимеразной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цепной реакции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Фильтрационная система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 люминисцентный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инвертированный бинокулярный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Хроматограф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Спектрофотометр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Фотоэлектроколориметр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Иономер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Аспиратор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электроаспиратор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виброизмерительная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 напряженности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электростатического поля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 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электрического и магнитного полей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 напряженности поля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малогабаритный микропроцессорный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Измерительный прибор напряженности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ближнего поля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 плотности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электромагнитной энергии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 уровней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электромагнитных излучений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лазерного излучения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 инфракрасного излучения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Люксметр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Газоанализатор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Автоклав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Центрифуги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охлаждением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Термостат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Трихинеллоскоп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аналитические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Сушильный шкаф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муфельная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Вольтамперометрическая 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", 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Спектрометр атомно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абсорбционный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Флуориметр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Вольтанализатор для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 элементов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иода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спектрометрическая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спектрометрическая установка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спектрометрическая установка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Малофоновая установка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 радона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Дозиметры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Радиометры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Стационарное воздухозаборное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со скоростью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1200-1900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Дистиллятор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9"/>
        <w:gridCol w:w="2704"/>
        <w:gridCol w:w="2610"/>
        <w:gridCol w:w="2141"/>
        <w:gridCol w:w="3956"/>
      </w:tblGrid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оборудования и аппаратура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 сроком эксплуатации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приобретено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  <w:tr>
        <w:trPr>
          <w:trHeight w:val="42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35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Департамента         Руководитель Центра санитарно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государственного санитарно       -эпидемиологической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-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(Ф.И.О., подпись)    ______________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      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 телефон № ________ Дата "____"_______ 20 _ год</w:t>
      </w:r>
    </w:p>
    <w:bookmarkStart w:name="z37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приказом и.о.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      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и адрес)</w:t>
      </w:r>
    </w:p>
    <w:bookmarkStart w:name="z37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22</w:t>
      </w: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ежемесячная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 нарастающим итогом)</w:t>
      </w:r>
    </w:p>
    <w:bookmarkEnd w:id="248"/>
    <w:bookmarkStart w:name="z376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107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8"/>
        <w:gridCol w:w="9252"/>
      </w:tblGrid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Организации здравоохранения местному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здравоохранением - 5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Местные органы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 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к 10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- агентству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- 1 апреля</w:t>
            </w:r>
          </w:p>
        </w:tc>
      </w:tr>
    </w:tbl>
    <w:bookmarkStart w:name="z377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санитарной авиации и отделения экстренной и планово -</w:t>
      </w:r>
      <w:r>
        <w:br/>
      </w:r>
      <w:r>
        <w:rPr>
          <w:rFonts w:ascii="Times New Roman"/>
          <w:b/>
          <w:i w:val="false"/>
          <w:color w:val="000000"/>
        </w:rPr>
        <w:t>
консультативной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
20 ____ год</w:t>
      </w:r>
    </w:p>
    <w:bookmarkEnd w:id="250"/>
    <w:bookmarkStart w:name="z37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1000 Число организации, имеющих отделение ЭПКМП        1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2000 Штатные должности отделения: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4"/>
        <w:gridCol w:w="1425"/>
        <w:gridCol w:w="1702"/>
        <w:gridCol w:w="1280"/>
        <w:gridCol w:w="1830"/>
        <w:gridCol w:w="1830"/>
        <w:gridCol w:w="1629"/>
      </w:tblGrid>
      <w:tr>
        <w:trPr>
          <w:trHeight w:val="255" w:hRule="atLeast"/>
        </w:trPr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медперсонал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медперсонал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</w:t>
            </w:r>
          </w:p>
        </w:tc>
      </w:tr>
      <w:tr>
        <w:trPr>
          <w:trHeight w:val="225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 должности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 должности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(основные работники)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9" w:id="25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3000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Транспорт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8"/>
        <w:gridCol w:w="1155"/>
        <w:gridCol w:w="1491"/>
        <w:gridCol w:w="1306"/>
        <w:gridCol w:w="1602"/>
        <w:gridCol w:w="1750"/>
        <w:gridCol w:w="1492"/>
        <w:gridCol w:w="1676"/>
      </w:tblGrid>
      <w:tr>
        <w:trPr>
          <w:trHeight w:val="210" w:hRule="atLeast"/>
        </w:trPr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</w:t>
            </w:r>
          </w:p>
        </w:tc>
      </w:tr>
      <w:tr>
        <w:trPr>
          <w:trHeight w:val="22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3100 </w:t>
      </w:r>
      <w:r>
        <w:rPr>
          <w:rFonts w:ascii="Times New Roman"/>
          <w:b/>
          <w:i w:val="false"/>
          <w:color w:val="000000"/>
          <w:sz w:val="28"/>
        </w:rPr>
        <w:t>Вылеты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/>
          <w:i w:val="false"/>
          <w:color w:val="000000"/>
          <w:sz w:val="28"/>
        </w:rPr>
        <w:t>выезды санитарного транспорта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5"/>
        <w:gridCol w:w="1046"/>
        <w:gridCol w:w="1866"/>
        <w:gridCol w:w="1459"/>
        <w:gridCol w:w="1551"/>
        <w:gridCol w:w="1588"/>
        <w:gridCol w:w="1514"/>
        <w:gridCol w:w="1681"/>
      </w:tblGrid>
      <w:tr>
        <w:trPr>
          <w:trHeight w:val="210" w:hRule="atLeast"/>
        </w:trPr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самолетом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вертолетом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вагонами</w:t>
            </w:r>
          </w:p>
        </w:tc>
      </w:tr>
      <w:tr>
        <w:trPr>
          <w:trHeight w:val="22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экстренном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9"/>
        <w:gridCol w:w="9621"/>
      </w:tblGrid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Транспортировка больных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рожениц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родильниц и прочие перевозки при вылетах и выездах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0"/>
        <w:gridCol w:w="1023"/>
        <w:gridCol w:w="2480"/>
        <w:gridCol w:w="1578"/>
        <w:gridCol w:w="2186"/>
        <w:gridCol w:w="1909"/>
        <w:gridCol w:w="1394"/>
      </w:tblGrid>
      <w:tr>
        <w:trPr>
          <w:trHeight w:val="255" w:hRule="atLeast"/>
        </w:trPr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транспортировано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при: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внезапных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самолетом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вертолетом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автотранспортом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0"/>
        <w:gridCol w:w="10680"/>
      </w:tblGrid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0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Экстренная медицинская помощь при вылетах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выездах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8"/>
        <w:gridCol w:w="857"/>
        <w:gridCol w:w="601"/>
        <w:gridCol w:w="3797"/>
        <w:gridCol w:w="3247"/>
      </w:tblGrid>
      <w:tr>
        <w:trPr>
          <w:trHeight w:val="240" w:hRule="atLeast"/>
        </w:trPr>
        <w:tc>
          <w:tcPr>
            <w:tcW w:w="4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 операции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транспортировано</w:t>
            </w:r>
          </w:p>
        </w:tc>
      </w:tr>
      <w:tr>
        <w:trPr>
          <w:trHeight w:val="240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 экстренных вылетов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615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оказана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вылетах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выездах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 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включительно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 в возрасте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включительно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возраста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1598"/>
        <w:gridCol w:w="1678"/>
        <w:gridCol w:w="887"/>
        <w:gridCol w:w="1481"/>
        <w:gridCol w:w="1857"/>
        <w:gridCol w:w="908"/>
        <w:gridCol w:w="1502"/>
        <w:gridCol w:w="1245"/>
        <w:gridCol w:w="1958"/>
      </w:tblGrid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экстренной помощи по поводу: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 случаев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внезапных заболеваний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 и патологии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-ровано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ровано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9"/>
        <w:gridCol w:w="10721"/>
      </w:tblGrid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консультативная медицинская помощь при выездах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1"/>
        <w:gridCol w:w="2632"/>
        <w:gridCol w:w="3627"/>
      </w:tblGrid>
      <w:tr>
        <w:trPr>
          <w:trHeight w:val="240" w:hRule="atLeast"/>
        </w:trPr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осмотрено</w:t>
            </w:r>
          </w:p>
        </w:tc>
      </w:tr>
      <w:tr>
        <w:trPr>
          <w:trHeight w:val="240" w:hRule="atLeast"/>
        </w:trPr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 плановых выездов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которым оказана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планово-консультативная помощь при выездах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детям в возрасте 0-17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детям в возрасте 0-14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 от 0 до 1 года возраста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женщинам фертильного возрастов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(15-49 лет)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  беременным женщинам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ветераны ВОВ (УВОВ, ИОВ)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188"/>
        <w:gridCol w:w="830"/>
        <w:gridCol w:w="1467"/>
        <w:gridCol w:w="671"/>
        <w:gridCol w:w="2203"/>
        <w:gridCol w:w="2303"/>
        <w:gridCol w:w="2005"/>
        <w:gridCol w:w="1906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осмотренных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Разобрано медицинских карт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 консилиумов врачей</w:t>
            </w:r>
          </w:p>
        </w:tc>
      </w:tr>
      <w:tr>
        <w:trPr>
          <w:trHeight w:val="12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амбула-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торном приеме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наре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назначено амбула-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торное лечение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рекомендовано стационарное лечение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амбулаторных больных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стационарных больных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ЦРБ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обл. мед. организациях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9"/>
        <w:gridCol w:w="10721"/>
      </w:tblGrid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врачей при вылетах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выездах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8"/>
        <w:gridCol w:w="3127"/>
        <w:gridCol w:w="4335"/>
      </w:tblGrid>
      <w:tr>
        <w:trPr>
          <w:trHeight w:val="480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специальностей врачей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помощи</w:t>
            </w:r>
          </w:p>
        </w:tc>
      </w:tr>
      <w:tr>
        <w:trPr>
          <w:trHeight w:val="285" w:hRule="atLeast"/>
        </w:trPr>
        <w:tc>
          <w:tcPr>
            <w:tcW w:w="5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</w:tr>
      <w:tr>
        <w:trPr>
          <w:trHeight w:val="285" w:hRule="atLeast"/>
        </w:trPr>
        <w:tc>
          <w:tcPr>
            <w:tcW w:w="5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</w:tr>
      <w:tr>
        <w:trPr>
          <w:trHeight w:val="285" w:hRule="atLeast"/>
        </w:trPr>
        <w:tc>
          <w:tcPr>
            <w:tcW w:w="5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Сосудистые хирурги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</w:tr>
      <w:tr>
        <w:trPr>
          <w:trHeight w:val="285" w:hRule="atLeast"/>
        </w:trPr>
        <w:tc>
          <w:tcPr>
            <w:tcW w:w="5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</w:tr>
      <w:tr>
        <w:trPr>
          <w:trHeight w:val="285" w:hRule="atLeast"/>
        </w:trPr>
        <w:tc>
          <w:tcPr>
            <w:tcW w:w="5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</w:tr>
      <w:tr>
        <w:trPr>
          <w:trHeight w:val="285" w:hRule="atLeast"/>
        </w:trPr>
        <w:tc>
          <w:tcPr>
            <w:tcW w:w="5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Отоларингологи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</w:tr>
      <w:tr>
        <w:trPr>
          <w:trHeight w:val="285" w:hRule="atLeast"/>
        </w:trPr>
        <w:tc>
          <w:tcPr>
            <w:tcW w:w="5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</w:tr>
      <w:tr>
        <w:trPr>
          <w:trHeight w:val="285" w:hRule="atLeast"/>
        </w:trPr>
        <w:tc>
          <w:tcPr>
            <w:tcW w:w="5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</w:tr>
      <w:tr>
        <w:trPr>
          <w:trHeight w:val="285" w:hRule="atLeast"/>
        </w:trPr>
        <w:tc>
          <w:tcPr>
            <w:tcW w:w="5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Челюстно-лицевые хирурги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</w:tr>
      <w:tr>
        <w:trPr>
          <w:trHeight w:val="285" w:hRule="atLeast"/>
        </w:trPr>
        <w:tc>
          <w:tcPr>
            <w:tcW w:w="5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 гинекологи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</w:tr>
      <w:tr>
        <w:trPr>
          <w:trHeight w:val="28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Анестезиологи-реаниматологи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врачи консультанты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функциональной диагностики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</w:tr>
      <w:tr>
        <w:trPr>
          <w:trHeight w:val="28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лучевой диагностики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</w:tr>
      <w:tr>
        <w:trPr>
          <w:trHeight w:val="28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эндоскописты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</w:tr>
      <w:tr>
        <w:trPr>
          <w:trHeight w:val="28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лаборанты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</w:tr>
      <w:tr>
        <w:trPr>
          <w:trHeight w:val="28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врачи вспомогательных служб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</w:tr>
      <w:tr>
        <w:trPr>
          <w:trHeight w:val="285" w:hRule="atLeast"/>
        </w:trPr>
        <w:tc>
          <w:tcPr>
            <w:tcW w:w="5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</w:tr>
    </w:tbl>
    <w:bookmarkStart w:name="z38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2784"/>
        <w:gridCol w:w="2406"/>
        <w:gridCol w:w="1152"/>
        <w:gridCol w:w="2785"/>
        <w:gridCol w:w="2803"/>
      </w:tblGrid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медицинская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Планово-консультативная медицинская помощь</w:t>
            </w:r>
          </w:p>
        </w:tc>
      </w:tr>
      <w:tr>
        <w:trPr>
          <w:trHeight w:val="73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детям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0-17 лет вкл.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детям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до 1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детям 0-17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вкл.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детям от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327"/>
        <w:gridCol w:w="3384"/>
      </w:tblGrid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Отказано в вылете / выезде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необоснованностью вызова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в вылете / выезде по погодным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Число консультации экстренных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телефону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______________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6"/>
        <w:gridCol w:w="5184"/>
      </w:tblGrid>
      <w:tr>
        <w:trPr>
          <w:trHeight w:val="30" w:hRule="atLeast"/>
        </w:trPr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 ,телефон _________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_____ 20 ___ года</w:t>
            </w:r>
          </w:p>
        </w:tc>
      </w:tr>
    </w:tbl>
    <w:bookmarkStart w:name="z38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  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и адрес)</w:t>
      </w:r>
    </w:p>
    <w:bookmarkStart w:name="z38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24</w:t>
      </w: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ежемесячная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 нарастающим итогом)</w:t>
      </w:r>
    </w:p>
    <w:bookmarkEnd w:id="262"/>
    <w:bookmarkStart w:name="z390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1833"/>
      </w:tblGrid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10846"/>
      </w:tblGrid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Больничные организации всех профилей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- 5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Главный врач района (города) сводный отчет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территориальному органу управления здравоохранением - 10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Территориальный орган управления здравоохранением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отчеты - в областные департаменты статистики,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 Астаны и Алматы и в 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к 10 февраля;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Министерство 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отчеты - в Агенство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1 апреля.</w:t>
            </w:r>
          </w:p>
        </w:tc>
      </w:tr>
    </w:tbl>
    <w:bookmarkStart w:name="z391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контингентах больных, получивших</w:t>
      </w:r>
      <w:r>
        <w:br/>
      </w:r>
      <w:r>
        <w:rPr>
          <w:rFonts w:ascii="Times New Roman"/>
          <w:b/>
          <w:i w:val="false"/>
          <w:color w:val="000000"/>
        </w:rPr>
        <w:t>
стационарозамещающую помощь</w:t>
      </w:r>
      <w:r>
        <w:br/>
      </w:r>
      <w:r>
        <w:rPr>
          <w:rFonts w:ascii="Times New Roman"/>
          <w:b/>
          <w:i w:val="false"/>
          <w:color w:val="000000"/>
        </w:rPr>
        <w:t>
20 ____ год</w:t>
      </w:r>
    </w:p>
    <w:bookmarkEnd w:id="264"/>
    <w:bookmarkStart w:name="z39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1000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6"/>
        <w:gridCol w:w="1529"/>
        <w:gridCol w:w="1997"/>
        <w:gridCol w:w="2470"/>
        <w:gridCol w:w="3248"/>
      </w:tblGrid>
      <w:tr>
        <w:trPr>
          <w:trHeight w:val="735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мест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выбывших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жителей</w:t>
            </w:r>
          </w:p>
        </w:tc>
      </w:tr>
      <w:tr>
        <w:trPr>
          <w:trHeight w:val="18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стационарную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Дневной стационар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поликлиническую помощь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тационар на дому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Состав больных в дневном стационаре, сроки и исходы 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Стационары (отделения, палаты) дневного пребывания в организациях, 2000      оказывающих стационарную помощь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6"/>
        <w:gridCol w:w="1326"/>
        <w:gridCol w:w="1755"/>
        <w:gridCol w:w="1720"/>
        <w:gridCol w:w="1720"/>
        <w:gridCol w:w="1546"/>
        <w:gridCol w:w="1797"/>
      </w:tblGrid>
      <w:tr>
        <w:trPr>
          <w:trHeight w:val="180" w:hRule="atLeast"/>
        </w:trPr>
        <w:tc>
          <w:tcPr>
            <w:tcW w:w="3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болезней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МБК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Взрослые 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кругло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</w:tr>
      <w:tr>
        <w:trPr>
          <w:trHeight w:val="18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А00-Т98,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Z30.3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паразитарные болезни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А00-В99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COO-D48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кроветворных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нарушения,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вовлекающие иммунный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D50-D89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эндокринной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и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веществ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ЕОО-Е90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расстройства поведения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FOO-F09,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расстройства поведения,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 веществ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 системы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GOO-G99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глаза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придаточного аппарата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НОО-Н59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уха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сосцевидного отростка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Н60-Н95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100-199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дыхания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J00-J99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K00-K93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 подкожной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клетчатки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L00-L99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костно-мышечной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 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M00-M99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мочеполовой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N00-N99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Беременность, роды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послеродовой период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O00-O99,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Z30.3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 периоде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 и хромосомные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Симптомы, признаки,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 от нормы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R00-R99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Травмы, отравления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причин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S00-Т98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1699"/>
        <w:gridCol w:w="1590"/>
        <w:gridCol w:w="1077"/>
        <w:gridCol w:w="1553"/>
        <w:gridCol w:w="2224"/>
        <w:gridCol w:w="1711"/>
        <w:gridCol w:w="1601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Дети (15-17 лет включительно)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Дети до 14 лет включительно</w:t>
            </w:r>
          </w:p>
        </w:tc>
      </w:tr>
      <w:tr>
        <w:trPr>
          <w:trHeight w:val="96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кругло-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круглосуточный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</w:tr>
      <w:tr>
        <w:trPr>
          <w:trHeight w:val="18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2001 Хирургическая работа в cтационаре (отделения, палаты) дневного пребывания в организации, оказывающую стационарную помощь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5"/>
        <w:gridCol w:w="1216"/>
        <w:gridCol w:w="5719"/>
      </w:tblGrid>
      <w:tr>
        <w:trPr>
          <w:trHeight w:val="6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з в а н и е о п е р а ц и й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стр.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проведенных операций</w:t>
            </w:r>
          </w:p>
        </w:tc>
      </w:tr>
      <w:tr>
        <w:trPr>
          <w:trHeight w:val="39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операций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на органах зрения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органах уха, горла, носа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сосудах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органах брюшной полости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женских половых органах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костно-мышечной системе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молочной железе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коже и подкожной клетчатке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2002 Оперировано больных 1 ___ # 1 ___, из них детей: до 14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включительно 2 ___ # 2 ___, от 15 до 17 лет включительно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___ # 3 ___</w:t>
      </w:r>
    </w:p>
    <w:bookmarkEnd w:id="269"/>
    <w:bookmarkStart w:name="z39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2003 </w:t>
      </w:r>
      <w:r>
        <w:rPr>
          <w:rFonts w:ascii="Times New Roman"/>
          <w:b w:val="false"/>
          <w:i w:val="false"/>
          <w:color w:val="000000"/>
          <w:sz w:val="28"/>
        </w:rPr>
        <w:t>Дневной стационар при организациях, оказывающих амбулаторно-поликлиническую помощь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5"/>
        <w:gridCol w:w="1250"/>
        <w:gridCol w:w="2010"/>
        <w:gridCol w:w="1985"/>
        <w:gridCol w:w="1727"/>
        <w:gridCol w:w="1527"/>
        <w:gridCol w:w="1746"/>
      </w:tblGrid>
      <w:tr>
        <w:trPr>
          <w:trHeight w:val="195" w:hRule="atLeast"/>
        </w:trPr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болезней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пересмотра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Взрослые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кругло-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</w:tr>
      <w:tr>
        <w:trPr>
          <w:trHeight w:val="195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А00-Т98,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Z30.3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паразитарные болезни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А00-В99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COO-D48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кроветворных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нарушения,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вовлекающие иммунный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D50-D89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эндокринной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и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веществ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ЕОО-Е90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поведения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FOO-F09,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поведения,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 веществ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 системы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GOO-G99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глаза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придаточного аппарата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НОО-Н59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уха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сосцевидного отростка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Н60-Н95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100-199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дыхания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J00-J99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K00-K93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подкожной клетчатки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L00-L99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костно-мышечной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 ткани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M00-M99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мочеполовой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N00-N99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Беременность, роды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послеродовой период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O00-O99,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Z30.3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 периоде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хромосомные нарушения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Симптомы, признаки,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 от нормы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R00-R99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Травмы, отравления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причин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S00-Т98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246"/>
        <w:gridCol w:w="1459"/>
        <w:gridCol w:w="1459"/>
        <w:gridCol w:w="1496"/>
        <w:gridCol w:w="2349"/>
        <w:gridCol w:w="1434"/>
        <w:gridCol w:w="1124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Дети (15-17 лет включительно)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Дети до 14 лет включительно</w:t>
            </w:r>
          </w:p>
        </w:tc>
      </w:tr>
      <w:tr>
        <w:trPr>
          <w:trHeight w:val="106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круглосуточный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круглосуточный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</w:tr>
      <w:tr>
        <w:trPr>
          <w:trHeight w:val="19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2004 Хирургическая работа в дневном стационаре при организации, оказывающую амбулаторно-поликлиническую помощь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4"/>
        <w:gridCol w:w="1763"/>
        <w:gridCol w:w="4703"/>
      </w:tblGrid>
      <w:tr>
        <w:trPr>
          <w:trHeight w:val="6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з в а н и е о п е р а ц и 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стр.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проведенных операций</w:t>
            </w:r>
          </w:p>
        </w:tc>
      </w:tr>
      <w:tr>
        <w:trPr>
          <w:trHeight w:val="39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операций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на органах зрения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органах уха, горла, носа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сосудах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органах брюшной полости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женских половых органах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костно-мышечной системе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молочной железе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коже и подкожной клетчатке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2005 Оперировано больных 1 ___ # 1 ___, из них детей: до 14 лет включительно 2 ___ # 2 ___, от 15 до 17 лет включительно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___ # 3 ___</w:t>
      </w:r>
    </w:p>
    <w:bookmarkEnd w:id="273"/>
    <w:bookmarkStart w:name="z40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2006 Состав больных в стационаре на дому, сроки и исходы лечения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7"/>
        <w:gridCol w:w="1027"/>
        <w:gridCol w:w="2002"/>
        <w:gridCol w:w="1634"/>
        <w:gridCol w:w="2581"/>
        <w:gridCol w:w="1693"/>
        <w:gridCol w:w="1456"/>
      </w:tblGrid>
      <w:tr>
        <w:trPr>
          <w:trHeight w:val="210" w:hRule="atLeast"/>
        </w:trPr>
        <w:tc>
          <w:tcPr>
            <w:tcW w:w="3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болезней</w:t>
            </w:r>
          </w:p>
        </w:tc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пересмотра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Взрослые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круглосуточный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</w:tr>
      <w:tr>
        <w:trPr>
          <w:trHeight w:val="21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А00-Т98,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Z30.3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паразитарные болезни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А00-В99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COO-D48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кроветворных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вовлекающие иммунный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D50-D89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эндокринной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и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веществ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ЕОО-Е90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FOO-F09,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 веществ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GOO-G99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глаза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придаточного аппарата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НОО-Н59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уха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сосцевидного отростка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Н60-Н95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100-199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J00-J99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K00-K93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подкожной клетчатки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L00-L99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костно-мышечной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 ткани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M00-M99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мочеполовой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N00-N99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Беременность, роды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послеродовой период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O00-O99,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Z30.3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 периоде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хромосомные нарушения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Симптомы, признаки,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 от нормы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R00-R99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Травмы, отравления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S00-Т98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2321"/>
        <w:gridCol w:w="1483"/>
        <w:gridCol w:w="1259"/>
        <w:gridCol w:w="1501"/>
        <w:gridCol w:w="2200"/>
        <w:gridCol w:w="1455"/>
        <w:gridCol w:w="1175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Дети (15-17 лет включительно)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Дети до 14 лет включительно</w:t>
            </w:r>
          </w:p>
        </w:tc>
      </w:tr>
      <w:tr>
        <w:trPr>
          <w:trHeight w:val="112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круглосуточный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круглосуточный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</w:tr>
      <w:tr>
        <w:trPr>
          <w:trHeight w:val="21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__________, телефон ________ Дата "____"_____ 201 __ года</w:t>
      </w:r>
    </w:p>
    <w:bookmarkStart w:name="z40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года № 616   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(наименование, адрес)</w:t>
      </w:r>
    </w:p>
    <w:bookmarkStart w:name="z40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30</w:t>
      </w: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годовая         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30 в редакции приказа Министра здравоохранения РК от 28.09.2012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40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Форма, предназначенная для сбора административных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Информация представляется в соответствии с Кодексом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 "О здоровье народа и системе здравоохранения"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11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Медицинские организации района (города) - главному врачу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района (города) - 5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Главные врачи района (города), областные медицинские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организации - местному органу государственного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здравоохранением - 10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Местные органы государственного управления здравоохранением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- в Министерство здравоохранения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10 февраля. </w:t>
      </w:r>
    </w:p>
    <w:bookmarkStart w:name="z40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медицинской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20____ год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1001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Отделения (кабинеты)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5"/>
        <w:gridCol w:w="1378"/>
        <w:gridCol w:w="1676"/>
        <w:gridCol w:w="3467"/>
        <w:gridCol w:w="973"/>
        <w:gridCol w:w="2551"/>
      </w:tblGrid>
      <w:tr>
        <w:trPr>
          <w:trHeight w:val="12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(кабинета)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(кабинетов)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(кабинета)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(кабинетов)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Антиалкогольной пропаганды и профилактической помощи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Дерматовенерологическое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Физиотерапевтическое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Иглорефлексотерапии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 физкультуры для взрослых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 физкультуры для детей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Инфекционное для взрослых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Женская консультация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Инфекционное для детей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Восстановительного лечения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Врачебного контроля за занимающимися физкультурой и спортом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Рентгенологическое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томографии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Травматологическое (ортопедическое)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Флюорографическое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Электрокардиографии и функциональной диагностики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Дистанционно-диагностический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Радиологическое (лучевой терапии)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Стоматологическое (зубоврачебное)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Ультразвуковой диагностики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Зубопротезное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Переливания крови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Ортодонтическое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Гипербарической оксингенации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Акушерско-гинекологическое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Гемодиализа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Смотровой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Гемосорбции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 "Брак и семья"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Патологоанатомическое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медицинской генетике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 :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радиоизотопной диагностики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60.1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здорового ребенка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23.1.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клинико-диагностическая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общей практики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бактериологическая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Прививочный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серологическая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биохимическая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цитологическая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60.6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Сурдологический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статистики в составе оргметодотдела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Социально-правовой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Психотерапевтическое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Лазерной терапии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Судебно-психиатрической экспертизы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Магнитно-резонансной томографии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психологии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семьи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врачебных участков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Детско-подростковые наркологические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терапевтических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Анонимного лечения наркологических больных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педиатрических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алкогольного опьянения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строки 1-41 и 46, 66, 67.1, 67.2, 67.3 заполняют только амбулаторно-поликлинические организации.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1003               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III ПЕРЕДВИЖНЫЕ УСТАНОВКИ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3"/>
        <w:gridCol w:w="1533"/>
        <w:gridCol w:w="3953"/>
      </w:tblGrid>
      <w:tr>
        <w:trPr>
          <w:trHeight w:val="18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Передвижные медицинские комплексы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Стоматологические установки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Флюорографические установки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Клинико-диагностические лаборатории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1004</w:t>
      </w:r>
      <w:r>
        <w:rPr>
          <w:rFonts w:ascii="Times New Roman"/>
          <w:b w:val="false"/>
          <w:i w:val="false"/>
          <w:color w:val="000000"/>
          <w:sz w:val="28"/>
        </w:rPr>
        <w:t>           IV ПРОЧИЕ ПОДРАЗДЕЛЕНИЯ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1"/>
        <w:gridCol w:w="1432"/>
        <w:gridCol w:w="3917"/>
      </w:tblGrid>
      <w:tr>
        <w:trPr>
          <w:trHeight w:val="255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55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Молочная кухня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Лечебно-трудовые мастерские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психических больных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наркологических больных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 фельдшерские пункты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1006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травмпунктов 1 ________#1____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 посещений травматологических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2____#2____, в том числе детьми до 14 лет включительно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3____#3______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посещений в ПМК, всего 1 ________#5_____,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детей до 14 лет вкл.2____#6____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1010</w:t>
      </w:r>
      <w:r>
        <w:rPr>
          <w:rFonts w:ascii="Times New Roman"/>
          <w:b w:val="false"/>
          <w:i w:val="false"/>
          <w:color w:val="000000"/>
          <w:sz w:val="28"/>
        </w:rPr>
        <w:t xml:space="preserve"> VII. МОЩНОСТЬ (число посещений в смену)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Поликлиники (поликлинического отделения 1 ____#1_____; Детской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поликлиники 2 ____#2___; Женской консультации 3 ___#3____;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Диспансерного отделения (больницы, диспансера) 4 ___#4____.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1100 I. ШТАТНЫЕ ДОЛЖНОСТИ ОРГАНИЗАЦИИ НА КОНЕЦ ОТЧЕТНОГО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9"/>
        <w:gridCol w:w="827"/>
        <w:gridCol w:w="1258"/>
        <w:gridCol w:w="1173"/>
        <w:gridCol w:w="1259"/>
        <w:gridCol w:w="1173"/>
        <w:gridCol w:w="1640"/>
        <w:gridCol w:w="1791"/>
      </w:tblGrid>
      <w:tr>
        <w:trPr>
          <w:trHeight w:val="1080" w:hRule="atLeast"/>
        </w:trPr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поликлинике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(амбулатории),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занятых должностях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штатные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штатные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5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Врачи, всего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части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терапевты, всего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участковые терапевты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цеховых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интервенционные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лепрологи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инфекционисты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реабилитологи,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физиотерапевты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физиотерапевты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медицина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функциональной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хирурги, всего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хирурги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торакальные хирурги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колопроктологи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ангиохирурги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ангиохирурги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травматологи-ортопеды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камбустиологи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травматологи-ортопеды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камбустиологи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андрологи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анестезиологи-реани-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анестезиологи-реани-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пластические хирурги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эндоскописты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эндоскописты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маммологи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(лучевая терапия)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трансфузиологи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перфузиологи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акушеры-гинекологи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гинекологи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педиатры (в.т.ч.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скорая и неотложная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мед. помощь)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участковые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сурдологи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фтизиатры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фтизиатры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профиля,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наркологи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психотерапевты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сексопатологи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психологи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эксперты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судебно-наркологичес-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эксперты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психиатры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профиля,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психотерапевты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психологи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психиатры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дерматокосметологи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эпидемиологи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гигиенисты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эпидемиологи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врачи-лаборанты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лаборанты-цитологи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валеологи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геронтологи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лучевой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магнито-резонансной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томографии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радиоизотопной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общей практики/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семейные врачи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традиционной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- клинические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медперсонал, всего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сестры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сестры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сестры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практики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сестры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ЗОЖ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акушерки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фельдшера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рентгенлаборанты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зубные врачи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зубные техники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лаборанты 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лаборанты-гистологи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медперсонал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Провизоры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медперсонал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немедицинский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должностей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1103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физических лиц специалистов с высшим немедицинским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образованием - основных работников, занимающих должности врачей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лаборантов 1____#1____, врачей - статистиков 2____#2____, по лечебной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физкультуре 3___#3____, психологи 4___#4____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1104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Штатные должности организаций на хозрасчете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2"/>
        <w:gridCol w:w="540"/>
        <w:gridCol w:w="1238"/>
        <w:gridCol w:w="1154"/>
        <w:gridCol w:w="2606"/>
      </w:tblGrid>
      <w:tr>
        <w:trPr>
          <w:trHeight w:val="615" w:hRule="atLeast"/>
        </w:trPr>
        <w:tc>
          <w:tcPr>
            <w:tcW w:w="4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 в целом по организации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физических лиц на занятых должностях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штатные 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 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 образованием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Провизоры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Фармацевты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2100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Раздел II. ДЕЯТЕЛЬНОСТЬ ПОЛИКЛИНИКИ (АМБУЛАТОРИЙ),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ДИСПАНСЕРА, КОНСУЛЬТАЦИИ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РАБОТА ВРАЧЕЙ ПОЛИКЛИНИКИ (АМБУЛАТОРИЙ), ДИСПАНСЕРА, КОНСУЛЬТАЦИЙ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0"/>
        <w:gridCol w:w="1056"/>
        <w:gridCol w:w="2460"/>
        <w:gridCol w:w="1165"/>
        <w:gridCol w:w="1314"/>
        <w:gridCol w:w="909"/>
        <w:gridCol w:w="1061"/>
        <w:gridCol w:w="1895"/>
      </w:tblGrid>
      <w:tr>
        <w:trPr>
          <w:trHeight w:val="390" w:hRule="atLeast"/>
        </w:trPr>
        <w:tc>
          <w:tcPr>
            <w:tcW w:w="3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врачами на дому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детьми до 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детей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</w:tr>
      <w:tr>
        <w:trPr>
          <w:trHeight w:val="25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сельскими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жителями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терапевты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участковые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подростковые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(иммунологи)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реабилитологи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ангиохирурги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проктологи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эндоскописты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маммологи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акушеры-гинекологи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участковые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сурдологи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психотерапевты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генетики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инфекционисты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практики/семейные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лучевой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традиционной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2104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посещений в хозрасчетных отделениях 1______# 1________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2103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ВЫДАНО ДАННОЙ ОРГАНИЗАЦИЕЙ ПО ПОВОДУ СМЕРТИ НА 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(БЕЗ ФАП, ФП, МП И МР БЕЗ СОДЕРЖАНИЯ ОТДЕЛЬНОГО ПОМЕЩЕНИЯ)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4"/>
        <w:gridCol w:w="1103"/>
        <w:gridCol w:w="406"/>
        <w:gridCol w:w="1778"/>
        <w:gridCol w:w="607"/>
        <w:gridCol w:w="673"/>
        <w:gridCol w:w="915"/>
        <w:gridCol w:w="1997"/>
        <w:gridCol w:w="777"/>
        <w:gridCol w:w="2260"/>
      </w:tblGrid>
      <w:tr>
        <w:trPr>
          <w:trHeight w:val="255" w:hRule="atLeast"/>
        </w:trPr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врачебных свидетельств о смерти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 в возрасте до 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Беременным, роженицам и родильницам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43 до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</w:tr>
      <w:tr>
        <w:trPr>
          <w:trHeight w:val="255" w:hRule="atLeast"/>
        </w:trPr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 до 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массой тела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рождении: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2400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РОДОВСПОЖЕНИЕ НА 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(БЕЗ ФАП, ФП, МП И МР БЕЗ СОДЕРЖАНИЯ ОТДЕЛЬНОГО ПОМЕЩЕНИЯ)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8"/>
        <w:gridCol w:w="1301"/>
        <w:gridCol w:w="1344"/>
        <w:gridCol w:w="1284"/>
        <w:gridCol w:w="1499"/>
        <w:gridCol w:w="1694"/>
        <w:gridCol w:w="1198"/>
        <w:gridCol w:w="1372"/>
      </w:tblGrid>
      <w:tr>
        <w:trPr>
          <w:trHeight w:val="480" w:hRule="atLeast"/>
        </w:trPr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умерло в возрасте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мертвыми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антенат.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интранат.</w:t>
            </w:r>
          </w:p>
        </w:tc>
      </w:tr>
      <w:tr>
        <w:trPr>
          <w:trHeight w:val="255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детей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2401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родов на дому, всего 1 __#1____, из них без последующей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госпитализации родильниц 2___#2___;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общего числа родившихся без последующей госпитализации родильниц: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родилось - живыми 3__#3__, в том числе недоношенными 4___#4____,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 умерло в возрасте 0-6 суток 5__#5__;родилось мертвыми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6__#6__; в т.ч. недоношенными 7 __#7__, вакцинировано против туберкулеза 8__#8_;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2510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СКРИНИНГОВЫЕ ОСМОТРЫ, ПРОВЕДЕННЫЕ ДАННОЙ ОРГАНИЗАЦИЕЙ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0"/>
        <w:gridCol w:w="1358"/>
        <w:gridCol w:w="1610"/>
        <w:gridCol w:w="2262"/>
        <w:gridCol w:w="1990"/>
      </w:tblGrid>
      <w:tr>
        <w:trPr>
          <w:trHeight w:val="255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осмотрам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Осмотрено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</w:tr>
      <w:tr>
        <w:trPr>
          <w:trHeight w:val="255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детей от 0 -17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включительно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15-17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осмотры: на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предопухолевых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состояний и рака шейки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предопухолевых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состояний и 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молочной железы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выявление глаукомы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выявление сахарного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предопухолевых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 толстой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кишки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выявление 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простаты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2512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Осмотрено с целью выявления больных туберкулезом: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1__#1___, из них детям до 14 лет вкл. Манту 2___#2___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2513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Обследовано с целью выявления больных сифилисом - всего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1___#1___, в том числе с использованием микрореакции преципитации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2___#2___,  с использованием комплекса серологических реакций 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(реакция Вассермана) 3___#3___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2610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ПРИМЕНЕНИЕ КОНТРАЦЕПЦИИ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5"/>
        <w:gridCol w:w="925"/>
        <w:gridCol w:w="908"/>
        <w:gridCol w:w="1170"/>
        <w:gridCol w:w="1127"/>
        <w:gridCol w:w="563"/>
        <w:gridCol w:w="1068"/>
        <w:gridCol w:w="778"/>
        <w:gridCol w:w="869"/>
        <w:gridCol w:w="1287"/>
      </w:tblGrid>
      <w:tr>
        <w:trPr>
          <w:trHeight w:val="270" w:hRule="atLeast"/>
        </w:trPr>
        <w:tc>
          <w:tcPr>
            <w:tcW w:w="3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женщин, использующих контрацепцию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Внутриматочные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Гормональные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Спермициды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Барьерные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оральные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инъекционные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презервативы</w:t>
            </w:r>
          </w:p>
        </w:tc>
      </w:tr>
      <w:tr>
        <w:trPr>
          <w:trHeight w:val="27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41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Охвачено контрацепцией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амбулаторных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и в стационаре).......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охвачено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контрацепцией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аборта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родов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года.......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Осложнения- всего....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воспалительные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женских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половых органов......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Невоспалительные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женских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половых органов.....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прочие.......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2700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РАБОТА СТОМАТОЛОГИЧЕСКОГО (ЗУБОВРАЧЕБНОГО КАБИНЕТА)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1"/>
        <w:gridCol w:w="846"/>
        <w:gridCol w:w="408"/>
        <w:gridCol w:w="1679"/>
        <w:gridCol w:w="2139"/>
        <w:gridCol w:w="1745"/>
        <w:gridCol w:w="1526"/>
        <w:gridCol w:w="1636"/>
      </w:tblGrid>
      <w:tr>
        <w:trPr>
          <w:trHeight w:val="735" w:hRule="atLeast"/>
        </w:trPr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зубных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Профилактическая работа</w:t>
            </w:r>
          </w:p>
        </w:tc>
      </w:tr>
      <w:tr>
        <w:trPr>
          <w:trHeight w:val="19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чных 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санации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санации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санации</w:t>
            </w:r>
          </w:p>
        </w:tc>
      </w:tr>
      <w:tr>
        <w:trPr>
          <w:trHeight w:val="255" w:hRule="atLeast"/>
        </w:trPr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Всего.......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жители 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дети до 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*) Первичным считается первое обращение за стоматологической помощью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отчетном году независимо от характера обращения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2701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лиц, получивших зубные протезы - всего 1 ____#1_____,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 сельских жителей 2___#2____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Изготовлено одиночных коронок 3___#3____, мостовидных протезов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4___#4_____, в них коронок 5____#5____,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съемных протезов 6___#6____, единиц металлокерамики и фарфора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7___#7____.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2702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лиц, получивших ортодонтическое лечение - всего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1___#1____, из них детей 2___#2____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2800</w:t>
      </w:r>
      <w:r>
        <w:rPr>
          <w:rFonts w:ascii="Times New Roman"/>
          <w:b w:val="false"/>
          <w:i w:val="false"/>
          <w:color w:val="000000"/>
          <w:sz w:val="28"/>
        </w:rPr>
        <w:t xml:space="preserve"> ХИРУРГИЧЕСКАЯ РАБОТА АМБУЛАТОРНО-ПОЛИКЛИНИЧЕСКИХ ОРГАНИЗАЦИЙ (ПОДРАЗДЕЛЕНИЯ)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6"/>
        <w:gridCol w:w="876"/>
        <w:gridCol w:w="4328"/>
      </w:tblGrid>
      <w:tr>
        <w:trPr>
          <w:trHeight w:val="78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операций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(подразделении)</w:t>
            </w:r>
          </w:p>
        </w:tc>
      </w:tr>
      <w:tr>
        <w:trPr>
          <w:trHeight w:val="255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операций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операции на органе зрения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микрохирургические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органах уха, горла, носа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ухе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 на сосудах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 на органах брюшной полости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грыжесечение при неущемленной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 на женских половых органах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 на костно-мышечной системе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 на молочной железе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 на коже и подкожной клетчатке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поводу гнойно-воспалительных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иссечение крайней плоти (обрезание)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2801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Оперировано больных 1___#1____ из них детей до 14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включительно 2_____#2_____.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3103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ОТДЕЛЕНИЯ В БОЛЬНИЧНЫХ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3322"/>
        <w:gridCol w:w="823"/>
        <w:gridCol w:w="834"/>
        <w:gridCol w:w="823"/>
        <w:gridCol w:w="595"/>
        <w:gridCol w:w="2834"/>
        <w:gridCol w:w="823"/>
        <w:gridCol w:w="871"/>
        <w:gridCol w:w="934"/>
      </w:tblGrid>
      <w:tr>
        <w:trPr>
          <w:trHeight w:val="240" w:hRule="atLeast"/>
        </w:trPr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реанимации (сметные койки)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(стоматол)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торакально-хирургическое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 и мед.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ожоговое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гнойно-хирургическое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комплексное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проктологическое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паллиативной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инсультное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койки сверх сметные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3200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ПЕРЕЛИВАНИЕ КРОВИ, ЕЕ КОМПОНЕНТОВ И КРОВЕЗАМЕЩАЮЩИХ ЖИДКОСТЕЙ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3465"/>
        <w:gridCol w:w="871"/>
        <w:gridCol w:w="1214"/>
        <w:gridCol w:w="742"/>
        <w:gridCol w:w="3337"/>
        <w:gridCol w:w="871"/>
        <w:gridCol w:w="1516"/>
      </w:tblGrid>
      <w:tr>
        <w:trPr>
          <w:trHeight w:val="2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Переливание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перелито в литрах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кровезаменителей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литрах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кровь донорская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консервир.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гемодинамические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эритросодерж.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плазма всех видов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дезинтоксикационные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альбумин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пересч. на 10 % р.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3201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БОЛЬНЫХ, ПОЛУЧИВШИХ ПЕРЕЛИВАНИЕ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3502"/>
        <w:gridCol w:w="1319"/>
        <w:gridCol w:w="335"/>
        <w:gridCol w:w="3482"/>
        <w:gridCol w:w="1599"/>
      </w:tblGrid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переливание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кровезаменителей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аутогемотрансфузию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посттрансфузионными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осложнениями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3100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III. ДЕЯТЕЛЬНОСТЬ СТАЦИОНАРА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6"/>
        <w:gridCol w:w="821"/>
        <w:gridCol w:w="866"/>
        <w:gridCol w:w="1472"/>
        <w:gridCol w:w="311"/>
        <w:gridCol w:w="1553"/>
        <w:gridCol w:w="589"/>
        <w:gridCol w:w="1203"/>
        <w:gridCol w:w="373"/>
        <w:gridCol w:w="1361"/>
        <w:gridCol w:w="1505"/>
      </w:tblGrid>
      <w:tr>
        <w:trPr>
          <w:trHeight w:val="25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КОЕЧНЫЙ ФОНД И ЕГО ИСПОЛЬЗОВАНИЕ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коек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</w:t>
            </w:r>
          </w:p>
        </w:tc>
        <w:tc>
          <w:tcPr>
            <w:tcW w:w="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Терапевтические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Нейрососудистые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коек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больных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</w:t>
            </w:r>
          </w:p>
        </w:tc>
        <w:tc>
          <w:tcPr>
            <w:tcW w:w="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3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Травматологические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Ожоговые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маммологические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стр. 38)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беременных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рожениц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Паталогии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 - всего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т.ч: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внелегочным,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костно-суставным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больных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устойчивой формой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детей, всего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т.ч: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внелегочным,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костно-суставным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4"/>
        <w:gridCol w:w="472"/>
        <w:gridCol w:w="864"/>
        <w:gridCol w:w="1297"/>
        <w:gridCol w:w="628"/>
        <w:gridCol w:w="1042"/>
        <w:gridCol w:w="647"/>
        <w:gridCol w:w="1258"/>
        <w:gridCol w:w="648"/>
        <w:gridCol w:w="1673"/>
        <w:gridCol w:w="1417"/>
      </w:tblGrid>
      <w:tr>
        <w:trPr>
          <w:trHeight w:val="18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коек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6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(психоневрологические)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 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Психотерапевтические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 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 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принудительного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 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Радиологические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Педиатрические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 новорож-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денных и выхажи-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 недоношенных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Проктологические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 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Гнойные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 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 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Лепрологические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Инсультные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 коек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 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6"/>
        <w:gridCol w:w="513"/>
        <w:gridCol w:w="911"/>
        <w:gridCol w:w="1148"/>
        <w:gridCol w:w="670"/>
        <w:gridCol w:w="1094"/>
        <w:gridCol w:w="561"/>
        <w:gridCol w:w="1307"/>
        <w:gridCol w:w="561"/>
        <w:gridCol w:w="1616"/>
        <w:gridCol w:w="1003"/>
      </w:tblGrid>
      <w:tr>
        <w:trPr>
          <w:trHeight w:val="18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коек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Сестринского ухода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Паллиативной помощи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ухаживания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питанием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ухаживания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питания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Профили коек для восстановительного лечения и медицинской реабилитации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реабилитации, всего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ранняя реабилитация по профилям: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(психоневрологические)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поздняя реабилитация по профилям: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(психоневрологические)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85+87+88+89+90+91)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для детей (стр.86+92)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пролечено иногородних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9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пролечено иностранцев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числа выписанных (гр 6) переведено в другие стационары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1___#1____, в том числе переведено новорожденных 2____#2____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3102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Кроме того хозрасчетные койки в бюджетных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653"/>
        <w:gridCol w:w="793"/>
        <w:gridCol w:w="973"/>
        <w:gridCol w:w="933"/>
        <w:gridCol w:w="933"/>
        <w:gridCol w:w="793"/>
        <w:gridCol w:w="773"/>
      </w:tblGrid>
      <w:tr>
        <w:trPr>
          <w:trHeight w:val="300" w:hRule="atLeast"/>
        </w:trPr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коек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IV. РАБОТА ЛЕЧЕБНО-ВСПОМОГАТЕЛЬНЫХ ОТДЕЛЕНИЙ (КАБИНЕТОВ)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4201</w:t>
      </w:r>
      <w:r>
        <w:rPr>
          <w:rFonts w:ascii="Times New Roman"/>
          <w:b w:val="false"/>
          <w:i w:val="false"/>
          <w:color w:val="000000"/>
          <w:sz w:val="28"/>
        </w:rPr>
        <w:t>      ДЕЯТЕЛЬНОСТЬ РАДИОЛОГИЧЕСКОГО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(КАБИНЕТА ЛУЧЕВОЙ ТЕРАПИИ)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больных, закончивших лучевую терапию 1___#1____,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короткофокусную 2____#2_______, дистанционную гамматерапию 3__#3____,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лечение радиоактивными препаратами: закрытыми 4___#4____, из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числа больных, закончивших лечение, лечение больных с неопухолевыми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заболеваниями 5____#5____.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4202</w:t>
      </w:r>
      <w:r>
        <w:rPr>
          <w:rFonts w:ascii="Times New Roman"/>
          <w:b w:val="false"/>
          <w:i w:val="false"/>
          <w:color w:val="000000"/>
          <w:sz w:val="28"/>
        </w:rPr>
        <w:t>      ДЕЯТЕЛЬНОСТЬ КАБИНЕТА ЛАЗЕРНОЙ ТЕРАПИИ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больных, закончивших лечение: Всего 1____#1___,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желудочно-кишечного тракта 2__#2___, сердечно-сосудистой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3__#3____, дыхательной системы 4___#4___,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опорно-двигательного аппарата 5___#5___, гинекологических 6___#6____,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центральной нервной системы 7___#7___, эндокринной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8___#8_____, мочеполовой системы (кроме гинекологических)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9____#9_____, прочих 10____#10____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4601</w:t>
      </w:r>
      <w:r>
        <w:rPr>
          <w:rFonts w:ascii="Times New Roman"/>
          <w:b w:val="false"/>
          <w:i w:val="false"/>
          <w:color w:val="000000"/>
          <w:sz w:val="28"/>
        </w:rPr>
        <w:t>      ДЕЯТЕЛЬНОСТЬ ФИЗИОТЕРАПЕВТИЧЕСКОГО ОТДЕЛЕНИЯ (КАБИНЕТА)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лиц, закончивших лечение 1___#1___, в том числе в поликлинике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дому 2___#2___; Число отпущенных процедур, всего 3____#3___,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 амбулаторным больным: в поликлинике 4___#4___, на 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5____#5_____, кроме того, число лиц получивших массаж 6___#6______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4701</w:t>
      </w:r>
      <w:r>
        <w:rPr>
          <w:rFonts w:ascii="Times New Roman"/>
          <w:b w:val="false"/>
          <w:i w:val="false"/>
          <w:color w:val="000000"/>
          <w:sz w:val="28"/>
        </w:rPr>
        <w:t>      ДЕЯТЕЛЬНОСТЬ КАБИНЕТА ЛФК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лиц, закончивших лечение 1___#1____, в том числе в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 дому 2__#2___; Число отпущенных процедур, всего 3__#3__,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 амбулаторным больным: в поликлинике 4___#4______, на 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5___#5___.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4801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КАБИНЕТА РЕФЛЕКСОТЕРАПИИ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лиц, закончивших лечение 1__#1____, в т.ч. в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2___#2___ число отпущенных процедур 3___#3___, в т.ч. в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4___#4____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4802</w:t>
      </w:r>
      <w:r>
        <w:rPr>
          <w:rFonts w:ascii="Times New Roman"/>
          <w:b w:val="false"/>
          <w:i w:val="false"/>
          <w:color w:val="000000"/>
          <w:sz w:val="28"/>
        </w:rPr>
        <w:t>      ДЕЯТЕЛЬНОСТЬ ОТДЕЛЕНИЙ ГЕМОДИАЛИЗА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диализных мест 1___#1____, Число проведенных гемодиализов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2___#2___.в т.ч. в поликлинике 3__#3______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4803</w:t>
      </w:r>
      <w:r>
        <w:rPr>
          <w:rFonts w:ascii="Times New Roman"/>
          <w:b w:val="false"/>
          <w:i w:val="false"/>
          <w:color w:val="000000"/>
          <w:sz w:val="28"/>
        </w:rPr>
        <w:t>      ДЕЯТЕЛЬНОСТЬ ОТДЕЛЕНИЙ ГЕМОСОРБЦИИ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мест в отделении 1__#1___. Число проведенных процедур 2__#2___в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т.ч. в поликлинике 3___#3____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4804</w:t>
      </w:r>
      <w:r>
        <w:rPr>
          <w:rFonts w:ascii="Times New Roman"/>
          <w:b w:val="false"/>
          <w:i w:val="false"/>
          <w:color w:val="000000"/>
          <w:sz w:val="28"/>
        </w:rPr>
        <w:t>      ДЕЯТЕЛЬНОСТЬ ОТДЕЛЕНИЙ ГИПЕРБАРИЧЕСКОЙ ОКСИГЕНАЦИИ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барокамер, всего 1__#1__, в том числе действующих 2__#2__.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 проведенных сеансов 3___#3____ в том числе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4____#4____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4805</w:t>
      </w:r>
      <w:r>
        <w:rPr>
          <w:rFonts w:ascii="Times New Roman"/>
          <w:b w:val="false"/>
          <w:i w:val="false"/>
          <w:color w:val="000000"/>
          <w:sz w:val="28"/>
        </w:rPr>
        <w:t>      ЛОГОПЕДИЧЕСКАЯ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больных, закончивших занятия с логопедами 1__#1___,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 14 лет включительно 2__#2__ в том числе в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3___#3____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4806</w:t>
      </w:r>
      <w:r>
        <w:rPr>
          <w:rFonts w:ascii="Times New Roman"/>
          <w:b w:val="false"/>
          <w:i w:val="false"/>
          <w:color w:val="000000"/>
          <w:sz w:val="28"/>
        </w:rPr>
        <w:t>      СОЦИАЛЬНО-ПСИХОЛОГИЧЕСКАЯ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обращений пациентов к социальному работнику 1_____#1_____,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детей до 14 лет включительно 2_____#2______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медико-социальные консультации 3 ______ тренинги 4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медико-социальные услуги, проведенные на дому 5_____ в амбулаторно-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поликлинических условиях 6____, в стационаре 7___.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Раздел V. РАБОТА ДИАГНОСТИЧЕСКИХ ОТДЕЛЕНИЙ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4110</w:t>
      </w:r>
      <w:r>
        <w:rPr>
          <w:rFonts w:ascii="Times New Roman"/>
          <w:b w:val="false"/>
          <w:i w:val="false"/>
          <w:color w:val="000000"/>
          <w:sz w:val="28"/>
        </w:rPr>
        <w:t>      РЕНТГЕНОДИАГНОСТИЧЕСКАЯ РАБОТА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(ВКЛЮЧАЯ ПРОФИЛАКТИЧЕСКИЕ ОСМОТРЫ)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8"/>
        <w:gridCol w:w="983"/>
        <w:gridCol w:w="1110"/>
        <w:gridCol w:w="1263"/>
        <w:gridCol w:w="1472"/>
        <w:gridCol w:w="1510"/>
        <w:gridCol w:w="1472"/>
        <w:gridCol w:w="1072"/>
      </w:tblGrid>
      <w:tr>
        <w:trPr>
          <w:trHeight w:val="240" w:hRule="atLeast"/>
        </w:trPr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клетки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варения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исследования......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сделано: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просвечиваний.......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рентгенограмм.......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электрорентгенограмм.....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флюорограмм.........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маммограмм.........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ангиографии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4112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общего числа исследований выполнено амбулаторным больным 1___#1__.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4114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РЕНТГЕНОЛОГИЧЕСКИЕ ПРОФИЛАКТИЧЕСКИЕ ИССЛЕДОВАНИЯ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Число флюорографий грудной клетки, всего 1___#1___, из 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детям до 14 лет включительно 2___#2____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4115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УЛЬТРАЗВУКОВЫЕ ИССЛЕДОВАНИЯ (УЗИ)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0"/>
        <w:gridCol w:w="1225"/>
        <w:gridCol w:w="2081"/>
        <w:gridCol w:w="1894"/>
      </w:tblGrid>
      <w:tr>
        <w:trPr>
          <w:trHeight w:val="40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исследований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исследований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брюшной полости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молочной железы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щитовидной железы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мочеполовой системы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костно-суставной системы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женских половых органов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доплеровские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периферических сосудов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эхо мозга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пункционная биопсия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дренирование по УЗ лучу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исследования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года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4116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КАБИНЕТА КОМПЬЮТЕРНОЙ И МАГНИТНО-РЕЗОНАНСНОЙ ТОМОГРАФИИ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7"/>
        <w:gridCol w:w="634"/>
        <w:gridCol w:w="2091"/>
        <w:gridCol w:w="1920"/>
        <w:gridCol w:w="2156"/>
        <w:gridCol w:w="1942"/>
      </w:tblGrid>
      <w:tr>
        <w:trPr>
          <w:trHeight w:val="255" w:hRule="atLeast"/>
        </w:trPr>
        <w:tc>
          <w:tcPr>
            <w:tcW w:w="4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исследования</w:t>
            </w:r>
          </w:p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Инвазивные процедуры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томографии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резонансной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томографии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томографии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резонансной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томографии</w:t>
            </w:r>
          </w:p>
        </w:tc>
      </w:tr>
      <w:tr>
        <w:trPr>
          <w:trHeight w:val="255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исследований: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Головной мозг........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грудной клетки.....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брюшной полости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забрюшинного пространства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таза............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Костно-суставная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система................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Прочие.................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4200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ДИСТАНЦИОННО-ДИАГНОСТИЧЕСКИХ КАБИНЕТОВ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дистанционно-диагностических кабинетов, всего 1___#1____.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проведенных ЭКГ - исследований 2_____#2______.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4203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ЛАБОРАТОРИЙ РАДИОИЗОТОПНОЙ ДИАГНОСТИКИ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Сделано радиодиагностических исследований 1___#1___,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сканирований 2___#2____, функциональных исследований 3___#3_____.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4204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ЭНДОСКОПИЧЕСКИХ ОТДЕЛЕНИЙ (КАБИНЕТОВ)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2"/>
        <w:gridCol w:w="576"/>
        <w:gridCol w:w="554"/>
        <w:gridCol w:w="2068"/>
        <w:gridCol w:w="1485"/>
        <w:gridCol w:w="1982"/>
        <w:gridCol w:w="2373"/>
      </w:tblGrid>
      <w:tr>
        <w:trPr>
          <w:trHeight w:val="255" w:hRule="atLeast"/>
        </w:trPr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эзофагогас-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тродуодено-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скопии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скопии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фиброла-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рингоскопия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панкрехолан-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гиография</w:t>
            </w:r>
          </w:p>
        </w:tc>
      </w:tr>
      <w:tr>
        <w:trPr>
          <w:trHeight w:val="255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т.ч.с проведением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лечебных процедур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взятием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цитоморфологическое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4300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ЛАБОРАТОРИЙ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2"/>
        <w:gridCol w:w="706"/>
        <w:gridCol w:w="706"/>
        <w:gridCol w:w="1681"/>
        <w:gridCol w:w="1291"/>
        <w:gridCol w:w="1248"/>
        <w:gridCol w:w="1508"/>
        <w:gridCol w:w="1878"/>
      </w:tblGrid>
      <w:tr>
        <w:trPr>
          <w:trHeight w:val="255" w:hRule="atLeast"/>
        </w:trPr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проведенных анализов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цитоло- гические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иммуно-логичес-кие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общеклини-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</w:p>
        </w:tc>
      </w:tr>
      <w:tr>
        <w:trPr>
          <w:trHeight w:val="255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Всего.............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амбулаторным больным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больных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дому).............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4302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числа анализов - биохимические (из гр.4) анализы: на гормоны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1__#1__, онкомаркеры 2__#2__, на ферменты 3__#3__, показатели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свертывающей и противосвертывающей системы 4___#4___, водосолевого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обмена 5___#5____, газо и кислотно-основного обмена крови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6_____#6_____ Бактериологические исследования материала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бацилловыделение туберкулеза (из гр.5): бактериоскопия 7 __#7___,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посевы 8___#8____, серологические (из гр.6): комплекс серологических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реакций (включая микрореакции) 9___#9_____, специфические реакции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серо- и ликвородиагностики сифилиса 10__#10___, идентификация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лимфоцитов (из гр.6) 11____#11___, показатели противоопухолевого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иммунитета (из гр.6) 12_____#12______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4401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КАБИНЕТА ФУНКЦИОНАЛЬНОЙ ДИАГНОСТИКИ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обследованных лиц, всего 1___#1____, в том числе в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 дому 2___#2____; из общего числа обследованных- детей до 14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включительно 3 __#3___, в том числе в поликлинике и на 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4____#4_____. Всего сделано исследований 5___#5___,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амбулаторным больным: в поликлинике 6___#6____, на 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7_____#7_______.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4500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ПАТОЛОГОАНАТОМИЧЕСКОГО ОТДЕЛЕНИЯ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6"/>
        <w:gridCol w:w="854"/>
        <w:gridCol w:w="518"/>
        <w:gridCol w:w="1947"/>
        <w:gridCol w:w="3105"/>
      </w:tblGrid>
      <w:tr>
        <w:trPr>
          <w:trHeight w:val="990" w:hRule="atLeast"/>
        </w:trPr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диагнозов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гр. 2)</w:t>
            </w:r>
          </w:p>
        </w:tc>
      </w:tr>
      <w:tr>
        <w:trPr>
          <w:trHeight w:val="255" w:hRule="atLeast"/>
        </w:trPr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патологоанатомических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умерших................................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числе-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(0-14 лет включительно)................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новорожденных, умерших 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 суток.......................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умерших в возрасте 7 дней-11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дней.........................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вскрытий мертворожденных............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Вскрыто новорожденных, родившихся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сроке беременности 22-27 недель......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4501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обслуживаемых организаций 1 ___#1___,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самостоятельных поликлиник (амбулаторий) 2 ___#2____ число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патологогистологических исследований секционного материала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___#3______,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патологогистологических исследований операционного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биопсийного материала у больных, всего 4 ___#4_____,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из поликлиники 5 ____#5______.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Раздел IV-1. РАБОТА ЛЕЧЕБНО-ВСПОМОГАТЕЛЬНЫХ (ПЛАТНЫХ) ХОЗРАСЧЕТНЫХ ОТДЕЛЕНИЙ (КАБИНЕТОВ)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5000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КАБИНЕТА ЛАЗЕРНОЙ ТЕРАПИИ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больных, закончивших лечение: Всего 1____#1____,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желудочно-кишечного тракта 2____#2______, сердечно-сосудистой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3___#3___, дыхательной системы 4____#4______, опорно-двигательного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5_____#5____, гинекологических 6____#6________, центральной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нервной системы 7__#7____, эндокринной системы 8___#8_____,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мочеполовой системы (кроме гинекологических) 9_____#9_______, прочих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10___#10_____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5100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ФИЗИОТЕРАПЕВТИЧЕСКОГО ОТДЕЛЕНИЯ (КАБИНЕТА)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лиц, закончивших лечение 1___#1_____, в том числе в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 дому 2____#2________; Число отпущенных процедур, всего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3____#3____, в том числе амбулаторным больным: в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4____#4______, на дому 5___#5____, кроме того, число лиц получивших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массаж 6__#6____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5101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КАБИНЕТА ЛФК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лиц, закончивших лечение 1___#1___, в том числе в поликлинике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дому 2___#2___; Число отпущенных процедур, всего 3__#3___,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 амбулаторным больным: в поликлинике 4___#4___, на 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5___#5_____.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5102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КАБИНЕТА РЕФЛЕКСОТЕРАПИИ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лиц, закончивших лечение 1__#1___, в т.ч. в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2__#2____ число отпущенных процедур 3___#3____, в т.ч. в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4___#4_____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5103 ДЕЯТЕЛЬНОСТЬ ОТДЕЛЕНИЙ ГЕМОДИАЛИЗА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диализных мест 1___#1__, Число проведенных гемодиализов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2___#2___.в т.ч. в поликлинике 3___#3____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5104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ОТДЕЛЕНИЙ ГЕМОСОРБЦИИ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мест в отделении 1__#1___. Число проведенных процедур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2____#2____в т.ч. в поликлинике 3___#3___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5105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ОТДЕЛЕНИЙ ГИПЕРБАРИЧЕСКОЙ ОКСИГЕНАЦИИ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барокамер, всего 1___#1___, в том числе действующих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2__#2____.Число проведенных сеансов 3___#3____в т.ч. в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4___#4____ 5106 ЛОГОПЕДИЧЕСКАЯ ПОМОЩЬ Число больных, закончивших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занятия с логопедами 1___#1__, в том числе детей до 14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включительно 2__#2___в т.ч. в поликлинике 3__#3____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Раздел V-1. РАБОТА ДИАГНОСТИЧЕСКИХ (ПЛАТНЫХ) ХОЗРАСЧЕТНЫХ ОТДЕЛЕНИЙ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5107</w:t>
      </w:r>
      <w:r>
        <w:rPr>
          <w:rFonts w:ascii="Times New Roman"/>
          <w:b w:val="false"/>
          <w:i w:val="false"/>
          <w:color w:val="000000"/>
          <w:sz w:val="28"/>
        </w:rPr>
        <w:t>  РЕНТГЕНОДИАГНОСТИЧЕСКАЯ РАБОТА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(ВКЛЮЧАЯ ПРОФИЛАКТИЧЕСКИЕ ОСМОТРЫ)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1"/>
        <w:gridCol w:w="740"/>
        <w:gridCol w:w="1061"/>
        <w:gridCol w:w="1232"/>
        <w:gridCol w:w="1553"/>
        <w:gridCol w:w="1318"/>
        <w:gridCol w:w="1490"/>
        <w:gridCol w:w="935"/>
      </w:tblGrid>
      <w:tr>
        <w:trPr>
          <w:trHeight w:val="255" w:hRule="atLeast"/>
        </w:trPr>
        <w:tc>
          <w:tcPr>
            <w:tcW w:w="4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грудной клетки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пищеварения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костно-суставной системы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моче-половой системы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исследования.........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сделано: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просвечиваний...........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рентгенограмм..........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электрорентгенограмм.....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флюорограмм.............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маммограмм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255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ангиографии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общего числа исследований выполнено амбулаторным больным 1__#1___.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5109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РЕНТГЕНОЛОГИЧЕСКИЕ ПРОФИЛАКТИЧЕСКИЕ ИССЛЕДОВАНИЯ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флюорографий грудной клетки, всего 1___#1___, из них детям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14 лет включительно 2___#2____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УЛЬТРАЗВУКОВЫЕ ИССЛЕДОВАНИЯ (УЗИ)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7"/>
        <w:gridCol w:w="1227"/>
        <w:gridCol w:w="2336"/>
        <w:gridCol w:w="1730"/>
      </w:tblGrid>
      <w:tr>
        <w:trPr>
          <w:trHeight w:val="240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исследований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</w:t>
            </w:r>
          </w:p>
        </w:tc>
      </w:tr>
      <w:tr>
        <w:trPr>
          <w:trHeight w:val="19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исследований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сердечно-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сосудистой системы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брюшной полости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молочной железы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щитовидной железы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мочеполовой системы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костно-суставной системы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женских половых органов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доплеровские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периферических сосудов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эхо мозга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пункционная биопсия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дренирование по УЗ лучу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исследования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года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КАБИНЕТА КОМПЬЮТЕРНОЙ И МАГНИТНО-РЕЗОНАНСНОЙ ТОМОГРАФИИ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7"/>
        <w:gridCol w:w="774"/>
        <w:gridCol w:w="2250"/>
        <w:gridCol w:w="2011"/>
        <w:gridCol w:w="2207"/>
        <w:gridCol w:w="1991"/>
      </w:tblGrid>
      <w:tr>
        <w:trPr>
          <w:trHeight w:val="255" w:hRule="atLeast"/>
        </w:trPr>
        <w:tc>
          <w:tcPr>
            <w:tcW w:w="4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исследования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Инвазивные процедуры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томографии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резонансной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томографии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резонансной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томографии</w:t>
            </w:r>
          </w:p>
        </w:tc>
      </w:tr>
      <w:tr>
        <w:trPr>
          <w:trHeight w:val="255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исследований: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Головной мозг......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грудной клетки......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брюшной полости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забрюшинного пространства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таза..............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Костно-суставная система...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Прочие.................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ЛАБОРАТОРИЙ РАДИОИЗОТОПНОЙ ДИАГНОСТИКИ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Сделано радиодиагностических исследований 1___#1___,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сканирований 2___#2____, функциональных исследований 3___#3_____.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ЭНДОСКОПИЧЕСКИХ ОТДЕЛЕНИЙ (КАБИНЕТОВ)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0"/>
        <w:gridCol w:w="894"/>
        <w:gridCol w:w="454"/>
        <w:gridCol w:w="1708"/>
        <w:gridCol w:w="1554"/>
        <w:gridCol w:w="1335"/>
        <w:gridCol w:w="565"/>
      </w:tblGrid>
      <w:tr>
        <w:trPr>
          <w:trHeight w:val="255" w:hRule="atLeast"/>
        </w:trPr>
        <w:tc>
          <w:tcPr>
            <w:tcW w:w="7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эзофаго-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дуодено-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скопии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скопии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скопии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</w:tr>
      <w:tr>
        <w:trPr>
          <w:trHeight w:val="255" w:hRule="atLeast"/>
        </w:trPr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Эндоскопические исследования, всего........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проведением лечебных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процедур..........................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 исследований (стр.1)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взятием материала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цитоморфологическое исследование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ЛАБОРАТОРИЙ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8"/>
        <w:gridCol w:w="467"/>
        <w:gridCol w:w="1093"/>
        <w:gridCol w:w="2368"/>
        <w:gridCol w:w="1741"/>
        <w:gridCol w:w="1742"/>
        <w:gridCol w:w="2261"/>
      </w:tblGrid>
      <w:tr>
        <w:trPr>
          <w:trHeight w:val="255" w:hRule="atLeast"/>
        </w:trPr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проведенных анализов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генетические</w:t>
            </w:r>
          </w:p>
        </w:tc>
      </w:tr>
      <w:tr>
        <w:trPr>
          <w:trHeight w:val="255" w:hRule="atLeast"/>
        </w:trPr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Всего.........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 амбулаторным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дому)........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числа анализов - биохимические (из гр.4) анализы: на гормоны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1__#1__, онкомаркеры 2__#2__, на ферменты 3__#3__, показатели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свертывающей и противосвертывающей системы 4___#4___, водосолевого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обмена 5___#5____, газо и кислотно-основного обмена крови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6_____#6_____ Бактериологические исследования материала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бацилловыделение туберкулеза (из гр.5): бактериоскопия 7 __#7___,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посевы 8___#8____, серологические (из гр.6): комплекс серологических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реакций (включая микрореакции) 9___#9_____, специфические реакции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серо- и ликвородиагностики сифилиса 10__#10___, идентификация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лимфоцитов (из гр.6) 11____#11___, показатели противоопухолевого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иммунитета (из гр.6) 12_____#12______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КАБИНЕТА ФУНКЦИОНАЛЬНОЙ ДИАГНОСТИКИ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обследованных лиц, всего 1___#1____, в том числе в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 дому 2___#2____; из общего числа обследованных- детей до 14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включительно 3 __#3___, в том числе в поликлинике и на дому4__#4___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сделано исследований 5___#5___, в том числе амбулаторным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больным: в поликлинике 6___#6____,на дому7__#7___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Испольнитель________________, телефон_________</w:t>
      </w:r>
    </w:p>
    <w:bookmarkStart w:name="z46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года № 616   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(наименование, адрес)    </w:t>
      </w:r>
    </w:p>
    <w:bookmarkStart w:name="z46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31 в редакции приказа Министра здравоохранения РК от 28.09.2012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46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Информация представляется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Кодексом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"О здоровье народа и системе здравоохранения"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11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Детские больницы (поликлиники, амбулатории),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отделения больниц и необъединенные поликлиники в городах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поселках городского типа, сельские участковые и районные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больницы (амбулатории) независимо от наличия детских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отделений, независимо от формы собственности (последние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при отсутствии в районном центре детской поликлиники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рай(горуправлению здравоохранением (главному врачу района)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 января.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Местные органы государственного управления здравоохранением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сводный отчет по городу, области - 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здравоохранения Республики Казахстан - к 10 февраля.</w:t>
      </w:r>
    </w:p>
    <w:bookmarkStart w:name="z46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о медицинской помощи детям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20____ год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 детей, состоявших на учете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 включают данные о детях, находящихся в домах ребенка, детских домах, школах-интернатах)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0"/>
        <w:gridCol w:w="1175"/>
        <w:gridCol w:w="2291"/>
        <w:gridCol w:w="1503"/>
        <w:gridCol w:w="1723"/>
        <w:gridCol w:w="1262"/>
        <w:gridCol w:w="2206"/>
      </w:tblGrid>
      <w:tr>
        <w:trPr>
          <w:trHeight w:val="615" w:hRule="atLeast"/>
        </w:trPr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из-под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55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</w:t>
            </w:r>
          </w:p>
        </w:tc>
      </w:tr>
      <w:tr>
        <w:trPr>
          <w:trHeight w:val="51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(в возрасте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 включительно)...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 1 года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года до 2-х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год 11 мес. 29 дней)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 2-х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г. 11 месяце 29 дней)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2201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новорожденных, поступивших под наблюдение данной организации 1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2202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новорожденных, подлежащих неонатальному аудиологическому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скринингу 1 _____, из них осмотрено 2 _____, в результате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скрининга выявлено новорожденных с нарушением слуха 3 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2300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Число заболеваний детей 0-5 лет, в том числе от 0-1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8"/>
        <w:gridCol w:w="1297"/>
        <w:gridCol w:w="906"/>
        <w:gridCol w:w="648"/>
        <w:gridCol w:w="1173"/>
        <w:gridCol w:w="2255"/>
        <w:gridCol w:w="1189"/>
        <w:gridCol w:w="950"/>
        <w:gridCol w:w="717"/>
        <w:gridCol w:w="1567"/>
      </w:tblGrid>
      <w:tr>
        <w:trPr>
          <w:trHeight w:val="495" w:hRule="atLeast"/>
        </w:trPr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смотра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смотра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года</w:t>
            </w:r>
          </w:p>
        </w:tc>
      </w:tr>
      <w:tr>
        <w:trPr>
          <w:trHeight w:val="225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заболеваний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А00-Т98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I99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болезни…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А00-В99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J99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А00-А09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грипп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сепсис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А40-А41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пневмонии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Энтеробиоз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В80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Обструктивный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бронхит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Новообразования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С00-D48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J20.0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-J20.9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гемангиома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лимфангиома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локализации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D18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ллит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J02.0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-J02.9.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J03.0-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J03.9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кроветворных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….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D50-D89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пищеварения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K93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2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анемия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D55-D64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cтоматит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K12.0-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К12.1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обмена веществ 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Е00-Е90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подкожной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клетчатки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L99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гипотрофия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Е40-Е46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ткани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7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F00-F99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G00-G99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65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церебальный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паралич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G80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P96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глаза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Н00-Н59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Q99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уха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сосцевидного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отростка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Н60-Н95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наружный отит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Н60.5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нормы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R99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двухсторонняя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потеря слуха,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тугоухость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глухота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Н91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T98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2400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Работа с детьми, достигшими 1 года и проживающими в районе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обслуживания данной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Число детей, достигших в отчетном году возраста: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5 лет 1 ____________ 2 лет 2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1 года 3 _______________, из них: исключительно на грудном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вскармливании до 3 месяцев 4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до 6 месяцев 5 __________ на грудном вскармливании до 12 месяцев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6 ___________ кроме того, на грудном вскармливании до 18 месяцев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7 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2500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Профилактические осмотры детей и их результаты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7"/>
        <w:gridCol w:w="685"/>
        <w:gridCol w:w="1313"/>
        <w:gridCol w:w="1140"/>
        <w:gridCol w:w="911"/>
        <w:gridCol w:w="912"/>
        <w:gridCol w:w="907"/>
        <w:gridCol w:w="907"/>
        <w:gridCol w:w="1321"/>
        <w:gridCol w:w="1737"/>
      </w:tblGrid>
      <w:tr>
        <w:trPr>
          <w:trHeight w:val="255" w:hRule="atLeast"/>
        </w:trPr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осмотру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при осмотрах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остроты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речи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осанки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нениями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детей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 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включительно)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02 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(0-9 классов)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лет, из них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психо-медико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педогогическую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коррекцию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того, 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подрос. каб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В отчет включают данные о детях в возрасте ло 14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включительно, состоявших под наблюдением лечебно-профилактической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и проживающих в районе его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_______, телефон ______   Дата "___" ______ 20___ года</w:t>
      </w:r>
    </w:p>
    <w:bookmarkStart w:name="z47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года № 616   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(наименование, адрес)</w:t>
      </w:r>
    </w:p>
    <w:bookmarkStart w:name="z47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32 в редакции приказа Министра здравоохранения РК от 28.09.2012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47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Информация представляется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Кодексом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"О здоровье народа и системе здравоохранения"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11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Представляют: 1. Родильные дома, все медицинские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всех форм собственности, имеющие женские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консультации, акушерско-гинекологические кабинеты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 составе поликлиник, родильные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(палаты, койки) в стационаре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рай(гор)здравотделу (главному врачу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города) - 5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2. Местные органы государственного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здравоохранением сводный отчет по области, городу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- в Министерство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Казахстан к 10 февраля.</w:t>
      </w:r>
    </w:p>
    <w:bookmarkStart w:name="z47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</w:t>
      </w:r>
      <w:r>
        <w:rPr>
          <w:rFonts w:ascii="Times New Roman"/>
          <w:b/>
          <w:i w:val="false"/>
          <w:color w:val="000000"/>
          <w:sz w:val="28"/>
        </w:rPr>
        <w:t>Отчет о медицинской помощи беременным, роженицам и родильницам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20______ год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КОНТИНГЕНТЫ БЕРЕМЕННЫХ, ПРОЖИВАЮЩИХ В РАЙОНЕ ОБСЛУЖИВАНИЯ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7"/>
        <w:gridCol w:w="717"/>
        <w:gridCol w:w="1135"/>
        <w:gridCol w:w="525"/>
        <w:gridCol w:w="1547"/>
        <w:gridCol w:w="1340"/>
        <w:gridCol w:w="505"/>
        <w:gridCol w:w="930"/>
        <w:gridCol w:w="930"/>
        <w:gridCol w:w="1141"/>
        <w:gridCol w:w="1142"/>
        <w:gridCol w:w="1121"/>
      </w:tblGrid>
      <w:tr>
        <w:trPr>
          <w:trHeight w:val="225" w:hRule="atLeast"/>
        </w:trPr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состоявших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тами*)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наблюдение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Эктракорпо-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оплодотворе-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(ЭКО)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*) не включаются данные о женщинах, обратившихся за направлением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медицинский аборт до 12 недель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числа закончивших беременность (гр. 5+6+7+8) табл. 2210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были осмотрены терапевтом 1 __#1___        в т.ч. до 12 недель беременности 2 ___#2____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2130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ОТДЕЛЬНЫЕ ЗАБОЛЕВАНИЯ, ПРЕДШЕСТВОВАВШИЕ ИЛИ ВОЗНИКШИЕ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 ВРЕМЯ БЕРЕМЕННОСТИ, ОСЛОЖНЯЮЩИЕ БЕРЕМЕННОСТЬ.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7"/>
        <w:gridCol w:w="1013"/>
        <w:gridCol w:w="1799"/>
        <w:gridCol w:w="256"/>
        <w:gridCol w:w="2905"/>
        <w:gridCol w:w="1013"/>
        <w:gridCol w:w="1673"/>
        <w:gridCol w:w="844"/>
      </w:tblGrid>
      <w:tr>
        <w:trPr>
          <w:trHeight w:val="69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пересмора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протеинурия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гипертензивные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состояния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О10-О15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О99.6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преэклампсия,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эклампсия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О14,О15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Вирусный гепатит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О98.4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дородовом периоде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О45-О46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О99.3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преждевременная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отслойка плаценты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О45</w:t>
            </w:r>
          </w:p>
        </w:tc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О16, О22,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О99.4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99.2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О24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О23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О99.О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Переношенная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О99.5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О21;О25;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О26;О28-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О36;О42;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О43;О47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О98.0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экстрагенитальные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O98.1-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O98.3,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O98.5-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O98.9,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O99.1,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O99.7-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O99.8,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РОДОВСПОМОЖЕНИЕ В СТАЦИОНАРЕ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Принято родов всего 1 __#1__, из них у девочек-подростков (15-18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лет) 2 __#2__. Кроме того, поступило родившихся вне родильного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отделения 3 ___#3____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числа родов: физиологические 4 ___#4____, многоплодные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5__#5___, из них: двойня 6 ___#6___, тройня 7 __#7__. Количество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женщин, абсолютно здоровых,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числа закончивших беременность родами 8 __#8___, количество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женщин, из числа родивших, не посещавших женскую консультацию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(женский кабинет) 9__#9___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партнерские роды 10 ___#10__, активное ведение 3-го периода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__#11___, литотомическая позиция (на спине) во 2-м периоде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__#12__, наложение шва Б-Линча 13 __#13__, расширение объема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ампутации (экстирпации) ПВПА 14 __#14__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ЗАБОЛЕВАНИЯ, ОСЛОЖНИВШИЕ РОДЫ (ОСЛОЖНЕНИЯ РОДОВ И ПОСЛЕРОДОВОГО ПЕРИОДА)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5"/>
        <w:gridCol w:w="1108"/>
        <w:gridCol w:w="1602"/>
        <w:gridCol w:w="400"/>
        <w:gridCol w:w="2720"/>
        <w:gridCol w:w="1130"/>
        <w:gridCol w:w="1604"/>
        <w:gridCol w:w="401"/>
      </w:tblGrid>
      <w:tr>
        <w:trPr>
          <w:trHeight w:val="39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затяжные роды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Разрыв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выворот матки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О71.0-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О71.2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Затрудненные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 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предлежания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О64</w:t>
            </w:r>
          </w:p>
        </w:tc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О72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щипцов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О81.0-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О81.3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затрудненных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экстрактора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О81.4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родоразрешение,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осложнившиеся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кровотечением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О45, О67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кесарева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пуповины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О69</w:t>
            </w:r>
          </w:p>
        </w:tc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сепсис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О70</w:t>
            </w:r>
          </w:p>
        </w:tc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Венозные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эмболия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степени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О70.2</w:t>
            </w:r>
          </w:p>
        </w:tc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Гипогалактия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О92.4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ПРИЧИНЫ СМЕРТИ БЕРЕМЕННЫХ, РОЖЕНИЦ И РОДИЛЬНИЦ                случаи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9"/>
        <w:gridCol w:w="537"/>
        <w:gridCol w:w="1497"/>
        <w:gridCol w:w="1133"/>
        <w:gridCol w:w="914"/>
        <w:gridCol w:w="1002"/>
        <w:gridCol w:w="1214"/>
        <w:gridCol w:w="2087"/>
        <w:gridCol w:w="2087"/>
      </w:tblGrid>
      <w:tr>
        <w:trPr>
          <w:trHeight w:val="255" w:hRule="atLeast"/>
        </w:trPr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послеаборт-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дней)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 абортном периодах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43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дней)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недель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13-21 недель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недели и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периодом: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О20;О44;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О45;О46;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О67; О72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Преэклампсия,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эклампсия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О14-О15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Разрыв матки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О71.0-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О71.1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Сепсис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О75.3;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О85-О86;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перитонит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эмболия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(тромбоэмболия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анафил.шок,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др.)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О29;О74;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О75.0;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О75.1;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О87;О89;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родами: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кроветворных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О99.0,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О99.1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О99.2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О99.4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О99.5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98.4;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О99.6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99.3;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O99.7;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O99.8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Аборты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О03-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О08.9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Внематочная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1+09+17+18)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числа умерших умерло в: акушерских стационарах 1__#1__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 частных клиниках 4__#4__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на дому 5__#5__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прочих местах 6__#6__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СВЕДЕНИЯ О НОВОРОЖДЕННЫХ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2245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Распределение родившихся и умерших по массе тела при рождении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7"/>
        <w:gridCol w:w="1290"/>
        <w:gridCol w:w="1182"/>
        <w:gridCol w:w="1507"/>
        <w:gridCol w:w="1788"/>
        <w:gridCol w:w="1918"/>
        <w:gridCol w:w="1594"/>
        <w:gridCol w:w="1724"/>
      </w:tblGrid>
      <w:tr>
        <w:trPr>
          <w:trHeight w:val="210" w:hRule="atLeast"/>
        </w:trPr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весом при рождении в граммах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500-999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1000-1499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1500-2499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</w:t>
            </w:r>
          </w:p>
        </w:tc>
      </w:tr>
      <w:tr>
        <w:trPr>
          <w:trHeight w:val="30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Родились живыми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умерло,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 суток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суток и более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мертвыми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антенатальный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интранатальный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2246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Родились живыми (включая поступивших после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 родильной организации) всего 1 __#1___,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них родились ранее срока 2 ___#2____,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Родились мертвыми - всего 3 ___#3____,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них родились ранее срока 4___#4_____, из числа родившихся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мертвыми, смерть наступила до начала родовой деятельности 5 __#5____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2247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Переведено новорожденных (плодов) в другие стационары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(отделения для недоношенных и грудных детей) 1 __#1___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Сделано противотуберкулезных прививок 2 __#2____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Сделано прививок против гепатита В3_#3__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ЗАБОЛЕВАНИЯ И ПРИЧИНЫ СМЕРТИ НОВОРОЖДЕННЫХ (ПЛОДОВ), РОДИВШИХСЯ С МАССОЙ ТЕЛА 500-999 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709"/>
        <w:gridCol w:w="1621"/>
        <w:gridCol w:w="1448"/>
        <w:gridCol w:w="496"/>
        <w:gridCol w:w="891"/>
        <w:gridCol w:w="891"/>
        <w:gridCol w:w="891"/>
        <w:gridCol w:w="364"/>
        <w:gridCol w:w="1326"/>
      </w:tblGrid>
      <w:tr>
        <w:trPr>
          <w:trHeight w:val="225" w:hRule="atLeast"/>
        </w:trPr>
        <w:tc>
          <w:tcPr>
            <w:tcW w:w="4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лело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умерли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мертвыми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суток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детей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заболеваний: у них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J20-J22,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T20-T50,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T70-Т74,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T81.2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28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респираторные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J20-J22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J12-J18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 кожи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подкожной клетчатки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L00-L08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ВПС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Q20.0-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Q24.9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 периоде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замедленный 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недостаточность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плода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Родовые травмы из них: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P10-Р15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внутричерепная родовая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Внутриутробная гипоксия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асфиксия при рождении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P20, P21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пневмонии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Неонатальные синдромы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аспирации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респираторные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нарушения, 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 периоде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Р25-P29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Инфекции, специфичные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перинатального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Р37-Р39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бактериальная инфекция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Р36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у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новорожденного, из них: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P50-Р61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Внутрижелудочковое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кровоизлияние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 и новорожденного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Гемолитическая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 и новорожденного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Желтухи новорожденного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P58-P59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 у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Р75-Р78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Состояния, вовлекающие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покровы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терморегуляцию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Р80-Р83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нарушения,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 периоде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Р90-Р96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(расшифровать)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T20-T50,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T70-Т74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сифилис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2260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ЗАБОЛЕВАНИЯ И ПРИЧИНЫ СМЕРТИ НОВОРОЖДЕННЫХ, РОДИВШИХСЯ С МАССОЙ ТЕЛА 1000-1499 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случаи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8"/>
        <w:gridCol w:w="1122"/>
        <w:gridCol w:w="1731"/>
        <w:gridCol w:w="1318"/>
        <w:gridCol w:w="496"/>
        <w:gridCol w:w="914"/>
        <w:gridCol w:w="914"/>
        <w:gridCol w:w="914"/>
        <w:gridCol w:w="492"/>
        <w:gridCol w:w="1711"/>
      </w:tblGrid>
      <w:tr>
        <w:trPr>
          <w:trHeight w:val="315" w:hRule="atLeast"/>
        </w:trPr>
        <w:tc>
          <w:tcPr>
            <w:tcW w:w="4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заболело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умерли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Родились мертвыми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</w:tr>
      <w:tr>
        <w:trPr>
          <w:trHeight w:val="19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детей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заболеваний: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них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J20-J22,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T20-T50,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T70-Т74,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T81.2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респираторные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J20-J22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J12-J18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 кожи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подкожной клетчатки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L00-L08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ВПС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Q20.0-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Q24.9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 периоде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1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P05</w:t>
            </w:r>
          </w:p>
        </w:tc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замедленный рост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Родовые травмы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P10-P15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разрыв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внутричерепное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кровоизлияние,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 родовой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травмой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повреждения волосистой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головы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родовая травма скелета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родовая травма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P20-P29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внутриутробная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гипоксия и асфиксия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рождении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P20-P21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Р22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врожденная пневмония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Р23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неонатальный 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аспирации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Инфекции, специфичные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перинатального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Р35-Р39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врожденные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вирусные инфекции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P35-Р35.9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бактериальная инфекция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P36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омфалит новорожденного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P38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у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P50-Р61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внутрижелудочковое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кровоизлияние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 и новорожденного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гемолитическая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 и новорожденного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желтухи новорожденных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P58-Р59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 у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Р75-Р78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Состояния, вовлекающие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покровы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терморегуляцию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Р80-Р83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нарушения,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 периоде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Р90-Р96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(расшифровать)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T20-T50,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T70-Т74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врожденный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2270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ЗАБОЛЕВАНИЯ И ПРИЧИНЫ СМЕРТИ НОВОРОЖДЕННЫХ, РОДИВШИХСЯ С МАССОЙ ТЕЛА 1500-2499 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случаи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4"/>
        <w:gridCol w:w="1037"/>
        <w:gridCol w:w="1625"/>
        <w:gridCol w:w="1451"/>
        <w:gridCol w:w="366"/>
        <w:gridCol w:w="893"/>
        <w:gridCol w:w="894"/>
        <w:gridCol w:w="894"/>
        <w:gridCol w:w="362"/>
        <w:gridCol w:w="1344"/>
      </w:tblGrid>
      <w:tr>
        <w:trPr>
          <w:trHeight w:val="315" w:hRule="atLeast"/>
        </w:trPr>
        <w:tc>
          <w:tcPr>
            <w:tcW w:w="4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лело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умерли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мертвыми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лее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</w:tr>
      <w:tr>
        <w:trPr>
          <w:trHeight w:val="19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детей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заболеваний: у них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J20-J22,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T20-T50,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T70-Т74,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T81.2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респираторные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J20-J22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J12-J18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 кожи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подкожной клетчатки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L00-L08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ВПС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Q20.0-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Q24.9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 периоде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P05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замедленный рост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Родовые травмы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P10-P15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P10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разрыв и внутричерепное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кровоизлияние, 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родовой травмой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повреждения волосистой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головы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родовая травма скелета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родовая травма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дыхательной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сердечно-сосудистой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P20-P29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внутриутробная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гипоксия и асфиксия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рождении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P20-P21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Р22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врожденная пневмония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Р23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неонатальный 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аспирации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Инфекции, специфичные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перинатального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Р35-Р39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врожденные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вирусные инфекции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P35-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Р35.9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бактериальная инфекция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P36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омфалит новорожденного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P38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у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P50-Р61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внутрижелудочковое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кровоизлияние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 и новорожденного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гемолитическая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 и новорожденного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желтухи новорожденных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P58-Р59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 у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Р75-Р78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Состояния, вовлекающие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покровы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терморегуляцию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Р80-Р83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нарушения,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 периоде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Р90-Р96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(расшифровать)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T20-T50,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T70-Т74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врожденный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2280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ЗАБОЛЕВАНИЯ И ПРИЧИНЫ СМЕРТИ НОВОРОЖДЕННЫХ, РОДИВШИХСЯ С МАССОЙ ТЕЛА 2500 ГРАММ И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3"/>
        <w:gridCol w:w="735"/>
        <w:gridCol w:w="2063"/>
        <w:gridCol w:w="340"/>
        <w:gridCol w:w="1153"/>
        <w:gridCol w:w="456"/>
        <w:gridCol w:w="1060"/>
        <w:gridCol w:w="782"/>
        <w:gridCol w:w="851"/>
        <w:gridCol w:w="852"/>
        <w:gridCol w:w="457"/>
        <w:gridCol w:w="1178"/>
      </w:tblGrid>
      <w:tr>
        <w:trPr>
          <w:trHeight w:val="435" w:hRule="atLeast"/>
        </w:trPr>
        <w:tc>
          <w:tcPr>
            <w:tcW w:w="4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заболело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умерли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мертвыми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лее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</w:tr>
      <w:tr>
        <w:trPr>
          <w:trHeight w:val="19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детей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заболеваний: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них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J20-J22,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T20-T50,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T70-T74,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T80, T81.2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респираторные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J00-06, J20-J22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J12-J18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 кожи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подкожной клетчатки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L00-L08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ВПС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Q20.0-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Q24.9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замедленный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плода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Родовые травмы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P10-P15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разрыв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внутричерепное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кровоизлияние,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 родовой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травмой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P10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волосистой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головы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родовая травма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скелета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родовая травма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P20-P29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внутриутробная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гипоксия и асфиксия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рождении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P20-P21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Р22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врожденная пневмония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Р23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неонатальный 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аспирации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Инфекции, специфичные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перинатального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Р35-Р39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врожденные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вирусные инфекции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P35-Р35.9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P36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омфалит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P38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у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P50-Р61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внутрижелудочковое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кровоизлияние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желтухи новорожденных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P58-Р59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 у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Р75-Р78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вовлекающие наружные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терморегуляцию плода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новорожденного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Р80-Р83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нарушения,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 периоде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Р90-Р96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(расшифровать)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T20-T50,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T70-Т74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врожденный сифилис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_______, телефон ______        Дата "___" ______ 20___ года</w:t>
      </w:r>
    </w:p>
    <w:bookmarkStart w:name="z5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  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наименование, адрес</w:t>
      </w:r>
    </w:p>
    <w:bookmarkStart w:name="z50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289"/>
    <w:bookmarkStart w:name="z503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</w:tblGrid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10087"/>
      </w:tblGrid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Психиатрические, психоневрологические больницы,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диспансеры, имеющие в своем составе судебно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психиатрические экспертные комиссии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научно - практический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психиатрии и психотерапии - к 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Республиканский научно - практический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психиатрии и психотерапии сводные отчеты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Министерство 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Агенство Республики Казахстан по статистике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</w:p>
        </w:tc>
      </w:tr>
    </w:tbl>
    <w:bookmarkStart w:name="z504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работе судебно - психиатрической комиссии</w:t>
      </w:r>
      <w:r>
        <w:br/>
      </w:r>
      <w:r>
        <w:rPr>
          <w:rFonts w:ascii="Times New Roman"/>
          <w:b/>
          <w:i w:val="false"/>
          <w:color w:val="000000"/>
        </w:rPr>
        <w:t>
20 _____ год</w:t>
      </w:r>
    </w:p>
    <w:bookmarkEnd w:id="291"/>
    <w:bookmarkStart w:name="z50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Стационарная экспертиза проводится (подчеркнуть):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В отделении судебно-психиатрической экспертиз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В общем психиатрическом отделении</w:t>
      </w:r>
    </w:p>
    <w:bookmarkEnd w:id="292"/>
    <w:bookmarkStart w:name="z5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1000 Движение испытуемых и использование коечного фонда отделений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судебно-психиатрической экспертизы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0"/>
        <w:gridCol w:w="1220"/>
        <w:gridCol w:w="1442"/>
        <w:gridCol w:w="1396"/>
        <w:gridCol w:w="1416"/>
        <w:gridCol w:w="1377"/>
        <w:gridCol w:w="1475"/>
        <w:gridCol w:w="2224"/>
      </w:tblGrid>
      <w:tr>
        <w:trPr>
          <w:trHeight w:val="240" w:hRule="atLeast"/>
        </w:trPr>
        <w:tc>
          <w:tcPr>
            <w:tcW w:w="3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отделений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коек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испытуемых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31.12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пивших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выбывших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охраной..............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охраны.............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2000       Объем судебно-психиатрической экспертной работы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5"/>
        <w:gridCol w:w="1305"/>
        <w:gridCol w:w="2250"/>
        <w:gridCol w:w="2013"/>
        <w:gridCol w:w="3237"/>
      </w:tblGrid>
      <w:tr>
        <w:trPr>
          <w:trHeight w:val="240" w:hRule="atLeast"/>
        </w:trPr>
        <w:tc>
          <w:tcPr>
            <w:tcW w:w="4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Контингенты подэкспертных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амбулаторных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стационарных</w:t>
            </w:r>
          </w:p>
        </w:tc>
      </w:tr>
      <w:tr>
        <w:trPr>
          <w:trHeight w:val="240" w:hRule="atLeast"/>
        </w:trPr>
        <w:tc>
          <w:tcPr>
            <w:tcW w:w="4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Подследственные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подсудимые.................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потерпевшие................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проходившие экспертизу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гражданским делам.......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того, 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документов(посмертная)......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3000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Работа судебно - экспертной комиссии психиатрической экспертной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комиссии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7"/>
        <w:gridCol w:w="1827"/>
        <w:gridCol w:w="2705"/>
        <w:gridCol w:w="1856"/>
        <w:gridCol w:w="2575"/>
      </w:tblGrid>
      <w:tr>
        <w:trPr>
          <w:trHeight w:val="240" w:hRule="atLeast"/>
        </w:trPr>
        <w:tc>
          <w:tcPr>
            <w:tcW w:w="4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болезней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пересмотра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подследственных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подсудимых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принаны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невменяемыми</w:t>
            </w:r>
          </w:p>
        </w:tc>
      </w:tr>
      <w:tr>
        <w:trPr>
          <w:trHeight w:val="24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поведения,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00-F 99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00-F 09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 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употребления алкоголя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 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употребления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11-F 16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Шизофрения, шизотипические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бредовые расстройства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20-29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шизофрения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20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ост.транзиторные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психотические расстройства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23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депрессивный эпизод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32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невротические 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со стрессом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соматоформные расстройства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40-F 48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зрелой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 и поведения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60-F 68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умственная отсталость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70-F 79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 не уточнен,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экспертное решение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Психический здоров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прошли экспертизу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2964"/>
        <w:gridCol w:w="1857"/>
        <w:gridCol w:w="1710"/>
        <w:gridCol w:w="2743"/>
        <w:gridCol w:w="255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подследственных и подсудимых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по гражданским делам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принудительное лечение в психиатрических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больницах (отделения) (из графы 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амбулаторное принудительное наблюдение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 у психиатра</w:t>
            </w:r>
          </w:p>
        </w:tc>
      </w:tr>
      <w:tr>
        <w:trPr>
          <w:trHeight w:val="240" w:hRule="atLeast"/>
        </w:trPr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 с интенсивным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(строгим) наблюдением</w:t>
            </w:r>
          </w:p>
        </w:tc>
        <w:tc>
          <w:tcPr>
            <w:tcW w:w="2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прошли экспертизу</w:t>
            </w:r>
          </w:p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признаны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дееспособными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4000 Состав больных, признанных невменяемыми по нозологическим формам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характеру общественно-опасного деяния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2"/>
        <w:gridCol w:w="1349"/>
        <w:gridCol w:w="1693"/>
        <w:gridCol w:w="1305"/>
        <w:gridCol w:w="4111"/>
      </w:tblGrid>
      <w:tr>
        <w:trPr>
          <w:trHeight w:val="240" w:hRule="atLeast"/>
        </w:trPr>
        <w:tc>
          <w:tcPr>
            <w:tcW w:w="4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болезней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УК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собственности: кража,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грабеж, разбой</w:t>
            </w:r>
          </w:p>
        </w:tc>
      </w:tr>
      <w:tr>
        <w:trPr>
          <w:trHeight w:val="24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поведения, всего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00-F 99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симптоматические 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00-F 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 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употребления алкоголя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 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употребления наркотических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психоактивных веществ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11-F 16, F 18-F 19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Шизофрения, шизотипические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бредовые расстройства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20-29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шизофрения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депрессивный эпизод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32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невротические 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со стрессоь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соматоформные расстройства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40-F 48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зрелой личности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 у взрослых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60-F 68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умственная отсталость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70-F 79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2"/>
        <w:gridCol w:w="2384"/>
        <w:gridCol w:w="3705"/>
        <w:gridCol w:w="421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УК Республики Казахстан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 против личности</w:t>
            </w:r>
          </w:p>
        </w:tc>
        <w:tc>
          <w:tcPr>
            <w:tcW w:w="4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нравственности,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наркотическими средствами: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259,260,261,262,263,264</w:t>
            </w:r>
          </w:p>
        </w:tc>
      </w:tr>
      <w:tr>
        <w:trPr>
          <w:trHeight w:val="165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убийство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аффекта: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96,97,98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приченение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угроза: 103,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104, 105, 106,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107, 112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изнасилование,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сексуального характера: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120,121,122,123,124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6"/>
        <w:gridCol w:w="5184"/>
      </w:tblGrid>
      <w:tr>
        <w:trPr>
          <w:trHeight w:val="30" w:hRule="atLeast"/>
        </w:trPr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 ,телефон _________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_____ 20 ___ года</w:t>
            </w:r>
          </w:p>
        </w:tc>
      </w:tr>
    </w:tbl>
    <w:bookmarkStart w:name="z51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  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наименование, адрес</w:t>
      </w:r>
    </w:p>
    <w:bookmarkStart w:name="z51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300"/>
    <w:bookmarkStart w:name="z514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</w:tblGrid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10087"/>
      </w:tblGrid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Отделения переливания крови главному врачу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(города), региональному Центру крови - 5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Региональные Центры крови - в 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(РЦК), территориальные органы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10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Республиканский центр крови сводные отчеты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Министерство 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Агенство Республики Казахстан - в Агенство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статистике 1 апреля;</w:t>
            </w:r>
          </w:p>
        </w:tc>
      </w:tr>
    </w:tbl>
    <w:bookmarkStart w:name="z515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организации,</w:t>
      </w:r>
      <w:r>
        <w:br/>
      </w:r>
      <w:r>
        <w:rPr>
          <w:rFonts w:ascii="Times New Roman"/>
          <w:b/>
          <w:i w:val="false"/>
          <w:color w:val="000000"/>
        </w:rPr>
        <w:t>
осуществляющей деятельность</w:t>
      </w:r>
      <w:r>
        <w:br/>
      </w:r>
      <w:r>
        <w:rPr>
          <w:rFonts w:ascii="Times New Roman"/>
          <w:b/>
          <w:i w:val="false"/>
          <w:color w:val="000000"/>
        </w:rPr>
        <w:t>
в сфере службы крови</w:t>
      </w:r>
      <w:r>
        <w:br/>
      </w:r>
      <w:r>
        <w:rPr>
          <w:rFonts w:ascii="Times New Roman"/>
          <w:b/>
          <w:i w:val="false"/>
          <w:color w:val="000000"/>
        </w:rPr>
        <w:t>
20 ________ год</w:t>
      </w:r>
    </w:p>
    <w:bookmarkEnd w:id="302"/>
    <w:bookmarkStart w:name="z51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1,ШТАТЫ И КАТЕГОРИЙНОСТЬ НА КОНЕЦ ГОДА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3"/>
        <w:gridCol w:w="2456"/>
        <w:gridCol w:w="2232"/>
        <w:gridCol w:w="1738"/>
        <w:gridCol w:w="2251"/>
      </w:tblGrid>
      <w:tr>
        <w:trPr>
          <w:trHeight w:val="375" w:hRule="atLeast"/>
        </w:trPr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работники)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специалисты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немедициснким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образованием, занимающие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врачей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персонал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Провизоры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Инженерный персонал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(сумма строк 101-107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строки 102)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штатные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самостоятельных выездных бригад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2"/>
        <w:gridCol w:w="1690"/>
        <w:gridCol w:w="1797"/>
        <w:gridCol w:w="1687"/>
        <w:gridCol w:w="2074"/>
      </w:tblGrid>
      <w:tr>
        <w:trPr>
          <w:trHeight w:val="255" w:hRule="atLeast"/>
        </w:trPr>
        <w:tc>
          <w:tcPr>
            <w:tcW w:w="5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Категорийность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Высшая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Первая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Вторая</w:t>
            </w:r>
          </w:p>
        </w:tc>
      </w:tr>
      <w:tr>
        <w:trPr>
          <w:trHeight w:val="255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персонал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2,ДОНОРЫ И КРОВОДАЧИ (ДОНАЦИИ)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3"/>
        <w:gridCol w:w="1662"/>
        <w:gridCol w:w="1602"/>
        <w:gridCol w:w="2259"/>
        <w:gridCol w:w="1894"/>
      </w:tblGrid>
      <w:tr>
        <w:trPr>
          <w:trHeight w:val="255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безвозмездные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платные</w:t>
            </w:r>
          </w:p>
        </w:tc>
      </w:tr>
      <w:tr>
        <w:trPr>
          <w:trHeight w:val="27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 из них доноров крови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из них доноров клеток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 из них доноров плазмы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Иммунных доноров, всего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из них изоиммунных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Донаций крови и ее компонентов, всего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 из них донаций крови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из них донаций клеток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из них донаций плазмы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в том числе 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кратный плазмаферез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в том числе 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кратный плазмаферез      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аппаратный плазмаферез       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ЗАГОТОВКА ДОНОРСКОЙ КРОВИ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6"/>
        <w:gridCol w:w="1931"/>
        <w:gridCol w:w="2738"/>
        <w:gridCol w:w="2885"/>
      </w:tblGrid>
      <w:tr>
        <w:trPr>
          <w:trHeight w:val="225" w:hRule="atLeast"/>
        </w:trPr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\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безвозмездных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доноров</w:t>
            </w:r>
          </w:p>
        </w:tc>
      </w:tr>
      <w:tr>
        <w:trPr>
          <w:trHeight w:val="270" w:hRule="atLeast"/>
        </w:trPr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Заготовлено консервированной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(с учетом плазмафереза)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(литров)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Заготовлено крови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гемоконсерванта (соответствует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строке 402) (литров)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51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ИСПОЛЬЗОВАНИЕ ДОНОРСКОЙ КРОВИ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9"/>
        <w:gridCol w:w="1064"/>
        <w:gridCol w:w="1702"/>
        <w:gridCol w:w="1647"/>
        <w:gridCol w:w="1831"/>
        <w:gridCol w:w="2382"/>
        <w:gridCol w:w="2015"/>
      </w:tblGrid>
      <w:tr>
        <w:trPr>
          <w:trHeight w:val="285" w:hRule="atLeast"/>
        </w:trPr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(без учета раздела 6)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анализов</w:t>
            </w:r>
          </w:p>
        </w:tc>
      </w:tr>
      <w:tr>
        <w:trPr>
          <w:trHeight w:val="24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плазмафереза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(литров)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Кровь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гемоконсерванта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(литров)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/>
          <w:i w:val="false"/>
          <w:color w:val="000000"/>
          <w:sz w:val="28"/>
        </w:rPr>
        <w:t>ПРОИЗВОДСТВО И ИСПОЛЬЗОВАНИЕ КОМПОНЕНТОВ И ПРЕПАРАТОВ КРОВИ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6"/>
        <w:gridCol w:w="1130"/>
        <w:gridCol w:w="1667"/>
        <w:gridCol w:w="1087"/>
        <w:gridCol w:w="1214"/>
        <w:gridCol w:w="1287"/>
        <w:gridCol w:w="1360"/>
        <w:gridCol w:w="2449"/>
      </w:tblGrid>
      <w:tr>
        <w:trPr>
          <w:trHeight w:val="300" w:hRule="atLeast"/>
        </w:trPr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Произведено 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методами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фугиро-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нное оседа-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ферез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ферез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 плазмы после жестко центри-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фугиро-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42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Эритроциты (литров)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Тромбоциты (доз)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Плазма (литров)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антистафилококковая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антирезусная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ИСПОЛЬЗОВАНИЕ ДОНОРСКОЙ КРОВИ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7"/>
        <w:gridCol w:w="966"/>
        <w:gridCol w:w="1683"/>
        <w:gridCol w:w="1267"/>
        <w:gridCol w:w="1231"/>
        <w:gridCol w:w="1231"/>
        <w:gridCol w:w="1376"/>
        <w:gridCol w:w="2499"/>
      </w:tblGrid>
      <w:tr>
        <w:trPr>
          <w:trHeight w:val="285" w:hRule="atLeast"/>
        </w:trPr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(без учета раздела 6)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жесткое центри-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фугирование</w:t>
            </w:r>
          </w:p>
        </w:tc>
      </w:tr>
      <w:tr>
        <w:trPr>
          <w:trHeight w:val="24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плазмафереза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(литров)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Кровь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гемоконсерванта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(литров)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52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ПРОИЗВОДСТВО И ИСПОЛЬЗОВАНИЕ КОМПОНЕНТОВ И ПРЕПАРАТОВ КРОВИ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0"/>
        <w:gridCol w:w="1121"/>
        <w:gridCol w:w="1690"/>
        <w:gridCol w:w="1782"/>
        <w:gridCol w:w="1543"/>
        <w:gridCol w:w="1193"/>
        <w:gridCol w:w="1432"/>
        <w:gridCol w:w="1779"/>
      </w:tblGrid>
      <w:tr>
        <w:trPr>
          <w:trHeight w:val="300" w:hRule="atLeast"/>
        </w:trPr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методами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фугирование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Спонтанное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оседанием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маферез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Цитаферез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фугирования</w:t>
            </w:r>
          </w:p>
        </w:tc>
      </w:tr>
      <w:tr>
        <w:trPr>
          <w:trHeight w:val="21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(литров)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Тромбоциты (доз)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Плазма (литров)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антистафи-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лококковая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антирезусная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54"/>
        <w:gridCol w:w="1707"/>
        <w:gridCol w:w="1407"/>
        <w:gridCol w:w="1828"/>
        <w:gridCol w:w="1290"/>
        <w:gridCol w:w="1455"/>
        <w:gridCol w:w="1730"/>
      </w:tblGrid>
      <w:tr>
        <w:trPr>
          <w:trHeight w:val="270" w:hRule="atLeast"/>
        </w:trPr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</w:t>
            </w:r>
          </w:p>
        </w:tc>
      </w:tr>
      <w:tr>
        <w:trPr>
          <w:trHeight w:val="17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6)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криокон-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низацию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центрифу-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гирование</w:t>
            </w:r>
          </w:p>
        </w:tc>
      </w:tr>
      <w:tr>
        <w:trPr>
          <w:trHeight w:val="375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(литров)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Тромбоциты (доз)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Плазма (литров)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филококковая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антирезусная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52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ЦЕНТРОВ КРОВИ, ИМЕЮЩИХ ОТДЕЛ ПРОИЗВОДСТВА ПРЕПАРАТОВ КРОВИ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2"/>
        <w:gridCol w:w="1000"/>
        <w:gridCol w:w="1562"/>
        <w:gridCol w:w="2311"/>
        <w:gridCol w:w="1862"/>
        <w:gridCol w:w="2143"/>
      </w:tblGrid>
      <w:tr>
        <w:trPr>
          <w:trHeight w:val="195" w:hRule="atLeast"/>
        </w:trPr>
        <w:tc>
          <w:tcPr>
            <w:tcW w:w="4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числе.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ОПК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альбумин</w:t>
            </w:r>
          </w:p>
        </w:tc>
      </w:tr>
      <w:tr>
        <w:trPr>
          <w:trHeight w:val="195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Плазма (литров)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Антистафилококковая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антирезусная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52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2437"/>
        <w:gridCol w:w="3021"/>
        <w:gridCol w:w="4604"/>
        <w:gridCol w:w="1440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 готовой продукции</w:t>
            </w:r>
          </w:p>
        </w:tc>
      </w:tr>
      <w:tr>
        <w:trPr>
          <w:trHeight w:val="1545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Альбумин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Иммуноглобулин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нормальный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Иммуноглобулин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антистафилококковый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Иммуноглобулин антирезусный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Глюнат</w:t>
            </w:r>
          </w:p>
        </w:tc>
      </w:tr>
      <w:tr>
        <w:trPr>
          <w:trHeight w:val="195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52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6. ПРИЧИНЫСПИСАНИЯ КРОВИ И ЕЕ КОМПОНЕНТОВ, НЕ ПРИГОДНЫХ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ПЕРЕЛИВАНИЮ И ПЕРЕРАБОТКЕ НА ПРЕПАРАТЫ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0"/>
        <w:gridCol w:w="2794"/>
        <w:gridCol w:w="2552"/>
        <w:gridCol w:w="2081"/>
        <w:gridCol w:w="2553"/>
      </w:tblGrid>
      <w:tr>
        <w:trPr>
          <w:trHeight w:val="1305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гепатит 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 С</w:t>
            </w:r>
          </w:p>
        </w:tc>
      </w:tr>
      <w:tr>
        <w:trPr>
          <w:trHeight w:val="21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(литров)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Плазма всех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(литров)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Эритроциты (литров)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Тромбоциты (доз)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4"/>
        <w:gridCol w:w="2847"/>
        <w:gridCol w:w="3131"/>
        <w:gridCol w:w="1806"/>
        <w:gridCol w:w="2052"/>
      </w:tblGrid>
      <w:tr>
        <w:trPr>
          <w:trHeight w:val="1305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на ВИЧ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АЛТ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реакция Хеддльсона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1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8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7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ТЕХНИЧЕСКОЕ ОСНАЩЕНИЕ (действующее оборудование)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21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напольных рефрижераторных центрифуг ___ ________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Количество низкотемпературных морозильников ____ шт., камер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шт., их общий объем _ ___ литров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Количество быстрозамораживателей плазмы ___ _______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Количество реакторов _________ шт., фракционных столов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_______, их общий объем _________ 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Количество суперцентрифуг ______________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Количество бытовых холодильников,_______ шт., камер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шт., их общий объем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Количество тромбомиксеров с термостатами __________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Количество автоматических сепараторов крови всего _____шт.,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плазмафереза ______ шт. для цитафереза _________шт.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Количество автоклавов _______________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Количество сухожаровых шкафов __________шт.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Количество комплексов оборудования для ИФА всег о________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полуавтоматов _________шт., автоматов ________шт.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Количество компьютеров ________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 установок по получению воды (очищенной,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инъекций)_____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14.Количество автотранспорта для выездных бригад всего____шт.,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________ шт., приспособленного ________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Количество размораживателей плазмы _________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Количество весов-помешивателей ________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Количество асептических запаивателей полимерных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трубок ________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18.Количество термоконтейнеров для транспортировки крови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_________ шт., их общий объем ____ 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Количество настольных центрифуг _______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Количество комплексов оборудования для ПЦР лаборатории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Количество холодильников для хранения эритроцитосодержащих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 ____ шт., _____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Количество низкотемпературных морозильников для банка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шт., ______ объем</w:t>
            </w:r>
          </w:p>
        </w:tc>
      </w:tr>
    </w:tbl>
    <w:bookmarkStart w:name="z52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8. ФИНАНСОВЫЕ ЗАТРАТЫ ЗАГОТОВКИ И ПЕРЕРАБОТКИ КРОВИ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(в тысячах тенге)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2"/>
        <w:gridCol w:w="1391"/>
        <w:gridCol w:w="2658"/>
        <w:gridCol w:w="3879"/>
      </w:tblGrid>
      <w:tr>
        <w:trPr>
          <w:trHeight w:val="375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Выделено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Израсходовано фактически</w:t>
            </w:r>
          </w:p>
        </w:tc>
      </w:tr>
      <w:tr>
        <w:trPr>
          <w:trHeight w:val="21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финансирование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специфике 132, всего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платным донорам (за кровь,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плазму)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питанние доноров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9. ИСПОЛЬЗОВАНИЕ КОМПОНЕНТОВ И ПРЕПАРАТОВ КРОВИ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1182"/>
        <w:gridCol w:w="1710"/>
        <w:gridCol w:w="1848"/>
        <w:gridCol w:w="1946"/>
        <w:gridCol w:w="1041"/>
        <w:gridCol w:w="2026"/>
        <w:gridCol w:w="1514"/>
      </w:tblGrid>
      <w:tr>
        <w:trPr>
          <w:trHeight w:val="285" w:hRule="atLeast"/>
        </w:trPr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Списано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 кровь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(л)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лейкоцитами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(ЭМОЛТ) (л)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Отмытые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взвесь (л)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(доз)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аферезный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(доз)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ромбоцитов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 (доз)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(доз)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вирусинактиви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ованный (доз)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замороженная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плазма (СЗП)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СЗП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СЗП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СЗП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 (л)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СЗП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фильтрованная карантинизиро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ванная (л)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Антистафило-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плазма (АСП)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карантинизиро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ванная (л)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вирусинактиви- 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фильтрованная карантинизиро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ванная (л)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Криопреци-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замороженный,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(доз)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Альбумин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р-р,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"Глюнат",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антирезус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Rh0(D)жидкий,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антистафило-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жидкий, доз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жидкий,амп/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изогемаг-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глютинирующие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сыворотки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АВ0,л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антирезус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 л.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Фибринный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/>
          <w:i w:val="false"/>
          <w:color w:val="000000"/>
          <w:sz w:val="28"/>
        </w:rPr>
        <w:t xml:space="preserve">: * 1 </w:t>
      </w:r>
      <w:r>
        <w:rPr>
          <w:rFonts w:ascii="Times New Roman"/>
          <w:b/>
          <w:i w:val="false"/>
          <w:color w:val="000000"/>
          <w:sz w:val="28"/>
        </w:rPr>
        <w:t>доза приготовлена из</w:t>
      </w:r>
      <w:r>
        <w:rPr>
          <w:rFonts w:ascii="Times New Roman"/>
          <w:b/>
          <w:i w:val="false"/>
          <w:color w:val="000000"/>
          <w:sz w:val="28"/>
        </w:rPr>
        <w:t xml:space="preserve"> 500 </w:t>
      </w:r>
      <w:r>
        <w:rPr>
          <w:rFonts w:ascii="Times New Roman"/>
          <w:b/>
          <w:i w:val="false"/>
          <w:color w:val="000000"/>
          <w:sz w:val="28"/>
        </w:rPr>
        <w:t>мл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консервированной крови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6"/>
        <w:gridCol w:w="5184"/>
      </w:tblGrid>
      <w:tr>
        <w:trPr>
          <w:trHeight w:val="30" w:hRule="atLeast"/>
        </w:trPr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 ,телефон _________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_____ 20 ___ года</w:t>
            </w:r>
          </w:p>
        </w:tc>
      </w:tr>
    </w:tbl>
    <w:bookmarkStart w:name="z53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   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(наименование, адрес)</w:t>
      </w:r>
    </w:p>
    <w:bookmarkStart w:name="z53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319"/>
    <w:bookmarkStart w:name="z533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1833"/>
      </w:tblGrid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10846"/>
      </w:tblGrid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Организации скорой медицинской помощи местному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здравоохранением (главному врачу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города) -5 января.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Местные органы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(сводный отчет по городу, области)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департаменты статистики, г.г.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Министерство здравоохранения Республики Казахстан 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Министерство здравоохранения 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Агентству Республики Казахстан статистике 1 апреля</w:t>
            </w:r>
          </w:p>
        </w:tc>
      </w:tr>
    </w:tbl>
    <w:bookmarkStart w:name="z534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организации</w:t>
      </w:r>
      <w:r>
        <w:br/>
      </w:r>
      <w:r>
        <w:rPr>
          <w:rFonts w:ascii="Times New Roman"/>
          <w:b/>
          <w:i w:val="false"/>
          <w:color w:val="000000"/>
        </w:rPr>
        <w:t>
скорой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
20 _____ год.</w:t>
      </w:r>
    </w:p>
    <w:bookmarkEnd w:id="321"/>
    <w:bookmarkStart w:name="z53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1000 Число станций (отделений) 1 ___________</w:t>
      </w:r>
    </w:p>
    <w:bookmarkEnd w:id="322"/>
    <w:bookmarkStart w:name="z53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1100   Штатные должности организации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7"/>
        <w:gridCol w:w="1164"/>
        <w:gridCol w:w="1814"/>
        <w:gridCol w:w="1419"/>
        <w:gridCol w:w="1946"/>
        <w:gridCol w:w="2228"/>
        <w:gridCol w:w="2022"/>
      </w:tblGrid>
      <w:tr>
        <w:trPr>
          <w:trHeight w:val="210" w:hRule="atLeast"/>
        </w:trPr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медперсонал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медперсонал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</w:t>
            </w:r>
          </w:p>
        </w:tc>
      </w:tr>
      <w:tr>
        <w:trPr>
          <w:trHeight w:val="21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2100 Медицинская помощь при выездах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1090"/>
        <w:gridCol w:w="1026"/>
        <w:gridCol w:w="1687"/>
        <w:gridCol w:w="1932"/>
        <w:gridCol w:w="1913"/>
        <w:gridCol w:w="1517"/>
      </w:tblGrid>
      <w:tr>
        <w:trPr>
          <w:trHeight w:val="225" w:hRule="atLeast"/>
        </w:trPr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помощи по поводу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рожениц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внезапных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состояний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 выездов........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оказана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выездах.......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низ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пунктах.......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выездов в часы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(ПМСП)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2101           Число безрезультатных выездов 1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Отказано за необоснованностью вызова 2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 лиц, переданных в организации ПМСП в часы их работы 3 _______.</w:t>
      </w:r>
    </w:p>
    <w:bookmarkEnd w:id="325"/>
    <w:bookmarkStart w:name="z53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2200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5"/>
        <w:gridCol w:w="1271"/>
        <w:gridCol w:w="2507"/>
        <w:gridCol w:w="2146"/>
        <w:gridCol w:w="2431"/>
      </w:tblGrid>
      <w:tr>
        <w:trPr>
          <w:trHeight w:val="225" w:hRule="atLeast"/>
        </w:trPr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бригады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 (смен)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оказана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бригадами</w:t>
            </w:r>
          </w:p>
        </w:tc>
      </w:tr>
      <w:tr>
        <w:trPr>
          <w:trHeight w:val="240" w:hRule="atLeast"/>
        </w:trPr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Врачебных общепрофильных.....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для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детскому населению...........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Фельдшерских.................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Специализированных, всего....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кардиологических.............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неврологических...............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интенсивной терапии...........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психиатрических...............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(расшифровать)........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.............................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.............................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2201 Из числа лиц, которым помощь оказана фельдшерскими бригадами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перевозка больных 1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2300 Число лиц, которым оказана амбулаторная помощь 1 _________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6"/>
        <w:gridCol w:w="5184"/>
      </w:tblGrid>
      <w:tr>
        <w:trPr>
          <w:trHeight w:val="30" w:hRule="atLeast"/>
        </w:trPr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 ,телефон _________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_____ 20 ___ года</w:t>
            </w:r>
          </w:p>
        </w:tc>
      </w:tr>
    </w:tbl>
    <w:bookmarkStart w:name="z54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года № 616   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(наименование, адрес)    </w:t>
      </w:r>
    </w:p>
    <w:bookmarkStart w:name="z54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41 в редакции приказа Министра здравоохранения РК от 28.09.2012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54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Информация представляется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Кодексом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"О здоровье народа и системе здравоохранения"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11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Дома ребенка главному врачу района (города) - 5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Главный врач района (города) - территориальному органу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управления здравоохранением области (города) 10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Территориальный орган управления здравоохранением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сводные отчеты в 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Республики Казахстан к 10 февраля.</w:t>
      </w:r>
    </w:p>
    <w:bookmarkStart w:name="z54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дома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20 ___ год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2000</w:t>
      </w:r>
      <w:r>
        <w:rPr>
          <w:rFonts w:ascii="Times New Roman"/>
          <w:b w:val="false"/>
          <w:i w:val="false"/>
          <w:color w:val="000000"/>
          <w:sz w:val="28"/>
        </w:rPr>
        <w:t>  Число организаций 1 ___, организация имеет (подчеркнуть):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веранды крытые, аэросолярий, физиотерапевтический кабинет,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лечебной физкультуры, бассейн, изолятор, число коек в нем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__________, карантинное отделение,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коек в нем 3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(недостающее вписать)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Спецгруппы: есть, нет (подчеркнуть),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них детей 4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2100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ШТАТНЫЕ ДОЛЖНОСТИ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1093"/>
        <w:gridCol w:w="1093"/>
        <w:gridCol w:w="1093"/>
        <w:gridCol w:w="1113"/>
        <w:gridCol w:w="1093"/>
        <w:gridCol w:w="1093"/>
        <w:gridCol w:w="1613"/>
        <w:gridCol w:w="1353"/>
        <w:gridCol w:w="1333"/>
      </w:tblGrid>
      <w:tr>
        <w:trPr>
          <w:trHeight w:val="240" w:hRule="atLeast"/>
        </w:trPr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</w:t>
            </w:r>
          </w:p>
        </w:tc>
      </w:tr>
      <w:tr>
        <w:trPr>
          <w:trHeight w:val="1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Штатные………….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Занятые………….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работники)…….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мест 1 _____, проведено дней всеми детьми 2 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КОНТИНГЕНТЫ ДОМА РЕБЕНКА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30"/>
        <w:gridCol w:w="1264"/>
        <w:gridCol w:w="933"/>
        <w:gridCol w:w="749"/>
        <w:gridCol w:w="915"/>
        <w:gridCol w:w="1382"/>
        <w:gridCol w:w="1553"/>
        <w:gridCol w:w="1664"/>
        <w:gridCol w:w="1026"/>
        <w:gridCol w:w="1320"/>
      </w:tblGrid>
      <w:tr>
        <w:trPr>
          <w:trHeight w:val="195" w:hRule="atLeast"/>
        </w:trPr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выбывших (гр. 3)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гр. 4)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гр.4)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гр.6)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всего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девочек</w:t>
            </w:r>
          </w:p>
        </w:tc>
      </w:tr>
      <w:tr>
        <w:trPr>
          <w:trHeight w:val="21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2021"/>
        <w:gridCol w:w="3654"/>
        <w:gridCol w:w="1868"/>
        <w:gridCol w:w="1447"/>
        <w:gridCol w:w="1370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 в возрасте</w:t>
            </w:r>
          </w:p>
        </w:tc>
      </w:tr>
      <w:tr>
        <w:trPr>
          <w:trHeight w:val="42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0-12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 мес. 29 д.)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девочек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г. 11 м. 29 д)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девочек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старше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девочек</w:t>
            </w:r>
          </w:p>
        </w:tc>
      </w:tr>
      <w:tr>
        <w:trPr>
          <w:trHeight w:val="21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1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2130</w:t>
      </w:r>
      <w:r>
        <w:rPr>
          <w:rFonts w:ascii="Times New Roman"/>
          <w:b w:val="false"/>
          <w:i w:val="false"/>
          <w:color w:val="000000"/>
          <w:sz w:val="28"/>
        </w:rPr>
        <w:t>  Из числа поступивших детей (таблица 2120 строка 1 графа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сироты и оставшиеся без попечения родителей 1 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родителей 2 ____________; детей инвалидов 3 ____________.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2140</w:t>
      </w:r>
      <w:r>
        <w:rPr>
          <w:rFonts w:ascii="Times New Roman"/>
          <w:b w:val="false"/>
          <w:i w:val="false"/>
          <w:color w:val="000000"/>
          <w:sz w:val="28"/>
        </w:rPr>
        <w:t>  Из числа выбывших детей(таблица 2120 строка 1 графа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взято родителями 1 ______; из них детей - инвалидов 2 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взято для усыновления (удочерения) 3________; из них детей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инвалидов 4________;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переведено по достижении предельного возраста в образовательные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медико-социальные организации 5_________;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них детей - инвалидов 6_________; умерло 7 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них детей - инвалидов 8 _________.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2145</w:t>
      </w:r>
      <w:r>
        <w:rPr>
          <w:rFonts w:ascii="Times New Roman"/>
          <w:b w:val="false"/>
          <w:i w:val="false"/>
          <w:color w:val="000000"/>
          <w:sz w:val="28"/>
        </w:rPr>
        <w:t>  РЕЗУЛЬТАТЫ ПРОФИЛАКТИЧЕСКИХ ОСМОТРОВ ДЕТЕЙ, СОСТОЯЩИХ НА КОНЕЦ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9"/>
        <w:gridCol w:w="719"/>
        <w:gridCol w:w="1307"/>
        <w:gridCol w:w="1235"/>
        <w:gridCol w:w="2053"/>
        <w:gridCol w:w="889"/>
        <w:gridCol w:w="617"/>
        <w:gridCol w:w="1598"/>
        <w:gridCol w:w="1853"/>
      </w:tblGrid>
      <w:tr>
        <w:trPr>
          <w:trHeight w:val="210" w:hRule="atLeast"/>
        </w:trPr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возрасте</w:t>
            </w:r>
          </w:p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строки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 осмотрах выявлено детей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рахитом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II-III стадии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анемией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отстающих в развитии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психическом </w:t>
            </w:r>
          </w:p>
        </w:tc>
      </w:tr>
      <w:tr>
        <w:trPr>
          <w:trHeight w:val="18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0-12 месяцев……………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года……………….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 и старше……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2146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детей, взятых под диспансерное наблюдение в течение года 1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детей, направленных на санаторное лечение 2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ЗАБОЛЕВАНИЯ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случаи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3"/>
        <w:gridCol w:w="1173"/>
        <w:gridCol w:w="2053"/>
        <w:gridCol w:w="1853"/>
        <w:gridCol w:w="2813"/>
      </w:tblGrid>
      <w:tr>
        <w:trPr>
          <w:trHeight w:val="270" w:hRule="atLeast"/>
        </w:trPr>
        <w:tc>
          <w:tcPr>
            <w:tcW w:w="4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 отчетный год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трировано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 детей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года*</w:t>
            </w:r>
          </w:p>
        </w:tc>
      </w:tr>
      <w:tr>
        <w:trPr>
          <w:trHeight w:val="21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 заболеваний 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А00-Т98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 заболевания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А00-В99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в.т.ч. ОКИ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А00-А09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 крови 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роветворных органов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D50-D89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в.т.ч. ЖДА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D55-D64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 эндокринной 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 питания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Е00-Е90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 растройства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растройства поведения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 нервной системы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G00-G99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В.т.ч. ДЦП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G80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 глаза и 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придаточного аппарата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Н00-Н59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 уха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Н60-Н95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 органов дыхания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J00-J99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 ОРВИ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J00-J06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J10, J11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J12-J16, J18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 органов пищеварения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K00-K93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 кожи и подкожной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клетчатки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В.т.ч атопический дерматит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L20.8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 костно-мышечной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 и соединительной ткани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М00-М99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 мочеполовой системы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 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 в перинатальный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 пороки развития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 нервной системы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Q00-Q07.9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 системы кровообращения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Q20-Q-28.9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 хромосомные аномалии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Q90-Q-90.9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 и признаки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 от нормы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R00-R99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 и отравления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S00-T98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 До 11 месяцев 29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___________, телефон. _________             Дата "____"___________ 20____ года</w:t>
      </w:r>
    </w:p>
    <w:bookmarkStart w:name="z55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   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(наименование, адрес)</w:t>
      </w:r>
    </w:p>
    <w:bookmarkStart w:name="z55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333"/>
    <w:bookmarkStart w:name="z558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1833"/>
      </w:tblGrid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10846"/>
      </w:tblGrid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Районные (межрайонные)судебно - медицинские эксперты-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филиалы "Центр судебной медицины" областей (городов)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Филиалы Центра судебной медицины областей (городов)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 судебной медицины 10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Центр судебной медицины - в 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 - к 10 февраля;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Министерство здравоохранения Республики Казахстан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Агенство Республики Казахстан по статистике 1 апреля.</w:t>
            </w:r>
          </w:p>
        </w:tc>
      </w:tr>
    </w:tbl>
    <w:bookmarkStart w:name="z559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организации, осуществляющей деятельность в сфере судебной</w:t>
      </w:r>
      <w:r>
        <w:br/>
      </w:r>
      <w:r>
        <w:rPr>
          <w:rFonts w:ascii="Times New Roman"/>
          <w:b/>
          <w:i w:val="false"/>
          <w:color w:val="000000"/>
        </w:rPr>
        <w:t>
медицины</w:t>
      </w:r>
      <w:r>
        <w:br/>
      </w:r>
      <w:r>
        <w:rPr>
          <w:rFonts w:ascii="Times New Roman"/>
          <w:b/>
          <w:i w:val="false"/>
          <w:color w:val="000000"/>
        </w:rPr>
        <w:t>
20 ________ год</w:t>
      </w:r>
    </w:p>
    <w:bookmarkEnd w:id="335"/>
    <w:bookmarkStart w:name="z560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СТРУКТУРА ЦЕНТРА (ФИЛИАЛА)</w:t>
      </w:r>
    </w:p>
    <w:bookmarkEnd w:id="336"/>
    <w:bookmarkStart w:name="z56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010</w:t>
      </w:r>
    </w:p>
    <w:bookmarkEnd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Отдел судебно-медицинской экспертизы трупов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отделения: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Городские _______ 1.3. Межрайонные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Районные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Отдел судебно-медицинской экспертизы потерпевших, обвиняемых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других лиц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Отдел сложных судебно-медицинских экспертиз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Организационно-методический отдел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Отдел судебно-медицинской экспертизы вещественных доказательств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отделения, лаборатории: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5.1. Судебно-биологическое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5.2. Судебно-медицинских молекулярно-генетических экспертиз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5.3. Химико-токсикологическое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5.4. Судебно-гистологическое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5.5. Медико-криминалистическое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Другие структурные подразделения (перечислить) _______ </w:t>
      </w:r>
    </w:p>
    <w:bookmarkStart w:name="z562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ШТАТЫ ЦЕНТРА (ФИЛИАЛА)</w:t>
      </w:r>
    </w:p>
    <w:bookmarkEnd w:id="338"/>
    <w:bookmarkStart w:name="z56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О20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6"/>
        <w:gridCol w:w="1214"/>
        <w:gridCol w:w="1857"/>
        <w:gridCol w:w="1552"/>
        <w:gridCol w:w="1666"/>
        <w:gridCol w:w="2815"/>
      </w:tblGrid>
      <w:tr>
        <w:trPr>
          <w:trHeight w:val="540" w:hRule="atLeast"/>
        </w:trPr>
        <w:tc>
          <w:tcPr>
            <w:tcW w:w="3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 по учреждению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на 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(совместители)</w:t>
            </w:r>
          </w:p>
        </w:tc>
      </w:tr>
      <w:tr>
        <w:trPr>
          <w:trHeight w:val="25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Заведующие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(отделы, отделения)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Межрайонные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доказательств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4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Отдел судебно-медицинской экспертизы потерпевших,</w:t>
      </w:r>
      <w:r>
        <w:br/>
      </w:r>
      <w:r>
        <w:rPr>
          <w:rFonts w:ascii="Times New Roman"/>
          <w:b/>
          <w:i w:val="false"/>
          <w:color w:val="000000"/>
        </w:rPr>
        <w:t>
обвиняемых и других лиц</w:t>
      </w:r>
    </w:p>
    <w:bookmarkEnd w:id="340"/>
    <w:bookmarkStart w:name="z56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030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7"/>
        <w:gridCol w:w="3504"/>
        <w:gridCol w:w="2769"/>
      </w:tblGrid>
      <w:tr>
        <w:trPr>
          <w:trHeight w:val="705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</w:tr>
      <w:tr>
        <w:trPr>
          <w:trHeight w:val="39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ВРЕДА ЗДОРОВЬЮ - всего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тяжкий вред здоровью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легкий вред здоровью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оценки вреда здоровью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повреждения не обнаружены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не окончены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ПОЛОВЫХ СОСТОЯНИЙ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(ПРЕСТУПЛЕНИЙ) – всего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женщин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мужчин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венерических заболеваний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беременности, бывших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абортов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– всего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рубцов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031 – количество зарегистрированных экспертиз, возвращенных без исполнения _____</w:t>
      </w:r>
    </w:p>
    <w:bookmarkEnd w:id="342"/>
    <w:bookmarkStart w:name="z567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Отдел судебно-медицинской экспертизы трупов</w:t>
      </w:r>
    </w:p>
    <w:bookmarkEnd w:id="343"/>
    <w:bookmarkStart w:name="z56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040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4"/>
        <w:gridCol w:w="993"/>
        <w:gridCol w:w="1623"/>
        <w:gridCol w:w="1154"/>
        <w:gridCol w:w="891"/>
        <w:gridCol w:w="819"/>
        <w:gridCol w:w="1830"/>
        <w:gridCol w:w="1529"/>
        <w:gridCol w:w="1867"/>
      </w:tblGrid>
      <w:tr>
        <w:trPr>
          <w:trHeight w:val="240" w:hRule="atLeast"/>
        </w:trPr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смерти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 до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исследованы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вещества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суток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НАСИЛЬСТВЕ-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ННАЯ СМЕРТЬ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Огнестрельная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предметами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орудиями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Падение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асфиксия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Повешение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Утопление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Удавление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асфиксия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Крайние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Низкая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(ожоги)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электричеством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электричеством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Отравления: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Этанол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Снотворные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Окись углерода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щелочи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НАСИЛЬСТВЕ-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ННАЯ СМЕРТЬ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Болезни: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Инфекционные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ВИЧ-инфекции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опасные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инфекции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Смерть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родах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Мертворожденные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СМЕРТИ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УСТАНОВЛЕНА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вследствие: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Гнилостных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Скелетирования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трупов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Сожжения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Расчленения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041 Экспертиз:___ 1.Эксгумированных трупов ___ 2.Частей трупов 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042 Число трупов:___ 1. Неопознанных ____ 2.Невостребованных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Осмотренных на месте их обнаружения 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043 число трупов доставленных в морг, но не исследованных _________</w:t>
      </w:r>
    </w:p>
    <w:bookmarkEnd w:id="345"/>
    <w:bookmarkStart w:name="z570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Отдел сложных судебно-медицинских экспертиз</w:t>
      </w:r>
    </w:p>
    <w:bookmarkEnd w:id="346"/>
    <w:bookmarkStart w:name="z57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050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8"/>
        <w:gridCol w:w="1102"/>
        <w:gridCol w:w="1336"/>
        <w:gridCol w:w="1533"/>
        <w:gridCol w:w="1533"/>
        <w:gridCol w:w="1474"/>
        <w:gridCol w:w="1829"/>
        <w:gridCol w:w="2065"/>
      </w:tblGrid>
      <w:tr>
        <w:trPr>
          <w:trHeight w:val="450" w:hRule="atLeast"/>
        </w:trPr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экспертизы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повторные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повторные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Комплексные</w:t>
            </w:r>
          </w:p>
        </w:tc>
      </w:tr>
      <w:tr>
        <w:trPr>
          <w:trHeight w:val="315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7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и давности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смерти, 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причиненного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 здоровью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всего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трудоспособности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здоровья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Половых состояний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051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зарегистрированных экспертиз 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052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изученных экспертиз и возвращенных без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053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произведено эксгумаций _________; </w:t>
      </w:r>
      <w:r>
        <w:rPr>
          <w:rFonts w:ascii="Times New Roman"/>
          <w:b/>
          <w:i w:val="false"/>
          <w:color w:val="000000"/>
          <w:sz w:val="28"/>
        </w:rPr>
        <w:t>054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участий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следственных действиях _____ и судебных заседаниях ________; </w:t>
      </w:r>
      <w:r>
        <w:rPr>
          <w:rFonts w:ascii="Times New Roman"/>
          <w:b/>
          <w:i w:val="false"/>
          <w:color w:val="000000"/>
          <w:sz w:val="28"/>
        </w:rPr>
        <w:t>055</w:t>
      </w:r>
      <w:r>
        <w:rPr>
          <w:rFonts w:ascii="Times New Roman"/>
          <w:b w:val="false"/>
          <w:i w:val="false"/>
          <w:color w:val="000000"/>
          <w:sz w:val="28"/>
        </w:rPr>
        <w:t xml:space="preserve">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прорецензированных заключений экспертов ________.</w:t>
      </w:r>
    </w:p>
    <w:bookmarkEnd w:id="348"/>
    <w:bookmarkStart w:name="z573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Отдел судебно-медицинской экспертизы вещественных доказательств</w:t>
      </w:r>
      <w:r>
        <w:br/>
      </w:r>
      <w:r>
        <w:rPr>
          <w:rFonts w:ascii="Times New Roman"/>
          <w:b/>
          <w:i w:val="false"/>
          <w:color w:val="000000"/>
        </w:rPr>
        <w:t>
Судебно-биологический отдел (отделение)</w:t>
      </w:r>
    </w:p>
    <w:bookmarkEnd w:id="349"/>
    <w:bookmarkStart w:name="z57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060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0"/>
        <w:gridCol w:w="1709"/>
        <w:gridCol w:w="1707"/>
        <w:gridCol w:w="2257"/>
        <w:gridCol w:w="1805"/>
        <w:gridCol w:w="3122"/>
      </w:tblGrid>
      <w:tr>
        <w:trPr>
          <w:trHeight w:val="240" w:hRule="atLeast"/>
        </w:trPr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экспертиз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</w:tr>
      <w:tr>
        <w:trPr>
          <w:trHeight w:val="315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Кровь, выделения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Волосы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Мышцы, кости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Клетки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 О Г 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061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зарегистрированных экспертиз, возвращенных без исполнения ______</w:t>
      </w:r>
    </w:p>
    <w:bookmarkEnd w:id="351"/>
    <w:bookmarkStart w:name="z576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Отдел судебно-медицинских молекулярно-генетических экспертиз</w:t>
      </w:r>
    </w:p>
    <w:bookmarkEnd w:id="352"/>
    <w:bookmarkStart w:name="z57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070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9"/>
        <w:gridCol w:w="1801"/>
        <w:gridCol w:w="1701"/>
        <w:gridCol w:w="1857"/>
        <w:gridCol w:w="2405"/>
        <w:gridCol w:w="3207"/>
      </w:tblGrid>
      <w:tr>
        <w:trPr>
          <w:trHeight w:val="285" w:hRule="atLeast"/>
        </w:trPr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экспертиз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</w:tr>
      <w:tr>
        <w:trPr>
          <w:trHeight w:val="315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Кровь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Волосы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биологические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 О Г О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071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зарегистрированных экспертиз, возвращенных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исполнения ________</w:t>
      </w:r>
    </w:p>
    <w:bookmarkEnd w:id="354"/>
    <w:bookmarkStart w:name="z579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Химико-токсикологический отдел (отделение)</w:t>
      </w:r>
    </w:p>
    <w:bookmarkEnd w:id="355"/>
    <w:bookmarkStart w:name="z58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080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7"/>
        <w:gridCol w:w="1107"/>
        <w:gridCol w:w="2118"/>
        <w:gridCol w:w="2257"/>
        <w:gridCol w:w="2317"/>
        <w:gridCol w:w="2714"/>
      </w:tblGrid>
      <w:tr>
        <w:trPr>
          <w:trHeight w:val="1155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(тестами)</w:t>
            </w:r>
          </w:p>
        </w:tc>
      </w:tr>
      <w:tr>
        <w:trPr>
          <w:trHeight w:val="12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Этиловый спирт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«Летучие яды»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снотворные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психотропные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вещества: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психотропные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Окись углерода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Щелочи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«Металлические яды»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токсические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идентифицированные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(планктон)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1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Количество экспертиз и исследований</w:t>
      </w:r>
    </w:p>
    <w:bookmarkEnd w:id="357"/>
    <w:bookmarkStart w:name="z58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081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7"/>
        <w:gridCol w:w="2580"/>
        <w:gridCol w:w="2642"/>
        <w:gridCol w:w="5521"/>
      </w:tblGrid>
      <w:tr>
        <w:trPr>
          <w:trHeight w:val="42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трупам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живым лицам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условных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(полных анализов)</w:t>
            </w:r>
          </w:p>
        </w:tc>
      </w:tr>
      <w:tr>
        <w:trPr>
          <w:trHeight w:val="42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3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Судебно-гистологический отдел (отделение)</w:t>
      </w:r>
    </w:p>
    <w:bookmarkEnd w:id="359"/>
    <w:bookmarkStart w:name="z58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090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2236"/>
        <w:gridCol w:w="2409"/>
        <w:gridCol w:w="1999"/>
        <w:gridCol w:w="1675"/>
        <w:gridCol w:w="1503"/>
        <w:gridCol w:w="2345"/>
      </w:tblGrid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проведения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прижизнен-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стекло-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срезов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091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зарегистрированных экспертиз,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направленных в архив ____________</w:t>
      </w:r>
    </w:p>
    <w:bookmarkEnd w:id="361"/>
    <w:bookmarkStart w:name="z586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Медико-криминалистический отдел (отделение)</w:t>
      </w:r>
    </w:p>
    <w:bookmarkEnd w:id="362"/>
    <w:bookmarkStart w:name="z58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100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8"/>
        <w:gridCol w:w="3613"/>
        <w:gridCol w:w="3849"/>
      </w:tblGrid>
      <w:tr>
        <w:trPr>
          <w:trHeight w:val="765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экспертиз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экспертиз</w:t>
            </w:r>
          </w:p>
        </w:tc>
      </w:tr>
      <w:tr>
        <w:trPr>
          <w:trHeight w:val="24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 личности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трасологическая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микрочастиц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Диагностическая трасологическая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Ситуационная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зарегистрированных экспертиз, возвращенных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исполнения ___________</w:t>
      </w:r>
    </w:p>
    <w:bookmarkEnd w:id="364"/>
    <w:bookmarkStart w:name="z589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Сроки проведения экспертиз</w:t>
      </w:r>
    </w:p>
    <w:bookmarkEnd w:id="365"/>
    <w:bookmarkStart w:name="z59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110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1"/>
        <w:gridCol w:w="1288"/>
        <w:gridCol w:w="2182"/>
        <w:gridCol w:w="2699"/>
      </w:tblGrid>
      <w:tr>
        <w:trPr>
          <w:trHeight w:val="480" w:hRule="atLeast"/>
        </w:trPr>
        <w:tc>
          <w:tcPr>
            <w:tcW w:w="7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Структурные подразделения</w:t>
            </w:r>
          </w:p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производство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месяца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 месяца</w:t>
            </w:r>
          </w:p>
        </w:tc>
      </w:tr>
      <w:tr>
        <w:trPr>
          <w:trHeight w:val="24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судебно-медицинской экспертизы живых лиц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судебно-медицинской экспертизы трупов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сложных экспертиз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Судебно-медицинская лаборатория: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судебно-биологический отдел (отделение)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судебно-медицинских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молекулярно-генетических экспертиз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химико-токсикологический отдел (отделение)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судебно-гистологический отдел (отделение)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медико-криминалистический отдел (отделение)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6"/>
        <w:gridCol w:w="5184"/>
      </w:tblGrid>
      <w:tr>
        <w:trPr>
          <w:trHeight w:val="30" w:hRule="atLeast"/>
        </w:trPr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 ,телефон _________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_____ 20 ___ года</w:t>
            </w:r>
          </w:p>
        </w:tc>
      </w:tr>
    </w:tbl>
    <w:bookmarkStart w:name="z59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   </w:t>
      </w:r>
    </w:p>
    <w:bookmarkEnd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(наименование, адрес)</w:t>
      </w:r>
    </w:p>
    <w:bookmarkStart w:name="z59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1833"/>
      </w:tblGrid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10846"/>
      </w:tblGrid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Главному врачу района - 5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Главный врач района сводный отчет - местному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здравоохранением области (города) 10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Местный орган управления здравоохранением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(города) сводные отчеты - в областные 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статистики, гг. Астаны, Алматы и в Минздрав РК 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Минздрав РК в Агентство РК по статистике 1 апреля.</w:t>
            </w:r>
          </w:p>
        </w:tc>
      </w:tr>
    </w:tbl>
    <w:bookmarkStart w:name="z593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ФЕЛЬДШЕРСКО - АКУШЕРСКОГО, ФЕЛЬДШЕРСКОГО, МЕДИЦИНСКОГО</w:t>
      </w:r>
      <w:r>
        <w:br/>
      </w:r>
      <w:r>
        <w:rPr>
          <w:rFonts w:ascii="Times New Roman"/>
          <w:b/>
          <w:i w:val="false"/>
          <w:color w:val="000000"/>
        </w:rPr>
        <w:t>
ПУНКТА И МЕДИЦИНСКОГО РАБОТНИКА БЕЗ СОДЕРЖАНИЯ ОТДЕЛЬНОГО</w:t>
      </w:r>
      <w:r>
        <w:br/>
      </w:r>
      <w:r>
        <w:rPr>
          <w:rFonts w:ascii="Times New Roman"/>
          <w:b/>
          <w:i w:val="false"/>
          <w:color w:val="000000"/>
        </w:rPr>
        <w:t>
ПОМЕЩЕНИЯ (далее МР)</w:t>
      </w:r>
      <w:r>
        <w:br/>
      </w:r>
      <w:r>
        <w:rPr>
          <w:rFonts w:ascii="Times New Roman"/>
          <w:b/>
          <w:i w:val="false"/>
          <w:color w:val="000000"/>
        </w:rPr>
        <w:t>
20 ______ год</w:t>
      </w:r>
    </w:p>
    <w:bookmarkEnd w:id="369"/>
    <w:bookmarkStart w:name="z59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2000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7"/>
        <w:gridCol w:w="1742"/>
        <w:gridCol w:w="2089"/>
        <w:gridCol w:w="2371"/>
        <w:gridCol w:w="2259"/>
        <w:gridCol w:w="2352"/>
      </w:tblGrid>
      <w:tr>
        <w:trPr>
          <w:trHeight w:val="315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ФАП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ФП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</w:t>
            </w:r>
          </w:p>
        </w:tc>
      </w:tr>
      <w:tr>
        <w:trPr>
          <w:trHeight w:val="195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2100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ШТАТНЫЕ ДОЛЖНОСТИ ФАП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3"/>
        <w:gridCol w:w="967"/>
        <w:gridCol w:w="1458"/>
        <w:gridCol w:w="1625"/>
        <w:gridCol w:w="1255"/>
        <w:gridCol w:w="1515"/>
        <w:gridCol w:w="1700"/>
        <w:gridCol w:w="1607"/>
      </w:tblGrid>
      <w:tr>
        <w:trPr>
          <w:trHeight w:val="150" w:hRule="atLeast"/>
        </w:trPr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акушерки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медперсонал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</w:t>
            </w:r>
          </w:p>
        </w:tc>
      </w:tr>
      <w:tr>
        <w:trPr>
          <w:trHeight w:val="18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Штатные............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Занятые............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лица....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2101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ШТАТНЫЕ ДОЛЖНОСТИ ФП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6"/>
        <w:gridCol w:w="1005"/>
        <w:gridCol w:w="1479"/>
        <w:gridCol w:w="1554"/>
        <w:gridCol w:w="1256"/>
        <w:gridCol w:w="1554"/>
        <w:gridCol w:w="1796"/>
        <w:gridCol w:w="1480"/>
      </w:tblGrid>
      <w:tr>
        <w:trPr>
          <w:trHeight w:val="180" w:hRule="atLeast"/>
        </w:trPr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акушерки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медперсонал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</w:t>
            </w:r>
          </w:p>
        </w:tc>
      </w:tr>
      <w:tr>
        <w:trPr>
          <w:trHeight w:val="18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Штатные............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Занятые............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лица....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2102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ШТАТНЫЕ ДОЛЖНОСТИ МП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0"/>
        <w:gridCol w:w="1010"/>
        <w:gridCol w:w="1508"/>
        <w:gridCol w:w="1564"/>
        <w:gridCol w:w="1264"/>
        <w:gridCol w:w="1601"/>
        <w:gridCol w:w="1733"/>
        <w:gridCol w:w="1470"/>
      </w:tblGrid>
      <w:tr>
        <w:trPr>
          <w:trHeight w:val="180" w:hRule="atLeast"/>
        </w:trPr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акушерки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медперсонал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</w:t>
            </w:r>
          </w:p>
        </w:tc>
      </w:tr>
      <w:tr>
        <w:trPr>
          <w:trHeight w:val="180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Штатные...........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Занятые...........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лица...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2103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ШТАТНЫЕ ДОЛЖНОСТИ МРБП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0"/>
        <w:gridCol w:w="1031"/>
        <w:gridCol w:w="1512"/>
        <w:gridCol w:w="1587"/>
        <w:gridCol w:w="1287"/>
        <w:gridCol w:w="1569"/>
        <w:gridCol w:w="1719"/>
        <w:gridCol w:w="1475"/>
      </w:tblGrid>
      <w:tr>
        <w:trPr>
          <w:trHeight w:val="180" w:hRule="atLeast"/>
        </w:trPr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акушерки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медперсонал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</w:t>
            </w:r>
          </w:p>
        </w:tc>
      </w:tr>
      <w:tr>
        <w:trPr>
          <w:trHeight w:val="18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Штатные...........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Занятые...........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лица...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2200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МЕДИЦИНСКАЯ ПОМОЩЬ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9"/>
        <w:gridCol w:w="1464"/>
        <w:gridCol w:w="2052"/>
        <w:gridCol w:w="1573"/>
        <w:gridCol w:w="2148"/>
        <w:gridCol w:w="2894"/>
      </w:tblGrid>
      <w:tr>
        <w:trPr>
          <w:trHeight w:val="54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ФАП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ФП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</w:t>
            </w:r>
          </w:p>
        </w:tc>
      </w:tr>
      <w:tr>
        <w:trPr>
          <w:trHeight w:val="24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пасещений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амбулатории.......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пасещений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дому*.............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дому..............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состоит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 (11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мес.29 дней)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беременных,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состоявших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учете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родили.....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Вакцинировано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туберкулеза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полиомиелита......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вирусного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гепатита В........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Включая и посещения по поводу родов, принятых на дому</w:t>
      </w:r>
    </w:p>
    <w:bookmarkEnd w:id="376"/>
    <w:bookmarkStart w:name="z60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2300</w:t>
      </w:r>
      <w:r>
        <w:rPr>
          <w:rFonts w:ascii="Times New Roman"/>
          <w:b w:val="false"/>
          <w:i w:val="false"/>
          <w:color w:val="000000"/>
          <w:sz w:val="28"/>
        </w:rPr>
        <w:t>          ВЫДАНО ДАННОЙ ОРГАНИЗАЦИЕЙ ПО ПОВОДУ СМЕРТИ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 ДОМУ ФАП,ФП, МП и МР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4"/>
        <w:gridCol w:w="1155"/>
        <w:gridCol w:w="960"/>
        <w:gridCol w:w="1314"/>
        <w:gridCol w:w="1292"/>
        <w:gridCol w:w="1059"/>
        <w:gridCol w:w="1360"/>
        <w:gridCol w:w="1780"/>
        <w:gridCol w:w="1323"/>
        <w:gridCol w:w="1053"/>
      </w:tblGrid>
      <w:tr>
        <w:trPr>
          <w:trHeight w:val="825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врачебных свидетельств о смерти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роженицам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 сут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</w:tr>
      <w:tr>
        <w:trPr>
          <w:trHeight w:val="24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 до 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массой тела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рождении: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500- 999 г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1000-1499 г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1500-2499 г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г. и более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60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2400</w:t>
      </w:r>
      <w:r>
        <w:rPr>
          <w:rFonts w:ascii="Times New Roman"/>
          <w:b w:val="false"/>
          <w:i w:val="false"/>
          <w:color w:val="000000"/>
          <w:sz w:val="28"/>
        </w:rPr>
        <w:t>       ЧИСЛО РОДИВШИХСЯ НА ДОМУ (БЕЗ ПОСЛЕДУЮЩЕЙ ГОСПИТАЛИЗАЦИИ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РОДИЛЬНИЦЫ) ФАП,ФП, МП и МР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6"/>
        <w:gridCol w:w="1017"/>
        <w:gridCol w:w="1356"/>
        <w:gridCol w:w="951"/>
        <w:gridCol w:w="1238"/>
        <w:gridCol w:w="1920"/>
        <w:gridCol w:w="1596"/>
        <w:gridCol w:w="1596"/>
      </w:tblGrid>
      <w:tr>
        <w:trPr>
          <w:trHeight w:val="240" w:hRule="atLeast"/>
        </w:trPr>
        <w:tc>
          <w:tcPr>
            <w:tcW w:w="3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умерло в возрасте: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Родилось мертвыми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антенат.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интранат.</w:t>
            </w:r>
          </w:p>
        </w:tc>
      </w:tr>
      <w:tr>
        <w:trPr>
          <w:trHeight w:val="240" w:hRule="atLeast"/>
        </w:trPr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детей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 массой тела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500-999 г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1000-1499 г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1500-2499 г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г. и более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2500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ПРИЧИНЫ СМЕРТИ ДЕТЕЙ В ВОЗРАСТЕ ДО 1 ГОДА в зависимости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времени наступления смерти и массы тела при рождении ФАП,ФП, и МРБП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7"/>
        <w:gridCol w:w="1036"/>
        <w:gridCol w:w="2157"/>
        <w:gridCol w:w="1044"/>
        <w:gridCol w:w="1283"/>
        <w:gridCol w:w="1582"/>
        <w:gridCol w:w="1698"/>
        <w:gridCol w:w="1483"/>
      </w:tblGrid>
      <w:tr>
        <w:trPr>
          <w:trHeight w:val="390" w:hRule="atLeast"/>
        </w:trPr>
        <w:tc>
          <w:tcPr>
            <w:tcW w:w="3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пересмотра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 в возрасте 0-6 суток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весом при рождении в граммах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500-999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1000-1499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1500-2499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</w:tr>
      <w:tr>
        <w:trPr>
          <w:trHeight w:val="195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395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A00-B99,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J10-16, J18,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J20-J22, J30,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J40-J46,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S00-Т98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A00-B99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острые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кишечные инфекции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A03, A04, A08, A09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врожденный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респираторные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инфекции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J00-06, J20-J22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Грипп и пневмонии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J10-J16, J18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 кожи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подкожной клетчатки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L00-L08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и отравления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S00-Т98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замедленный рост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плода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Родовые травмы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P10-P15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разрыв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внутричерепное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кровоизлияние,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 родовой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волосистой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родовая травма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скелета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родовая травма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193"/>
        <w:gridCol w:w="1504"/>
        <w:gridCol w:w="1537"/>
        <w:gridCol w:w="1016"/>
        <w:gridCol w:w="838"/>
        <w:gridCol w:w="1210"/>
        <w:gridCol w:w="1670"/>
        <w:gridCol w:w="1554"/>
        <w:gridCol w:w="171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 в возрасте 7-27 суток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 в возрасте от 28 дней до 1 года</w:t>
            </w:r>
          </w:p>
        </w:tc>
      </w:tr>
      <w:tr>
        <w:trPr>
          <w:trHeight w:val="225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весом при рождении в граммах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весом при рождении в граммах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500-999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1000-1499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1500-2499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500-999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1000-1499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1500-2499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</w:tr>
      <w:tr>
        <w:trPr>
          <w:trHeight w:val="1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3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1"/>
        <w:gridCol w:w="845"/>
        <w:gridCol w:w="1967"/>
        <w:gridCol w:w="1203"/>
        <w:gridCol w:w="1068"/>
        <w:gridCol w:w="1184"/>
        <w:gridCol w:w="1494"/>
        <w:gridCol w:w="1378"/>
      </w:tblGrid>
      <w:tr>
        <w:trPr>
          <w:trHeight w:val="255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дыхательной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сердечно-сосудистой системы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Р20-Р29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внутриутробная гипоксия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асфиксия при рождении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P20-P21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врожденная пневмония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неонатальный 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аспирации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Инфекции, специфичные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перинатального периода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Р35-Р39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вирусные инфекции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P35-Р35.9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бактериальная инфекция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P36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омфалит новорожденного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P38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гематологические нарушения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 и новорожденного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P50-Р61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внутрижелудочковое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кровоизлияние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 и новорожденного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гемолитическая болезнь плода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новорожденного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желтухи новорожденных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P58-Р59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 у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Р75-Р78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Состояния, вовлекающие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покровы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терморегуляцию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Р80-Р83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нарушения,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 перинатальном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Р90-Р96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 и младенца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(расшифровать)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J40-J46,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N00-N99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0"/>
        <w:gridCol w:w="917"/>
        <w:gridCol w:w="1121"/>
        <w:gridCol w:w="1010"/>
        <w:gridCol w:w="1205"/>
        <w:gridCol w:w="1187"/>
        <w:gridCol w:w="1408"/>
        <w:gridCol w:w="1353"/>
        <w:gridCol w:w="1390"/>
        <w:gridCol w:w="1649"/>
      </w:tblGrid>
      <w:tr>
        <w:trPr>
          <w:trHeight w:val="255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65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6"/>
        <w:gridCol w:w="5184"/>
      </w:tblGrid>
      <w:tr>
        <w:trPr>
          <w:trHeight w:val="30" w:hRule="atLeast"/>
        </w:trPr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 ,телефон _________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_____ 20 ___ года</w:t>
            </w:r>
          </w:p>
        </w:tc>
      </w:tr>
    </w:tbl>
    <w:bookmarkStart w:name="z60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   </w:t>
      </w:r>
    </w:p>
    <w:bookmarkEnd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(наименование, адрес)</w:t>
      </w:r>
    </w:p>
    <w:bookmarkStart w:name="z60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383"/>
    <w:bookmarkStart w:name="z608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1833"/>
      </w:tblGrid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10846"/>
      </w:tblGrid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Круглогодовые санатории - 5 - го января, сезонные через 5 дней по окончании сезона территориальному органу управления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Территориальные органы управления здравоохранения - Министерству здравоохранения Республики Казахстан к 10 февраля.</w:t>
            </w:r>
          </w:p>
        </w:tc>
      </w:tr>
    </w:tbl>
    <w:bookmarkStart w:name="z609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ДЕТСКОГО САНАТОРИЯ</w:t>
      </w:r>
      <w:r>
        <w:br/>
      </w:r>
      <w:r>
        <w:rPr>
          <w:rFonts w:ascii="Times New Roman"/>
          <w:b/>
          <w:i w:val="false"/>
          <w:color w:val="000000"/>
        </w:rPr>
        <w:t>
20 _______ г</w:t>
      </w:r>
    </w:p>
    <w:bookmarkEnd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Круглогодовой или сезонный (подчеркнуть), для сезонного 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дату открытия и закрытия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Медицинский профиль санатория (вписать)_________________,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многопрофильном санатории вписать профиль отделений и число коек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них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Санаторий районный, городской, областной, республиканский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Санаторий имеет (подчеркнуть):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рентгеновский кабинет, число аппаратов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из них действующих 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клиникодиагностическая лаборатория;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бактериологическая лаборатория.</w:t>
      </w:r>
    </w:p>
    <w:bookmarkStart w:name="z61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I. ШТАТНЫЕ ДОЛЖНОСТИ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3"/>
        <w:gridCol w:w="1233"/>
        <w:gridCol w:w="1733"/>
        <w:gridCol w:w="1473"/>
        <w:gridCol w:w="2093"/>
        <w:gridCol w:w="2813"/>
      </w:tblGrid>
      <w:tr>
        <w:trPr>
          <w:trHeight w:val="24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фтизиатры</w:t>
            </w:r>
          </w:p>
        </w:tc>
      </w:tr>
      <w:tr>
        <w:trPr>
          <w:trHeight w:val="24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периода: штатные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(основные работники)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2"/>
        <w:gridCol w:w="1034"/>
        <w:gridCol w:w="992"/>
        <w:gridCol w:w="2022"/>
        <w:gridCol w:w="1362"/>
        <w:gridCol w:w="1420"/>
        <w:gridCol w:w="1829"/>
        <w:gridCol w:w="1579"/>
      </w:tblGrid>
      <w:tr>
        <w:trPr>
          <w:trHeight w:val="240" w:hRule="atLeast"/>
        </w:trPr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персонал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зубные врачи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воспитатели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</w:t>
            </w:r>
          </w:p>
        </w:tc>
      </w:tr>
      <w:tr>
        <w:trPr>
          <w:trHeight w:val="24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периода: штатные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работники)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1"/>
        <w:gridCol w:w="6069"/>
      </w:tblGrid>
      <w:tr>
        <w:trPr>
          <w:trHeight w:val="30" w:hRule="atLeast"/>
        </w:trPr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КОЕЧНЫЙ ФОНД И ЕГО ИСПОЛЬЗОВАНИЕ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300"/>
              <w:gridCol w:w="2301"/>
              <w:gridCol w:w="2303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Число фактически развернутых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коек</w:t>
                  </w:r>
                </w:p>
              </w:tc>
              <w:tc>
                <w:tcPr>
                  <w:tcW w:w="230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Число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койко-дней,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проведенных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больными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круглогодовые</w:t>
                  </w:r>
                </w:p>
              </w:tc>
              <w:tc>
                <w:tcPr>
                  <w:tcW w:w="23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месяц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максимального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развертывания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3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30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3.СОСТАВ ПОСТУПИВШИХ БОЛЬНЫХ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33"/>
              <w:gridCol w:w="987"/>
              <w:gridCol w:w="1556"/>
              <w:gridCol w:w="1786"/>
            </w:tblGrid>
            <w:tr>
              <w:trPr>
                <w:trHeight w:val="30" w:hRule="atLeast"/>
              </w:trPr>
              <w:tc>
                <w:tcPr>
                  <w:tcW w:w="1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Возрастные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группы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строки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Поступило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детей</w:t>
                  </w:r>
                </w:p>
              </w:tc>
              <w:tc>
                <w:tcPr>
                  <w:tcW w:w="17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Из них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девочек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7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Всего.....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том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числе: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лет.......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лет......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03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8-14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лет.......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15-17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лет.......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05</w:t>
                  </w:r>
                </w:p>
              </w:tc>
              <w:tc>
                <w:tcPr>
                  <w:tcW w:w="1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61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общего числа детей поступило: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заболеванием не профилю санатория_________________________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противопоказаниями________________________________________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Пролечилось за год всего 1___, из них девочек 2_______</w:t>
      </w:r>
    </w:p>
    <w:bookmarkEnd w:id="389"/>
    <w:bookmarkStart w:name="z61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4.СОСТАВ БОЛЬНЫХ И РЕЗУЛЬТАТЫ ЛЕЧЕНИЯ БОЛЬНЫХ АКТИВНЫМИ ФОРМАМИ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ТУБЕРКУЛЕЗА (ОТЧЕТ СОСТАВЛЯЮТ НА ДЕТЕЙ, ВЫБЫВШИХ ЗА ОТЧЕТНЫЙ ГОД)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1220"/>
        <w:gridCol w:w="2023"/>
        <w:gridCol w:w="2409"/>
        <w:gridCol w:w="3255"/>
      </w:tblGrid>
      <w:tr>
        <w:trPr>
          <w:trHeight w:val="96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выписанных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достигнуто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занчительное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</w:tr>
      <w:tr>
        <w:trPr>
          <w:trHeight w:val="165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внутригрудных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лимфоузлов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внелегочными формами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периферических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лимфоузлов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 и суставов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Кроме того, выбыло детей: наблюдаемых в неактивных группах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диспансерного учета II__________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 группы диспансерного учета 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Ими проведено койко-дней ________________</w:t>
      </w:r>
    </w:p>
    <w:bookmarkEnd w:id="391"/>
    <w:bookmarkStart w:name="z61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СТОМАТОЛОГИЧЕСКИЙ КАБИНЕТ</w:t>
      </w:r>
    </w:p>
    <w:bookmarkEnd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посещений 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6"/>
        <w:gridCol w:w="5184"/>
      </w:tblGrid>
      <w:tr>
        <w:trPr>
          <w:trHeight w:val="30" w:hRule="atLeast"/>
        </w:trPr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 ,телефон _________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_____ 20 ___ года</w:t>
            </w:r>
          </w:p>
        </w:tc>
      </w:tr>
    </w:tbl>
    <w:bookmarkStart w:name="z61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   </w:t>
      </w:r>
    </w:p>
    <w:bookmarkEnd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(наименование, адрес)</w:t>
      </w:r>
    </w:p>
    <w:bookmarkStart w:name="z61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394"/>
    <w:bookmarkStart w:name="z619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1833"/>
      </w:tblGrid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10846"/>
      </w:tblGrid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Круглогодовые санатории - 5 - го января, сезонные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5 дней по окончании сезона территориальному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здравоохранением;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Территориальные органы управления здравоохранением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 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</w:t>
            </w:r>
          </w:p>
        </w:tc>
      </w:tr>
    </w:tbl>
    <w:bookmarkStart w:name="z620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ТУБЕРКУЛЕЗНОГО САНАТОРИЯ ДЛЯ ВЗРОСЛЫХ</w:t>
      </w:r>
      <w:r>
        <w:br/>
      </w:r>
      <w:r>
        <w:rPr>
          <w:rFonts w:ascii="Times New Roman"/>
          <w:b/>
          <w:i w:val="false"/>
          <w:color w:val="000000"/>
        </w:rPr>
        <w:t>
20 _____ год</w:t>
      </w:r>
    </w:p>
    <w:bookmarkEnd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Круглогодовой или сезонный (подчеркнуть), для сезонного 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дату открытия и закрытия___________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Кому принадлежит учреждение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наименование ведомств или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Санаторий имеет (подчеркнуть, недостающее вписать):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дезкамеры, число_____________________;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клинико-диагностическую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бактериологическую лабораторию.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клинико-диагностическую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бактериологическую лабораторию.</w:t>
      </w:r>
    </w:p>
    <w:bookmarkStart w:name="z62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I. ШТАТНЫЕ ДОЛЖНОСТИ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8"/>
        <w:gridCol w:w="1140"/>
        <w:gridCol w:w="1649"/>
        <w:gridCol w:w="1394"/>
        <w:gridCol w:w="1649"/>
        <w:gridCol w:w="2810"/>
      </w:tblGrid>
      <w:tr>
        <w:trPr>
          <w:trHeight w:val="195" w:hRule="atLeast"/>
        </w:trPr>
        <w:tc>
          <w:tcPr>
            <w:tcW w:w="4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 (легочные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костные)</w:t>
            </w:r>
          </w:p>
        </w:tc>
      </w:tr>
      <w:tr>
        <w:trPr>
          <w:trHeight w:val="195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75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 периода штатные.....................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занятые.....................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 (основные работники)..................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7"/>
        <w:gridCol w:w="2615"/>
        <w:gridCol w:w="4422"/>
        <w:gridCol w:w="3886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медперсонал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</w:tr>
      <w:tr>
        <w:trPr>
          <w:trHeight w:val="765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зубные врачи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медперсонал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75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II. КОЕЧНЫЙ ФОНД И ЕГО ИСПОЛЬЗОВАНИЕ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9"/>
        <w:gridCol w:w="3509"/>
        <w:gridCol w:w="2242"/>
        <w:gridCol w:w="2300"/>
        <w:gridCol w:w="2340"/>
      </w:tblGrid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фактически развернутых коек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42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круглогодовых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максимального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развертывания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113"/>
        <w:gridCol w:w="1513"/>
        <w:gridCol w:w="1053"/>
        <w:gridCol w:w="1133"/>
        <w:gridCol w:w="1413"/>
        <w:gridCol w:w="2233"/>
      </w:tblGrid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 поступивших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</w:t>
            </w:r>
          </w:p>
        </w:tc>
      </w:tr>
      <w:tr>
        <w:trPr>
          <w:trHeight w:val="18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III. СОСТАВ БОЛЬНЫХ И РЕЗУЛЬТАТЫ 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Своевременность поступления и соответствие показаниям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2"/>
        <w:gridCol w:w="6548"/>
      </w:tblGrid>
      <w:tr>
        <w:trPr>
          <w:trHeight w:val="30" w:hRule="atLeast"/>
        </w:trPr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поступивших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(таблица II графа 3) - поступило: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заболеванием не по 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санатория.................1_______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противопоказаниями..... 2_______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опоздало больных......... 3_______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дней опоздания......4_______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 больных ранее срока,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установленного врачебно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комиссией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санатория..................5______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режима.....................6______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использование дней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выбывшими,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срока......................7______</w:t>
            </w:r>
          </w:p>
        </w:tc>
      </w:tr>
    </w:tbl>
    <w:bookmarkStart w:name="z62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Результаты лечения больных туберкулезом органов дыхания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1"/>
        <w:gridCol w:w="1053"/>
        <w:gridCol w:w="1379"/>
        <w:gridCol w:w="1612"/>
        <w:gridCol w:w="2137"/>
        <w:gridCol w:w="2545"/>
        <w:gridCol w:w="1283"/>
      </w:tblGrid>
      <w:tr>
        <w:trPr>
          <w:trHeight w:val="93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достигнуто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орг. дых.,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имевших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очаги дестр.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легких, полость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закрылась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</w:tr>
      <w:tr>
        <w:trPr>
          <w:trHeight w:val="18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 впервые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имели деструкцию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 впервые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того,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излеченных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(II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учета) легочный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внелегочный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Результаты лечения больных внелегочными формами туберкулеза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6"/>
        <w:gridCol w:w="1037"/>
        <w:gridCol w:w="1483"/>
        <w:gridCol w:w="1835"/>
        <w:gridCol w:w="2304"/>
        <w:gridCol w:w="2285"/>
      </w:tblGrid>
      <w:tr>
        <w:trPr>
          <w:trHeight w:val="525" w:hRule="atLeast"/>
        </w:trPr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достигнуто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</w:tr>
      <w:tr>
        <w:trPr>
          <w:trHeight w:val="195" w:hRule="atLeast"/>
        </w:trPr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95" w:hRule="atLeast"/>
        </w:trPr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больных.............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туберкулезом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мозговых оболочек.........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 и суставов.........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мочеполовых органов.......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Сроки пребывания больных в санатории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3"/>
        <w:gridCol w:w="1662"/>
        <w:gridCol w:w="3168"/>
        <w:gridCol w:w="3327"/>
      </w:tblGrid>
      <w:tr>
        <w:trPr>
          <w:trHeight w:val="195" w:hRule="atLeast"/>
        </w:trPr>
        <w:tc>
          <w:tcPr>
            <w:tcW w:w="4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выписанных больных находились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3 месяцев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месяцев и более</w:t>
            </w:r>
          </w:p>
        </w:tc>
      </w:tr>
      <w:tr>
        <w:trPr>
          <w:trHeight w:val="195" w:hRule="atLeast"/>
        </w:trPr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Больные туберкулезом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- всего...............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впервые 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диагнозом.......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Больные туберкулезом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органов.......................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IV. ДЕЯТЕЛЬНОСТЬ ВСПОМОГАТЕЛЬНЫХ ЛЕЧЕБНО-ДИАГНОСТИЧЕСКИХ КАБИНЕТОВ</w:t>
      </w:r>
    </w:p>
    <w:bookmarkEnd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рентгеновском кабинете сделано просвечиваний____, снимков________,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томографий___________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Клинико-диагностическая проводит анализы (подчеркнуть какие): мокроты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общие анализы крови, анализы мочи, скорость оседания эритроцитов.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Бактериологическая лаборатория проводит (подчеркнуть): посевы на БК,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определение лекарственной чувствительности</w:t>
      </w:r>
    </w:p>
    <w:bookmarkStart w:name="z62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V. РАБОТА СТОМАТОЛОГИЧЕСКОГО (ЗУБОПРОТЕЗНОГО) КАБИНЕТА</w:t>
      </w:r>
    </w:p>
    <w:bookmarkEnd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посещений к стоматологам (зубным врачам)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 санированных больных___________________________________________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6"/>
        <w:gridCol w:w="5184"/>
      </w:tblGrid>
      <w:tr>
        <w:trPr>
          <w:trHeight w:val="30" w:hRule="atLeast"/>
        </w:trPr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 ,телефон _________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_____ 20 ___ года</w:t>
            </w:r>
          </w:p>
        </w:tc>
      </w:tr>
    </w:tbl>
    <w:bookmarkStart w:name="z63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   </w:t>
      </w:r>
    </w:p>
    <w:bookmarkEnd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(наименование, адрес)</w:t>
      </w:r>
    </w:p>
    <w:bookmarkStart w:name="z63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407"/>
    <w:bookmarkStart w:name="z632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1833"/>
      </w:tblGrid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10846"/>
      </w:tblGrid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Центры проблем формирования здорового образа жизни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органы управления здравоохранением - 5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Местные органы управления здравоохранением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 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февраля.</w:t>
            </w:r>
          </w:p>
        </w:tc>
      </w:tr>
    </w:tbl>
    <w:bookmarkStart w:name="z633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штатных должностях Центра формирования здорового</w:t>
      </w:r>
      <w:r>
        <w:br/>
      </w:r>
      <w:r>
        <w:rPr>
          <w:rFonts w:ascii="Times New Roman"/>
          <w:b/>
          <w:i w:val="false"/>
          <w:color w:val="000000"/>
        </w:rPr>
        <w:t>
образа жизни</w:t>
      </w:r>
      <w:r>
        <w:br/>
      </w:r>
      <w:r>
        <w:rPr>
          <w:rFonts w:ascii="Times New Roman"/>
          <w:b/>
          <w:i w:val="false"/>
          <w:color w:val="000000"/>
        </w:rPr>
        <w:t>
20 ________ год</w:t>
      </w:r>
    </w:p>
    <w:bookmarkEnd w:id="409"/>
    <w:bookmarkStart w:name="z63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1100   1. Штатные должности организации на конец отчетного года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7"/>
        <w:gridCol w:w="1238"/>
        <w:gridCol w:w="1886"/>
        <w:gridCol w:w="1401"/>
        <w:gridCol w:w="3828"/>
      </w:tblGrid>
      <w:tr>
        <w:trPr>
          <w:trHeight w:val="900" w:hRule="atLeast"/>
        </w:trPr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3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(основных работников)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занятых должностях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всего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 образованием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медперсонал - всего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 образованием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персонал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должностей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6"/>
        <w:gridCol w:w="5184"/>
      </w:tblGrid>
      <w:tr>
        <w:trPr>
          <w:trHeight w:val="30" w:hRule="atLeast"/>
        </w:trPr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 ,телефон _________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_____ 20 ___ года</w:t>
            </w:r>
          </w:p>
        </w:tc>
      </w:tr>
    </w:tbl>
    <w:bookmarkStart w:name="z63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года № 616    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(наименование, адрес)</w:t>
      </w:r>
    </w:p>
    <w:bookmarkStart w:name="z63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47 в редакции приказа Министра здравоохранения РК от 28.09.2012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63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Информация представляется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Кодексом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"О здоровье народа и системе здравоохранения"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11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Местные органы государственного управления здравоохранением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Министерство здравоохранения Республики Казахстан к 10 февраля.</w:t>
      </w:r>
    </w:p>
    <w:bookmarkStart w:name="z63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за 201___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 сети и деятельности организаций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________________________________________ области (города)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0100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ЗДРАВООХРАНЕНИЯ, ОКАЗЫВАЮЩИЕ СТАЦИОНАРНУЮ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(кроме республиканских организации)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1"/>
        <w:gridCol w:w="1072"/>
        <w:gridCol w:w="1970"/>
        <w:gridCol w:w="2508"/>
        <w:gridCol w:w="2529"/>
      </w:tblGrid>
      <w:tr>
        <w:trPr>
          <w:trHeight w:val="855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строки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развернутых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ремонт)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конец года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койки</w:t>
            </w:r>
          </w:p>
        </w:tc>
      </w:tr>
      <w:tr>
        <w:trPr>
          <w:trHeight w:val="225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 больницы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 детские больницы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 больницы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 больницы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Перинатальные 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(центры репродукции человека)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Родильные дома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Офтальмологические больницы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Противотуберкулезные больницы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 больницы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Психиатрические больницы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 больницы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 детские больницы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 скорой 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 районные 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(ЦРБ)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 больницы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 и сельские участковые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 в составе ЦРБ и РБ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Межрайонные больницы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 и сельские участковые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 самостоятельные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 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872"/>
        <w:gridCol w:w="1632"/>
        <w:gridCol w:w="1153"/>
        <w:gridCol w:w="2452"/>
        <w:gridCol w:w="1273"/>
        <w:gridCol w:w="2513"/>
        <w:gridCol w:w="1473"/>
      </w:tblGrid>
      <w:tr>
        <w:trPr>
          <w:trHeight w:val="855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 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 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посещений у врачей,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 профилактические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 посещений к стоматологам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зубным врачам)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 врачам в поликлинике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0100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3"/>
        <w:gridCol w:w="1073"/>
        <w:gridCol w:w="1273"/>
        <w:gridCol w:w="1553"/>
        <w:gridCol w:w="1993"/>
        <w:gridCol w:w="2393"/>
      </w:tblGrid>
      <w:tr>
        <w:trPr>
          <w:trHeight w:val="240" w:hRule="atLeast"/>
        </w:trPr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должностей врачей (без зубных)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целом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 в поликлинике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(амбулатории), диспансере,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</w:tr>
      <w:tr>
        <w:trPr>
          <w:trHeight w:val="24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 больницы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 детские больницы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 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 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Перинатальные 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(центры репродукции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Родильные дома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Офтальмологические больницы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 больницы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Психиатрические больницы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 больницы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 детские больницы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 скорой 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 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(ЦРБ)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 больницы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 и 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участковые больницы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 ЦРБ и РБ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Межрайонные больницы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 и 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участковые 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1194"/>
        <w:gridCol w:w="1403"/>
        <w:gridCol w:w="1072"/>
        <w:gridCol w:w="1282"/>
        <w:gridCol w:w="1317"/>
        <w:gridCol w:w="1142"/>
        <w:gridCol w:w="1457"/>
        <w:gridCol w:w="1492"/>
        <w:gridCol w:w="2104"/>
      </w:tblGrid>
      <w:tr>
        <w:trPr>
          <w:trHeight w:val="12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Число 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 медперсонала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СМР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 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(амбулаторий),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целом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 поликлинике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(амбулатории),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поликли-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0200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ЗДРАВООХРАНЕНИЯ, ОКАЗЫВАЮЩИЕ СТАЦИОНАРНУЮ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(республиканские организации)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1"/>
        <w:gridCol w:w="1121"/>
        <w:gridCol w:w="2066"/>
        <w:gridCol w:w="2404"/>
        <w:gridCol w:w="2328"/>
      </w:tblGrid>
      <w:tr>
        <w:trPr>
          <w:trHeight w:val="78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развернутых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ремонт)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конец года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койки</w:t>
            </w:r>
          </w:p>
        </w:tc>
      </w:tr>
      <w:tr>
        <w:trPr>
          <w:trHeight w:val="21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 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 центр психиатрии,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психотерапии и наркологии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 ордена "Знак Почета"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 институт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глазных болезней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 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кардиологии и внутренних болезней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 центр проблем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 РК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 центр педиатрии и 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 центр урологии 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академика Б.У.Джарбусынова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 научно-исследовательский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 онкологии и радиологии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 научный 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 имени А.Н.Сызганова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 центр акушерства,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гинекологии и перинатологии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 клинический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госпиталь для 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 войны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 клинический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госпиталь для ИОВ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 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 больница "Аксай"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 психиатрическая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больница спец.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интенсивным наблюдением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 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травматологии и ортопедии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 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лепрозорий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 научно-мед.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 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 центр медико-соц.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 наркомании г. Павлодар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 клинической медицины Западно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-Казахстанской 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 академии (ЗКГМА)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Марата Оспанова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 центр гигиены труда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профессональных 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 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 центр гигиены 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профессиональных заболеваний"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 область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 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"Научный центр гигиены,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 и 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 филиал"Научный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 гигиены, труда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 заболеваний"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 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традиационной медицины и 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Мед.центр Семипалатинской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 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 (СГМА)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 научный 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материнства и детсва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 научный 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"Республиканский научный центр неотложной 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 кожно-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венерологический институт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Кардиохирургический центр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611"/>
        <w:gridCol w:w="1425"/>
        <w:gridCol w:w="550"/>
        <w:gridCol w:w="2821"/>
        <w:gridCol w:w="1314"/>
        <w:gridCol w:w="2882"/>
        <w:gridCol w:w="1844"/>
      </w:tblGrid>
      <w:tr>
        <w:trPr>
          <w:trHeight w:val="78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 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 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посещений у врачей,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профилактические (без 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стоматологам и зубным врачам)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 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 врачам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поликлинике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дому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 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 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0200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5"/>
        <w:gridCol w:w="1057"/>
        <w:gridCol w:w="1417"/>
        <w:gridCol w:w="1513"/>
        <w:gridCol w:w="1645"/>
        <w:gridCol w:w="1683"/>
      </w:tblGrid>
      <w:tr>
        <w:trPr>
          <w:trHeight w:val="225" w:hRule="atLeast"/>
        </w:trPr>
        <w:tc>
          <w:tcPr>
            <w:tcW w:w="5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должностей врачей (без зубных)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целом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поликлинике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(амбулатории),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</w:tr>
      <w:tr>
        <w:trPr>
          <w:trHeight w:val="225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20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 научно-практический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 психиатрии, психотерапии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наркологии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 ордена "Знак Почета"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 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глазных болезней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 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кардиологии и внутренних болезней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 центр проблем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 РК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 центр педиатрии и 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 центр урологии 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академика Б.У. Джарбусынова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 научно-исследовательский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 онкологии и радиологии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 научный центр хирургии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 А.Н. Сызганова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 центр акушерства, гинекологии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перинатологии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 клинический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госпиталь для ИОВ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 клинический госпиталь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 Отечественной войны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 детская 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больница "Аксай"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 психиатрическая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больница спец. типа с интенсивным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 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травматологии и ортопедии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 республиканский лепрозорий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 научно-медицинский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 г. Астана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 научно-практический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 медико-соц. проблем наркомании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 клинической медицины 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 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 академии (ЗКГМА)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Марата Оспанова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 центр гигиены 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профессональных 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 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 центр гигиены 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профессиональных заболеваний"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 область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 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"Научный центр гигиены, труда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 заболеваний"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 филиал "Научный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 гигиены, труда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 заболеваний"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 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 медицины и 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Мед. центр Семипалатинской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 медицинской 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(СГМА)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 научный 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материнства и детсва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 научный 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нейрохирургии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"Республиканский научный 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неотложной медицинской помощи"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 кожно-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венерологический институт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Кардиохирургический центр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1393"/>
        <w:gridCol w:w="1578"/>
        <w:gridCol w:w="1096"/>
        <w:gridCol w:w="1097"/>
        <w:gridCol w:w="1097"/>
        <w:gridCol w:w="1245"/>
        <w:gridCol w:w="1394"/>
        <w:gridCol w:w="1579"/>
        <w:gridCol w:w="2006"/>
      </w:tblGrid>
      <w:tr>
        <w:trPr>
          <w:trHeight w:val="105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 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медперсонала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СМР 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 должностях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(амбулаторий),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целом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 поликлинике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(амбулатории),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низации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0300 </w:t>
      </w:r>
      <w:r>
        <w:rPr>
          <w:rFonts w:ascii="Times New Roman"/>
          <w:b w:val="false"/>
          <w:i w:val="false"/>
          <w:color w:val="000000"/>
          <w:sz w:val="28"/>
        </w:rPr>
        <w:t> ОРГАНИЗАЦИИ ВОССТАНОВИТЕЛЬНОГО ЛЕЧЕНИЯ И МЕДИЦИНСКОЙ РЕАБИЛИТАЦИИ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1"/>
        <w:gridCol w:w="644"/>
        <w:gridCol w:w="1189"/>
        <w:gridCol w:w="1261"/>
        <w:gridCol w:w="1422"/>
        <w:gridCol w:w="1243"/>
        <w:gridCol w:w="1063"/>
        <w:gridCol w:w="1207"/>
        <w:gridCol w:w="505"/>
        <w:gridCol w:w="1225"/>
      </w:tblGrid>
      <w:tr>
        <w:trPr>
          <w:trHeight w:val="585" w:hRule="atLeast"/>
        </w:trPr>
        <w:tc>
          <w:tcPr>
            <w:tcW w:w="3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нутых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31.12.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г.</w:t>
            </w:r>
          </w:p>
        </w:tc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койки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</w:tr>
      <w:tr>
        <w:trPr>
          <w:trHeight w:val="225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 реабилитацион-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 центр "Балбулак"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 реабилитацион-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 центр г. Астана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 и 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 и 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 для детей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4"/>
        <w:gridCol w:w="631"/>
        <w:gridCol w:w="526"/>
        <w:gridCol w:w="819"/>
        <w:gridCol w:w="425"/>
        <w:gridCol w:w="854"/>
        <w:gridCol w:w="819"/>
        <w:gridCol w:w="785"/>
        <w:gridCol w:w="837"/>
        <w:gridCol w:w="699"/>
        <w:gridCol w:w="682"/>
        <w:gridCol w:w="477"/>
        <w:gridCol w:w="477"/>
        <w:gridCol w:w="545"/>
        <w:gridCol w:w="580"/>
        <w:gridCol w:w="923"/>
        <w:gridCol w:w="837"/>
      </w:tblGrid>
      <w:tr>
        <w:trPr>
          <w:trHeight w:val="750" w:hRule="atLeast"/>
        </w:trPr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 врачей,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 посе-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щений 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логам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 (без зубных)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 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СМР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отделении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</w:t>
            </w:r>
          </w:p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05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 реаби-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"Балбулак"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 реаби-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 г. Астана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 лечения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 лечения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0310   </w:t>
      </w:r>
      <w:r>
        <w:rPr>
          <w:rFonts w:ascii="Times New Roman"/>
          <w:b w:val="false"/>
          <w:i w:val="false"/>
          <w:color w:val="000000"/>
          <w:sz w:val="28"/>
        </w:rPr>
        <w:t>ОРГАНИЗАЦИИ ОКАЗЫВАЮЩИЕ ПАЛЛИАТИВНУЮ ПОМОЩЬ И СЕСТРИНСКИЙ УХОД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547"/>
        <w:gridCol w:w="855"/>
        <w:gridCol w:w="1069"/>
        <w:gridCol w:w="769"/>
        <w:gridCol w:w="798"/>
        <w:gridCol w:w="755"/>
        <w:gridCol w:w="423"/>
        <w:gridCol w:w="1072"/>
        <w:gridCol w:w="712"/>
        <w:gridCol w:w="668"/>
        <w:gridCol w:w="1008"/>
        <w:gridCol w:w="734"/>
        <w:gridCol w:w="749"/>
        <w:gridCol w:w="1283"/>
      </w:tblGrid>
      <w:tr>
        <w:trPr>
          <w:trHeight w:val="735" w:hRule="atLeast"/>
        </w:trPr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нутых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койки</w:t>
            </w:r>
          </w:p>
        </w:tc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сонала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 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 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вных 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Хоспис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0320                    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САНАТОРИИ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485"/>
        <w:gridCol w:w="998"/>
        <w:gridCol w:w="738"/>
        <w:gridCol w:w="812"/>
        <w:gridCol w:w="887"/>
        <w:gridCol w:w="925"/>
        <w:gridCol w:w="906"/>
        <w:gridCol w:w="607"/>
        <w:gridCol w:w="616"/>
        <w:gridCol w:w="641"/>
        <w:gridCol w:w="734"/>
        <w:gridCol w:w="678"/>
        <w:gridCol w:w="734"/>
        <w:gridCol w:w="716"/>
        <w:gridCol w:w="952"/>
      </w:tblGrid>
      <w:tr>
        <w:trPr>
          <w:trHeight w:val="180" w:hRule="atLeast"/>
        </w:trPr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 круглогодового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 лечившихся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санаториях по полу и возрасту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</w:t>
            </w:r>
          </w:p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вших-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 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общего числа в возрасте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</w:t>
            </w:r>
          </w:p>
        </w:tc>
      </w:tr>
      <w:tr>
        <w:trPr>
          <w:trHeight w:val="18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2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05)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сана-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тории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лезом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лезом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сана-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тории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лезом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лезом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ДЦП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мочеполовых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0401</w:t>
      </w:r>
      <w:r>
        <w:rPr>
          <w:rFonts w:ascii="Times New Roman"/>
          <w:b w:val="false"/>
          <w:i w:val="false"/>
          <w:color w:val="000000"/>
          <w:sz w:val="28"/>
        </w:rPr>
        <w:t>   САНИТАРНАЯ АВИАЦИЯ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(отделение экстренной и планово-консультативной помощи)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6873"/>
        <w:gridCol w:w="3293"/>
      </w:tblGrid>
      <w:tr>
        <w:trPr>
          <w:trHeight w:val="69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строки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отделений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обслуженных ими лиц</w:t>
            </w:r>
          </w:p>
        </w:tc>
      </w:tr>
      <w:tr>
        <w:trPr>
          <w:trHeight w:val="39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0500</w:t>
      </w:r>
      <w:r>
        <w:rPr>
          <w:rFonts w:ascii="Times New Roman"/>
          <w:b w:val="false"/>
          <w:i w:val="false"/>
          <w:color w:val="000000"/>
          <w:sz w:val="28"/>
        </w:rPr>
        <w:t>   ОРГАНИЗАЦИИ В СФЕРЕ СЛУЖБЫ КРОВИ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4"/>
        <w:gridCol w:w="1576"/>
        <w:gridCol w:w="1704"/>
        <w:gridCol w:w="2486"/>
      </w:tblGrid>
      <w:tr>
        <w:trPr>
          <w:trHeight w:val="585" w:hRule="atLeast"/>
        </w:trPr>
        <w:tc>
          <w:tcPr>
            <w:tcW w:w="7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240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центров, отделений и пунктов крови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 станций , имеющих стационары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врачебных должностей: штатных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 занятых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 физические лица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0600    </w:t>
      </w:r>
      <w:r>
        <w:rPr>
          <w:rFonts w:ascii="Times New Roman"/>
          <w:b w:val="false"/>
          <w:i w:val="false"/>
          <w:color w:val="000000"/>
          <w:sz w:val="28"/>
        </w:rPr>
        <w:t>ОРГАНИЗАЦИИ СКОРОЙ МЕДИЦИНСКОЙ ПОМОЩИ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4"/>
        <w:gridCol w:w="1185"/>
        <w:gridCol w:w="1479"/>
        <w:gridCol w:w="2592"/>
      </w:tblGrid>
      <w:tr>
        <w:trPr>
          <w:trHeight w:val="720" w:hRule="atLeast"/>
        </w:trPr>
        <w:tc>
          <w:tcPr>
            <w:tcW w:w="7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(отделения)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 медицинской помощи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345" w:hRule="atLeast"/>
        </w:trPr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станций (отделений) скорой медицинской помощи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 в центральной районной больнице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(районной больнице)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в Городской (районной) поликлинике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в психоневрологическом диспансере (больнице)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выполненных вызовов, всего.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в том числе, в связи с перевозкой больных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лиц, которым оказана помощь амбулаторно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при выездах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0750</w:t>
      </w:r>
      <w:r>
        <w:rPr>
          <w:rFonts w:ascii="Times New Roman"/>
          <w:b w:val="false"/>
          <w:i w:val="false"/>
          <w:color w:val="000000"/>
          <w:sz w:val="28"/>
        </w:rPr>
        <w:t xml:space="preserve"> ДНЕВНЫЕ СТАЦИОНАРЫ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6"/>
        <w:gridCol w:w="539"/>
        <w:gridCol w:w="707"/>
        <w:gridCol w:w="287"/>
        <w:gridCol w:w="593"/>
        <w:gridCol w:w="427"/>
        <w:gridCol w:w="580"/>
        <w:gridCol w:w="427"/>
        <w:gridCol w:w="542"/>
        <w:gridCol w:w="593"/>
        <w:gridCol w:w="402"/>
        <w:gridCol w:w="641"/>
        <w:gridCol w:w="476"/>
        <w:gridCol w:w="629"/>
        <w:gridCol w:w="463"/>
        <w:gridCol w:w="527"/>
        <w:gridCol w:w="642"/>
        <w:gridCol w:w="527"/>
        <w:gridCol w:w="552"/>
        <w:gridCol w:w="565"/>
        <w:gridCol w:w="565"/>
      </w:tblGrid>
      <w:tr>
        <w:trPr>
          <w:trHeight w:val="510" w:hRule="atLeast"/>
        </w:trPr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Дневные стационары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амбулаторно-поликлиническую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(самостоятельных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вх. в состав)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 (отделения,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палаты) 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стационарную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 на дому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для детей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</w:p>
        </w:tc>
      </w:tr>
      <w:tr>
        <w:trPr>
          <w:trHeight w:val="18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больницы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Перинатальные центры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Родильные дома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Кожно-венерологические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больницы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районные больницы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 больницы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Межрайонная больница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и 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участковые больницы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 поликлиники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поликлиники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поликлиники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Врачебные амбулатории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Врачебные 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диагностический центры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Женские консультации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поликлиник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(физические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занимающиеся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практикой)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0710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ДИСПАНСЕРЫ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5"/>
        <w:gridCol w:w="642"/>
        <w:gridCol w:w="1235"/>
        <w:gridCol w:w="1324"/>
        <w:gridCol w:w="2314"/>
        <w:gridCol w:w="1342"/>
        <w:gridCol w:w="1039"/>
        <w:gridCol w:w="949"/>
        <w:gridCol w:w="413"/>
        <w:gridCol w:w="967"/>
      </w:tblGrid>
      <w:tr>
        <w:trPr>
          <w:trHeight w:val="675" w:hRule="atLeast"/>
        </w:trPr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развернутых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31.12.200   г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койки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</w:tr>
      <w:tr>
        <w:trPr>
          <w:trHeight w:val="25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Противотуберкулезные...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Онкологические...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венерологические...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Психоневрологические...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физкультурные...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Эндокринологические...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Наркологические...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Кардиологические...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Итого....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0720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ДИСПАНСЕРЫ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8"/>
        <w:gridCol w:w="411"/>
        <w:gridCol w:w="396"/>
        <w:gridCol w:w="654"/>
        <w:gridCol w:w="678"/>
        <w:gridCol w:w="629"/>
        <w:gridCol w:w="666"/>
        <w:gridCol w:w="642"/>
        <w:gridCol w:w="642"/>
        <w:gridCol w:w="748"/>
        <w:gridCol w:w="798"/>
        <w:gridCol w:w="620"/>
        <w:gridCol w:w="706"/>
        <w:gridCol w:w="742"/>
        <w:gridCol w:w="374"/>
        <w:gridCol w:w="1123"/>
        <w:gridCol w:w="1123"/>
      </w:tblGrid>
      <w:tr>
        <w:trPr>
          <w:trHeight w:val="1260" w:hRule="atLeast"/>
        </w:trPr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 врачей,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 профи-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 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 стоматологам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зубным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 (без зубных)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медперсонала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СМР,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отделении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диспан-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низации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тных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Противотуберкулезные...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Онкологические....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венерологические....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Психоневрологические....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физкультурные....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Эндокринологические...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Наркологические....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Кардиологические...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Итого......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0900</w:t>
      </w:r>
      <w:r>
        <w:rPr>
          <w:rFonts w:ascii="Times New Roman"/>
          <w:b w:val="false"/>
          <w:i w:val="false"/>
          <w:color w:val="000000"/>
          <w:sz w:val="28"/>
        </w:rPr>
        <w:t>   САМОСТОЯТЕЛЬНЫЕ ОРГАНИЗАЦИИ ЗДРАВООХРАНЕНИЯ, ОКАЗЫВАЮЩИЕ АМБУЛАТОРНО-ПОЛИКЛИНИЧЕСКУЮ ПОМОЩЬ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4"/>
        <w:gridCol w:w="513"/>
        <w:gridCol w:w="1247"/>
        <w:gridCol w:w="1128"/>
        <w:gridCol w:w="1283"/>
        <w:gridCol w:w="671"/>
        <w:gridCol w:w="479"/>
        <w:gridCol w:w="619"/>
        <w:gridCol w:w="1094"/>
        <w:gridCol w:w="514"/>
        <w:gridCol w:w="951"/>
        <w:gridCol w:w="1457"/>
      </w:tblGrid>
      <w:tr>
        <w:trPr>
          <w:trHeight w:val="750" w:hRule="atLeast"/>
        </w:trPr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 врачей,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профилактические (без 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 стоматологам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 зубным  врачам)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ных)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сонала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 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лями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0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 и поликлиники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 поликлиники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 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 поликлиники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 поликлиники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Женские консультации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 поликлиники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 ПМСП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Врачебные амбулатории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 по 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борьбе со СПИД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(физические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 занимающиеся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частной 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практикой)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0910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ВРАЧЕБНЫЕ АМБУЛАТОРИИ И ЦЕНТРЫ ПМСП, ВХОДЯЩИЕ В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ОРГАНИЗАЦИИ ЗДРАВООХРАНЕНИЯ, ОКАЗЫВАЮЩИЕ СТАЦИОНАРНУЮ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АМБУЛАТОРНО-ПОЛИКЛИНИЧЕСКУЮ ПОМОЩЬ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1"/>
        <w:gridCol w:w="642"/>
        <w:gridCol w:w="1092"/>
        <w:gridCol w:w="985"/>
        <w:gridCol w:w="896"/>
        <w:gridCol w:w="610"/>
        <w:gridCol w:w="592"/>
        <w:gridCol w:w="610"/>
        <w:gridCol w:w="1308"/>
        <w:gridCol w:w="628"/>
        <w:gridCol w:w="574"/>
        <w:gridCol w:w="1322"/>
      </w:tblGrid>
      <w:tr>
        <w:trPr>
          <w:trHeight w:val="810" w:hRule="atLeast"/>
        </w:trPr>
        <w:tc>
          <w:tcPr>
            <w:tcW w:w="3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врачей,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стоматологам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зубным врачам)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зубных)</w:t>
            </w:r>
          </w:p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сонала</w:t>
            </w:r>
          </w:p>
        </w:tc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лями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ВХОДЯЩИЕ В СОСТАВ БОЛЬНИЧНЫХ ОРГАНИЗАЦИИ</w:t>
            </w:r>
          </w:p>
        </w:tc>
      </w:tr>
      <w:tr>
        <w:trPr>
          <w:trHeight w:val="225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Врачебные амбулатории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ПМСП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(строка 01+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02)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ВХОДЯЩИЕ В СОСТАВ АМБУЛАТОРНО-ПОЛИКЛИНИЧЕСКИХ ОРГАНИЗАЦИИ</w:t>
            </w:r>
          </w:p>
        </w:tc>
      </w:tr>
      <w:tr>
        <w:trPr>
          <w:trHeight w:val="225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Врачебные амбулатории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ПМСП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(строка 04+строка 05)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(строка 03+строка 06)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0920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ЗДРАВООХРАНЕНИЯ, ОКАЗЫВАЮЩИЕ ПЕРВИЧНУЮ МЕДИКО-САНИТАРНУЮ ПОМОЩЬ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1"/>
        <w:gridCol w:w="526"/>
        <w:gridCol w:w="784"/>
        <w:gridCol w:w="804"/>
        <w:gridCol w:w="845"/>
        <w:gridCol w:w="632"/>
        <w:gridCol w:w="601"/>
        <w:gridCol w:w="433"/>
        <w:gridCol w:w="434"/>
        <w:gridCol w:w="434"/>
        <w:gridCol w:w="708"/>
        <w:gridCol w:w="923"/>
        <w:gridCol w:w="511"/>
        <w:gridCol w:w="633"/>
        <w:gridCol w:w="496"/>
        <w:gridCol w:w="1045"/>
      </w:tblGrid>
      <w:tr>
        <w:trPr>
          <w:trHeight w:val="795" w:hRule="atLeast"/>
        </w:trPr>
        <w:tc>
          <w:tcPr>
            <w:tcW w:w="3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 врачей,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 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 стоматологам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 зубным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 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 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 мед-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лями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</w:tr>
      <w:tr>
        <w:trPr>
          <w:trHeight w:val="24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АМБУЛАТОРНО-ПОЛИКЛИНИЧЕСКИЕ ОТДЕЛЕНИЯ (из табл. 0900)</w:t>
            </w:r>
          </w:p>
        </w:tc>
      </w:tr>
      <w:tr>
        <w:trPr>
          <w:trHeight w:val="30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Консультативно-диагностические центры и поликлиники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 поликлиники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 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 поликлиники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 поликлиники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 поликлиники 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 ПМСП,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самостоятельные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 ПМСП, входящие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состав 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(АПО)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Врачебные амбулатории,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самостоятельные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Врачебные амбулатории,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входящие в состав АПО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0930</w:t>
      </w:r>
      <w:r>
        <w:rPr>
          <w:rFonts w:ascii="Times New Roman"/>
          <w:b w:val="false"/>
          <w:i w:val="false"/>
          <w:color w:val="000000"/>
          <w:sz w:val="28"/>
        </w:rPr>
        <w:t xml:space="preserve"> ВХОДЯЩИЕ В СОСТАВ ОРГАНИЗАЦИИ ЗДРАВООХРАНЕНИЯ, ОКАЗЫВАЮЩИЕ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СТАЦИОНАРНУЮ ПОМОЩЬ (из табл.0100, 0200 и табл. 0910)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0"/>
        <w:gridCol w:w="746"/>
        <w:gridCol w:w="780"/>
        <w:gridCol w:w="780"/>
        <w:gridCol w:w="691"/>
        <w:gridCol w:w="674"/>
        <w:gridCol w:w="479"/>
        <w:gridCol w:w="444"/>
        <w:gridCol w:w="444"/>
        <w:gridCol w:w="692"/>
        <w:gridCol w:w="798"/>
        <w:gridCol w:w="816"/>
        <w:gridCol w:w="479"/>
        <w:gridCol w:w="674"/>
        <w:gridCol w:w="745"/>
        <w:gridCol w:w="798"/>
      </w:tblGrid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Поликлинические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входящие в состав: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 больницы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 районной больницы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 больницы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 и 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участковой больницы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Центры ПМСП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входящие в состав: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 больницы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 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 больницы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Врачебные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входящие в состав: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 больницы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 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 больницы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(строка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 + строка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 + строка 10)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1500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ОБЩЕЕ ЧИСЛО ВРАЧЕБНЫХ ПОСЕЩЕНИЙ, ВКЛЮЧАЯ ПРОФИЛАКТИЧЕСКИЕ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ПОСЕЩЕНИЯ К ЗУБНЫМ ВРАЧАМ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3"/>
        <w:gridCol w:w="927"/>
        <w:gridCol w:w="1396"/>
        <w:gridCol w:w="3039"/>
        <w:gridCol w:w="995"/>
        <w:gridCol w:w="1199"/>
        <w:gridCol w:w="1441"/>
      </w:tblGrid>
      <w:tr>
        <w:trPr>
          <w:trHeight w:val="435" w:hRule="atLeast"/>
        </w:trPr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 число посещений у врача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поликлиническом приеме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дому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 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1600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ФЕЛЬДШЕРСКАЯ ПОМОЩЬ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3"/>
        <w:gridCol w:w="924"/>
        <w:gridCol w:w="1390"/>
        <w:gridCol w:w="1081"/>
        <w:gridCol w:w="1354"/>
        <w:gridCol w:w="1684"/>
        <w:gridCol w:w="1464"/>
        <w:gridCol w:w="1100"/>
      </w:tblGrid>
      <w:tr>
        <w:trPr>
          <w:trHeight w:val="240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ФП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 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помещения)</w:t>
            </w:r>
          </w:p>
        </w:tc>
      </w:tr>
      <w:tr>
        <w:trPr>
          <w:trHeight w:val="240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организаций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 на дому)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1800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СТОМАТОЛОГИЧЕСКОЕ ОБСЛУЖИВАНИЕ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7"/>
        <w:gridCol w:w="1118"/>
        <w:gridCol w:w="1370"/>
        <w:gridCol w:w="1693"/>
        <w:gridCol w:w="2562"/>
      </w:tblGrid>
      <w:tr>
        <w:trPr>
          <w:trHeight w:val="480" w:hRule="atLeast"/>
        </w:trPr>
        <w:tc>
          <w:tcPr>
            <w:tcW w:w="6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организаций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посещений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Стоматологические 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 взрослых)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 стоматологические поликлиники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Стоматологические поликлиники ВУЗов и 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 здравоохранения, 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стоматологические отделения (кабинеты)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Самостоятельные стоматологические кабинеты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Итого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общего числа посещений сделано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сельскими жителями (из стр. 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Зубопротезирование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Хозрасчетные (бюджетные) зубопротезные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 и отделения (кабинеты)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 здравоохранения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лиц, получивших зубные протезы,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 из них сельские жители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1900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ПРОЧИЕ ОРГАНИЗАЦИИ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3"/>
        <w:gridCol w:w="1381"/>
        <w:gridCol w:w="1708"/>
        <w:gridCol w:w="1472"/>
        <w:gridCol w:w="1136"/>
      </w:tblGrid>
      <w:tr>
        <w:trPr>
          <w:trHeight w:val="510" w:hRule="atLeast"/>
        </w:trPr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организаций</w:t>
            </w:r>
          </w:p>
        </w:tc>
      </w:tr>
      <w:tr>
        <w:trPr>
          <w:trHeight w:val="240" w:hRule="atLeast"/>
        </w:trPr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 ФЗОЖ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(бюро) судебной медицины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Патологоанатомические бюро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(городское) бюро медстатистики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 центр развития здравоохранения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 Республиканского центра 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2401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ДОМ РЕБЕНКА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307"/>
        <w:gridCol w:w="944"/>
        <w:gridCol w:w="1072"/>
        <w:gridCol w:w="908"/>
        <w:gridCol w:w="963"/>
        <w:gridCol w:w="1019"/>
        <w:gridCol w:w="1527"/>
        <w:gridCol w:w="2438"/>
        <w:gridCol w:w="1947"/>
      </w:tblGrid>
      <w:tr>
        <w:trPr>
          <w:trHeight w:val="315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общего 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 в возрасте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течение года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сироты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2700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ОРГАНЫ И ОРГАНИЗАЦИИ ГОСУДАРСТВЕННОЙ САНИТАРНО-ЭПИДЕМИОЛОГИЧЕСКОЙ СЛУЖБЫ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4"/>
        <w:gridCol w:w="1400"/>
        <w:gridCol w:w="3276"/>
      </w:tblGrid>
      <w:tr>
        <w:trPr>
          <w:trHeight w:val="42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(тип) организации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организаций</w:t>
            </w:r>
          </w:p>
        </w:tc>
      </w:tr>
      <w:tr>
        <w:trPr>
          <w:trHeight w:val="225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 Комитета 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 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 РК по гг. Астана и Алматы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 департаменты КГСЭН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 управления ГСЭН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 управления ГСЭН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 и межрегиональные 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ГСЭН на транспорте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Отделенческие УСЭН на железнодорожном транспорте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 ГСЭН на воздушном транспорте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 СЭЭ по гг. Астаны и Алматы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 центры СЭЭ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 центры СЭЭ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 центры СЭЭ (филиалы)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"Научно-практический 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 экспертизы и мониторинга"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Дезинфекционные станции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Противочумные станции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 центр гигиены и эпидемиологии им. Х.Жуматова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научный центр карантинных и зоонозных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 им. М.Айкимбаева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2900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ШТАТНЫЕ И ЗАНЯТЫЕ ДОЛЖНОСТИ САНИТАРНО-ЭПИДЕМИОЛОГИЧЕСКОЙ СЛУЖБЫ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1"/>
        <w:gridCol w:w="1061"/>
        <w:gridCol w:w="1643"/>
        <w:gridCol w:w="1638"/>
        <w:gridCol w:w="1642"/>
        <w:gridCol w:w="1294"/>
        <w:gridCol w:w="1671"/>
      </w:tblGrid>
      <w:tr>
        <w:trPr>
          <w:trHeight w:val="660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ГСЭН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СЭЭ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"НПЦСЭЭиМ"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Дезостанции</w:t>
            </w:r>
          </w:p>
        </w:tc>
      </w:tr>
      <w:tr>
        <w:trPr>
          <w:trHeight w:val="180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Всего должностных 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Руководители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Главные специалисты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высшим 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Ведущие специалисты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 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22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40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Специалисты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Специалисты 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Специалисты 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Прочий обслуживающий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МП                 Подпись директора ДГСЭН и ЦСЭЭ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3300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ШТАТНЫЕ И ЗАНЯТЫЕ ДОЛЖНОСТИ ПО ТИПАМ ОРГАНИЗАЦИЙ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0"/>
        <w:gridCol w:w="656"/>
        <w:gridCol w:w="1288"/>
        <w:gridCol w:w="1401"/>
        <w:gridCol w:w="1119"/>
        <w:gridCol w:w="1119"/>
        <w:gridCol w:w="2607"/>
      </w:tblGrid>
      <w:tr>
        <w:trPr>
          <w:trHeight w:val="1215" w:hRule="atLeast"/>
        </w:trPr>
        <w:tc>
          <w:tcPr>
            <w:tcW w:w="4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 зубных)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лиц, 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 на 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7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 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 стационарную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(кроме психиатрических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наркологических больниц)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 больницы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Диспансеры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 восстановительного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 и 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 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паллиативную помощь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сестринский уход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 скорой 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самостоятельные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 скорой 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входящие в 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организаций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 крови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 переливания и 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заготовки крови входящие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 других организации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 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 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поликлиническую помощь,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самостоятельные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Врачебные амбулатории,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входящие в состав 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стационарную и 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поликлиническую помощь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Стоматологические поликлиники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 санитарно-эпидемиологи-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 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(противочумные,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дезинфекционные станции)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 ФЗОЖ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(бюро)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 и его филиалы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Патологоанатомические бюро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 медицинской статистики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 центр 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 и филиалы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 ребенка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Фельдшерско-акушерские,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фельдшерские и 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пункты, МР без 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 помещения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 экстренной и планово-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консультативной помощи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Kpoмe того, число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бюджетных организациях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хозрасчете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санитарно-эпидемиологических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станциях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прочих санитарно-эпидемиоло-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 организациях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 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 24 + стр 25)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1066"/>
        <w:gridCol w:w="1066"/>
        <w:gridCol w:w="1067"/>
        <w:gridCol w:w="1067"/>
        <w:gridCol w:w="1489"/>
        <w:gridCol w:w="1082"/>
        <w:gridCol w:w="1100"/>
        <w:gridCol w:w="1082"/>
        <w:gridCol w:w="1082"/>
        <w:gridCol w:w="1082"/>
        <w:gridCol w:w="1082"/>
      </w:tblGrid>
      <w:tr>
        <w:trPr>
          <w:trHeight w:val="1215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высшим немеди-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медперсонала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 СМР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(провизоров)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медперсонала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</w:tr>
      <w:tr>
        <w:trPr>
          <w:trHeight w:val="2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6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8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6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9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8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9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3402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2409"/>
        <w:gridCol w:w="1861"/>
        <w:gridCol w:w="1757"/>
        <w:gridCol w:w="1879"/>
        <w:gridCol w:w="1660"/>
        <w:gridCol w:w="1664"/>
        <w:gridCol w:w="1368"/>
      </w:tblGrid>
      <w:tr>
        <w:trPr>
          <w:trHeight w:val="51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того, число должностей, занятых в аппаратах органов управления, институтах,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организациях и организациях по подготовке кадров</w:t>
            </w:r>
          </w:p>
        </w:tc>
      </w:tr>
      <w:tr>
        <w:trPr>
          <w:trHeight w:val="25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аппарате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аппаратах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аппарате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холдинг"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фармацев-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ВУЗах,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(училищах)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зациях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3403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853"/>
        <w:gridCol w:w="1713"/>
        <w:gridCol w:w="1953"/>
        <w:gridCol w:w="1733"/>
      </w:tblGrid>
      <w:tr>
        <w:trPr>
          <w:trHeight w:val="4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должностей, занятых врачами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всех организациях здравоохранения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3650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Плановая мощность амбулаторно-поликлинических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(самостоятельных и входящих), диспансерных отделений, женских консультаций, всего 1 __#1___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управления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статистики и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здравоохранения РК 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областного (городского)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здравоохранения      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планово-экономического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управления здравоохранения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 филиала РГП ПХВ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здравоохранения        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 _________________ 201__ г.</w:t>
      </w:r>
    </w:p>
    <w:bookmarkStart w:name="z68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     </w:t>
      </w:r>
    </w:p>
    <w:bookmarkEnd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наименование, адрес</w:t>
      </w:r>
    </w:p>
    <w:bookmarkStart w:name="z68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416"/>
    <w:bookmarkStart w:name="z682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 здоровье народа и системе здравоохранения»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2533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10846"/>
      </w:tblGrid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1.Организации здравоохранения, принимавшие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в региональные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(территориальные) центры медицины катастроф - 5 января.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Региональные (территориальные) центры 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катастроф – годовые отчеты представляют Центру 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катастроф - 10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Центр медицины катастроф - годовой отчет представляет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Министерство здравоохранения Республики Казахстан -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Министерство здравоохранения Республики Казахстан –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статистике 1 апреля</w:t>
            </w:r>
          </w:p>
        </w:tc>
      </w:tr>
    </w:tbl>
    <w:bookmarkStart w:name="z683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деятельности организации медицины катастроф</w:t>
      </w:r>
      <w:r>
        <w:br/>
      </w:r>
      <w:r>
        <w:rPr>
          <w:rFonts w:ascii="Times New Roman"/>
          <w:b/>
          <w:i w:val="false"/>
          <w:color w:val="000000"/>
        </w:rPr>
        <w:t>
20 ___г.</w:t>
      </w:r>
    </w:p>
    <w:bookmarkEnd w:id="418"/>
    <w:bookmarkStart w:name="z68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(1000) ЦЕНТРЫ МЕДИЦИНЫ КАТАСТРОФ и их штаты на конец отчетного года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1093"/>
        <w:gridCol w:w="2073"/>
        <w:gridCol w:w="1173"/>
        <w:gridCol w:w="1333"/>
        <w:gridCol w:w="1793"/>
      </w:tblGrid>
      <w:tr>
        <w:trPr>
          <w:trHeight w:val="30" w:hRule="atLeast"/>
        </w:trPr>
        <w:tc>
          <w:tcPr>
            <w:tcW w:w="4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должностей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катастроф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катастроф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 ЦМК, ТЦМК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заместители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ЦМК, ТЦМК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(всего) из них: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медицины катастроф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реаниматологи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Инфекционисты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Социал-гигенисты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(расшифровать)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 (всего) из них: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сестры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(анестезисты)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сестры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(операционные)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 (всего) из них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 автотранспорта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(1000) территориальные центры медицины катастроф 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штаты.</w:t>
      </w:r>
    </w:p>
    <w:bookmarkEnd w:id="420"/>
    <w:bookmarkStart w:name="z68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(2000) Формирования службы медицины катастроф созданные на базе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организаций здравоохранения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9"/>
        <w:gridCol w:w="1583"/>
        <w:gridCol w:w="2594"/>
        <w:gridCol w:w="1648"/>
        <w:gridCol w:w="2746"/>
      </w:tblGrid>
      <w:tr>
        <w:trPr>
          <w:trHeight w:val="30" w:hRule="atLeast"/>
        </w:trPr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формирований СМК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(всего)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(ЦМК)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 штатные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 в том числе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Полевой многопрофильный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госпиталь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отряды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СМК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(всего) из них: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Ожоговые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Токсико-терапевтические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Трансфузиологические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хирургические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Реанимационные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(расшифровать)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сестринские бригады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Бригады экстренного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реагирования (БЭР)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Бригады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(обще профильные)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Интенсивной терапии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Реанимационные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(расшифровать)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противоэпидемические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эпидемиологичекие отряды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бригады (всего) из них: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Радиологические бригады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(токсикологической)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(расшифровать)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9"/>
        <w:gridCol w:w="3946"/>
        <w:gridCol w:w="4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Созданы на базе  организаций здравоохранения (по гр.3)</w:t>
            </w:r>
          </w:p>
        </w:tc>
      </w:tr>
      <w:tr>
        <w:trPr>
          <w:trHeight w:val="1980" w:hRule="atLeast"/>
        </w:trPr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(областные,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республиканские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(областные, больницы)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больницы</w:t>
            </w:r>
          </w:p>
        </w:tc>
      </w:tr>
      <w:tr>
        <w:trPr>
          <w:trHeight w:val="30" w:hRule="atLeast"/>
        </w:trPr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3254"/>
        <w:gridCol w:w="3321"/>
        <w:gridCol w:w="2092"/>
        <w:gridCol w:w="2047"/>
        <w:gridCol w:w="15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Созданы на базе организаций здравоохранения (по гр.3)</w:t>
            </w:r>
          </w:p>
        </w:tc>
      </w:tr>
      <w:tr>
        <w:trPr>
          <w:trHeight w:val="198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 и НИИ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3219"/>
        <w:gridCol w:w="3095"/>
        <w:gridCol w:w="5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Созданы на базе организаций здравоохранения (по гр.3)</w:t>
            </w:r>
          </w:p>
        </w:tc>
      </w:tr>
      <w:tr>
        <w:trPr>
          <w:trHeight w:val="198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санэпиднадзора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районные)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учреждения здравоохранения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(3000) Штаты внештатных формирований службы медицины катастроф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созданных в медицинской организации на конец отчетного года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1293"/>
        <w:gridCol w:w="1973"/>
        <w:gridCol w:w="1513"/>
        <w:gridCol w:w="3213"/>
      </w:tblGrid>
      <w:tr>
        <w:trPr>
          <w:trHeight w:val="30" w:hRule="atLeast"/>
        </w:trPr>
        <w:tc>
          <w:tcPr>
            <w:tcW w:w="4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должностей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(всего) из них: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 формирований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Старшие врачи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Инфекционисты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 (комбустиологи)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реаниматологи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Акушеры-гинекологи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Санитарные врачи по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Социал-гигенисты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(расшифровать)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 (всего) из них: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сестры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(анестезисты)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сестры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(операционные)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 (всего) из них: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Дозиметристы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 автотранспорта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(4000) Квалификационная характеристика медицинских кадров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 формирований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7"/>
        <w:gridCol w:w="1439"/>
        <w:gridCol w:w="1290"/>
        <w:gridCol w:w="2440"/>
        <w:gridCol w:w="2974"/>
      </w:tblGrid>
      <w:tr>
        <w:trPr>
          <w:trHeight w:val="30" w:hRule="atLeast"/>
        </w:trPr>
        <w:tc>
          <w:tcPr>
            <w:tcW w:w="4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 ЦМК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внештатные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реаниматология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Рентгенология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Сердечнососудистая хирургия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Скорая помощь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Соц. гигиена и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Торакальная хирургия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 и ортопедия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Челюстно-лицевая хирургия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(описать)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сестры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 эпидемиологов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 санитарных врачей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2014"/>
        <w:gridCol w:w="1498"/>
        <w:gridCol w:w="2078"/>
        <w:gridCol w:w="1541"/>
        <w:gridCol w:w="405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 квалификационную категорию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высшую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первую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вторую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Внештатные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внештатные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внештатные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(5000) Повышение квалификации специалистов службы медицины катастроф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213"/>
        <w:gridCol w:w="993"/>
        <w:gridCol w:w="1593"/>
        <w:gridCol w:w="2013"/>
        <w:gridCol w:w="2713"/>
      </w:tblGrid>
      <w:tr>
        <w:trPr>
          <w:trHeight w:val="30" w:hRule="atLeast"/>
        </w:trPr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 врачей прошли послевузовские обучение в течение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 зацию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усовершенст-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Тематическое усовершенст-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вование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реаниматология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Педиатрия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Рентгенология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Сердечнососудистая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Скорая помощь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Соц. гигиена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Торакальная хирургия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(описать)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сестры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733"/>
        <w:gridCol w:w="2193"/>
        <w:gridCol w:w="2533"/>
        <w:gridCol w:w="2133"/>
        <w:gridCol w:w="14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врачей, привлекаемых на учения и сборы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тренировок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Тактико-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ординатуре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катастроф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6"/>
        <w:gridCol w:w="5184"/>
      </w:tblGrid>
      <w:tr>
        <w:trPr>
          <w:trHeight w:val="30" w:hRule="atLeast"/>
        </w:trPr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 ,телефон _________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_____ 20 ___ года</w:t>
            </w:r>
          </w:p>
        </w:tc>
      </w:tr>
    </w:tbl>
    <w:bookmarkStart w:name="z69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г. № 616    </w:t>
      </w:r>
    </w:p>
    <w:bookmarkEnd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наименование, адрес </w:t>
      </w:r>
    </w:p>
    <w:bookmarkStart w:name="z69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bookmarkEnd w:id="431"/>
    <w:bookmarkStart w:name="z697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 здоровье народа и системе здравоохранения»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2533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10846"/>
      </w:tblGrid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1.Организации здравоохранения, принимавшие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в региональные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(территориальные) центры медицины катастроф - 5 января.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Региональные (территориальные) центры 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катастроф –годовые отчеты представляют Центру 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катастроф – 10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Центр медицины катастроф – годовой отчет представляет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Министерство здравоохранения Республики Казахстан -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Министерство здравоохранения Республики Казахстан –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статистике 1 апреля</w:t>
            </w:r>
          </w:p>
        </w:tc>
      </w:tr>
    </w:tbl>
    <w:bookmarkStart w:name="z698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деятельности медицинских организаций</w:t>
      </w:r>
      <w:r>
        <w:br/>
      </w:r>
      <w:r>
        <w:rPr>
          <w:rFonts w:ascii="Times New Roman"/>
          <w:b/>
          <w:i w:val="false"/>
          <w:color w:val="000000"/>
        </w:rPr>
        <w:t>
(медицинских формирований принимавших участие в ликвидации</w:t>
      </w:r>
      <w:r>
        <w:br/>
      </w:r>
      <w:r>
        <w:rPr>
          <w:rFonts w:ascii="Times New Roman"/>
          <w:b/>
          <w:i w:val="false"/>
          <w:color w:val="000000"/>
        </w:rPr>
        <w:t>
чрезвычайных ситуаций</w:t>
      </w:r>
      <w:r>
        <w:br/>
      </w:r>
      <w:r>
        <w:rPr>
          <w:rFonts w:ascii="Times New Roman"/>
          <w:b/>
          <w:i w:val="false"/>
          <w:color w:val="000000"/>
        </w:rPr>
        <w:t>
20 ____ год</w:t>
      </w:r>
    </w:p>
    <w:bookmarkEnd w:id="433"/>
    <w:bookmarkStart w:name="z69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(1000) Медицинские формирования службы медицины катастроф (СМК)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кадры, принимавшие участие в ликвидации чрезвычайных ситуаций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4"/>
        <w:gridCol w:w="1434"/>
        <w:gridCol w:w="1262"/>
        <w:gridCol w:w="2059"/>
        <w:gridCol w:w="1328"/>
        <w:gridCol w:w="2233"/>
      </w:tblGrid>
      <w:tr>
        <w:trPr>
          <w:trHeight w:val="150" w:hRule="atLeast"/>
        </w:trPr>
        <w:tc>
          <w:tcPr>
            <w:tcW w:w="4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формирований СМК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формирований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граф 3 и 4)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</w:p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 штатные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Полевой многопрофильный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госпиталь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отряды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СМК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всего) из них: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Ожоговые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Токсико-терапевтические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Трансфузиологические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Детские, хирургические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Челюстно-лицевой хирургии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Реанимационные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(расшифровать)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Врачебно- сестринские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бригады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Бригады экстренного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реагирования (БЭР)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Бригады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Врачебные (обще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профильные)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Интенсивной терапии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Реанимационные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(расшифровать)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Противоэпидемические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бригады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отряды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бригады (всего) из них: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Радиологические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токсикологичекие бригады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бригады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разведки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разведки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(токсикологической)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разведки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(расшифровать)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9"/>
        <w:gridCol w:w="2424"/>
        <w:gridCol w:w="2126"/>
        <w:gridCol w:w="2361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физических лиц (из граф 3 и 4)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</w:p>
        </w:tc>
      </w:tr>
      <w:tr>
        <w:trPr>
          <w:trHeight w:val="1665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реаниматологи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Инфекционисты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5"/>
        <w:gridCol w:w="1877"/>
        <w:gridCol w:w="2267"/>
        <w:gridCol w:w="1378"/>
        <w:gridCol w:w="1423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физических лиц (из граф 3 и 4)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</w:p>
        </w:tc>
      </w:tr>
      <w:tr>
        <w:trPr>
          <w:trHeight w:val="166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5"/>
        <w:gridCol w:w="2406"/>
        <w:gridCol w:w="2406"/>
        <w:gridCol w:w="1710"/>
        <w:gridCol w:w="2320"/>
        <w:gridCol w:w="1102"/>
        <w:gridCol w:w="1211"/>
      </w:tblGrid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физических лиц (из граф 3 и 4)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медперсонал</w:t>
            </w:r>
          </w:p>
        </w:tc>
      </w:tr>
      <w:tr>
        <w:trPr>
          <w:trHeight w:val="1665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(операционные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(анестезисты)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эпидемиологов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(2000) Коечный фонд лечебно-профилактических учреждений, используемый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 ликвидации чрезвычайных ситуаций (ЧС)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1146"/>
        <w:gridCol w:w="1735"/>
        <w:gridCol w:w="943"/>
        <w:gridCol w:w="1328"/>
        <w:gridCol w:w="1011"/>
        <w:gridCol w:w="1305"/>
        <w:gridCol w:w="988"/>
        <w:gridCol w:w="1305"/>
        <w:gridCol w:w="989"/>
        <w:gridCol w:w="1601"/>
      </w:tblGrid>
      <w:tr>
        <w:trPr>
          <w:trHeight w:val="30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дений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Ожоговые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65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тые ЧС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тые ЧС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тые ЧС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тые ЧС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тые ЧС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-зирова-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тые ЧС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тые ЧС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тые ЧС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тые ЧС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тые ЧС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тые ЧС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9"/>
        <w:gridCol w:w="2768"/>
        <w:gridCol w:w="1337"/>
        <w:gridCol w:w="1250"/>
        <w:gridCol w:w="1402"/>
        <w:gridCol w:w="1011"/>
        <w:gridCol w:w="1576"/>
        <w:gridCol w:w="1707"/>
      </w:tblGrid>
      <w:tr>
        <w:trPr>
          <w:trHeight w:val="30" w:hRule="atLeast"/>
        </w:trPr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Радиологические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65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3145"/>
        <w:gridCol w:w="1072"/>
        <w:gridCol w:w="3397"/>
        <w:gridCol w:w="28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1140" w:hRule="atLeast"/>
        </w:trPr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реанимационные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детские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6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(3000) Деятельность коечного фонда лечебно-профилактических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учреждений в ЧС.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1113"/>
        <w:gridCol w:w="1693"/>
        <w:gridCol w:w="1053"/>
        <w:gridCol w:w="1093"/>
        <w:gridCol w:w="953"/>
        <w:gridCol w:w="853"/>
        <w:gridCol w:w="873"/>
        <w:gridCol w:w="1333"/>
      </w:tblGrid>
      <w:tr>
        <w:trPr>
          <w:trHeight w:val="285" w:hRule="atLeast"/>
        </w:trPr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 коек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(больных)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(больных)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Нуждались в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оперативном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вмешательстве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Травматологические: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Нейрохирургические: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Ожоговые: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Нефрологические: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Терапевтические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Педиатрические: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(расшифровать)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187"/>
        <w:gridCol w:w="1146"/>
        <w:gridCol w:w="1409"/>
        <w:gridCol w:w="4587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 всеми пораженными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(больными) койко-дней</w:t>
            </w:r>
          </w:p>
        </w:tc>
      </w:tr>
      <w:tr>
        <w:trPr>
          <w:trHeight w:val="5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(4000) Сведения о чрезвычайных ситуациях и пораженных (больных) в них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6"/>
        <w:gridCol w:w="1687"/>
        <w:gridCol w:w="1733"/>
        <w:gridCol w:w="1091"/>
        <w:gridCol w:w="1069"/>
        <w:gridCol w:w="1114"/>
        <w:gridCol w:w="1070"/>
      </w:tblGrid>
      <w:tr>
        <w:trPr>
          <w:trHeight w:val="660" w:hRule="atLeast"/>
        </w:trPr>
        <w:tc>
          <w:tcPr>
            <w:tcW w:w="5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чрезвычайной ситуации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ЧС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 (всего)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аварии из них: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Аварии пассажирских поездов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поездов метрополитена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Авиационные катастрофы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Аварии на автодорогах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Аварии водного транспорта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Пожары и взрывы с возможным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последующим горением (здания,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промпредприятия, шахты,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Аварии с выбросом (угрозой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выбросов) аварийно-химически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веществ (АХОВ)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Аварии с выбросом (угрозой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выбросов) радиоактивных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(РВ)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Аварии с выбросом (угрозой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выброса) опасных 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(ОБВ)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Внезапное обрушение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город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(всего) в том числе: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геофизические 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(землетрясения, извержения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вулканов)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геологические 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(ополозны, овалы, склоновой смыв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т.д.)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метеорологические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гелиогеофизические 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(буры, ураганы, смерчи, снежные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лавины, засуха, высокие уровни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пожары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Биолого-социальные (всего)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заболеваемость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 (всего) из них: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Заболеваемость или смертность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превышает 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среднестатистический уровень в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раза и более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Групповые случаи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заболеваний из них: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Заболевание в течение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инкубационного периода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Умершие в течение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инкубационного периода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Групповые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невыявленной этиологии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одних суток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Инфекционная заболеваемость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Поражение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(в т.ч. лесов)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болезнями и вредителями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(всего) в том числе: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Массовые беспорядки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Бандитизм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организованных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преступных групп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Межэтнические конфликты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Вооруженные конфликты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(заложение бомб,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обнаружение взрывчатых веществ)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2113"/>
        <w:gridCol w:w="1116"/>
        <w:gridCol w:w="1519"/>
        <w:gridCol w:w="1308"/>
        <w:gridCol w:w="1711"/>
        <w:gridCol w:w="1708"/>
        <w:gridCol w:w="2769"/>
      </w:tblGrid>
      <w:tr>
        <w:trPr>
          <w:trHeight w:val="66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степени тяжести поражения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Крайне тяжелые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1115"/>
        <w:gridCol w:w="1046"/>
        <w:gridCol w:w="1092"/>
        <w:gridCol w:w="1024"/>
        <w:gridCol w:w="1161"/>
        <w:gridCol w:w="1070"/>
        <w:gridCol w:w="1781"/>
        <w:gridCol w:w="1185"/>
        <w:gridCol w:w="2860"/>
      </w:tblGrid>
      <w:tr>
        <w:trPr>
          <w:trHeight w:val="6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Оказана медпомощь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пораженным (больным)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пораженных</w:t>
            </w:r>
          </w:p>
        </w:tc>
      </w:tr>
      <w:tr>
        <w:trPr>
          <w:trHeight w:val="870" w:hRule="atLeast"/>
        </w:trPr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эавкуировано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ходе эвакуации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лечебно-проф.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дети.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дети.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(5000) Сведения о пораженных, погибших и умерших по полу и возрастным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группам в ЧС.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5"/>
        <w:gridCol w:w="1129"/>
        <w:gridCol w:w="923"/>
        <w:gridCol w:w="550"/>
        <w:gridCol w:w="881"/>
        <w:gridCol w:w="595"/>
        <w:gridCol w:w="678"/>
        <w:gridCol w:w="676"/>
        <w:gridCol w:w="863"/>
        <w:gridCol w:w="677"/>
        <w:gridCol w:w="677"/>
        <w:gridCol w:w="862"/>
        <w:gridCol w:w="1214"/>
      </w:tblGrid>
      <w:tr>
        <w:trPr>
          <w:trHeight w:val="30" w:hRule="atLeast"/>
        </w:trPr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пораженных по степени 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указана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</w:tr>
      <w:tr>
        <w:trPr>
          <w:trHeight w:val="15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население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лет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 лет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15-19 лет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 года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 лет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 года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 лет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 года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 лет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 года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 лет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60-64 года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65-69 лет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лет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13"/>
        <w:gridCol w:w="1193"/>
        <w:gridCol w:w="893"/>
        <w:gridCol w:w="1213"/>
        <w:gridCol w:w="13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погибших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умерших</w:t>
            </w:r>
          </w:p>
        </w:tc>
      </w:tr>
      <w:tr>
        <w:trPr>
          <w:trHeight w:val="11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</w:tr>
      <w:tr>
        <w:trPr>
          <w:trHeight w:val="1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графы с 3 по 10 таблицы проставляются данные, определяющие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степень тяжести поражения на этапе квалифицированной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</w:t>
      </w:r>
    </w:p>
    <w:bookmarkEnd w:id="448"/>
    <w:bookmarkStart w:name="z71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(6000) Движение пораженных (больных) в чрезвычайной ситуации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поражений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1773"/>
        <w:gridCol w:w="2073"/>
        <w:gridCol w:w="1513"/>
        <w:gridCol w:w="3093"/>
      </w:tblGrid>
      <w:tr>
        <w:trPr>
          <w:trHeight w:val="255" w:hRule="atLeast"/>
        </w:trPr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поражений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МКБ-10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пораженных (больных)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детей: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паразитарные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всего)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АОО-В99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кишечные 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(сальмонелезные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инфекции, пищевые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бактериальные пищевые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стафилакоковое пищевое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АОО-А09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бактериальные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зоонозы (чума,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туляремия, сибирская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язва, бруцеллез, сап)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А20-А28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бактериальные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(лепра,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дифтерия, скарлатина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д)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А30-А-49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риккетонозы (сыпной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тиф, лихорадка Ку и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75-А79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вирусные 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(бешенство и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А80-А89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Болезнь, вызванная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вирусом иммунодефицита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В20-В24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протозойные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малярия и т.д)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В50-В64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Травмы, отравления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причин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(всего)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S00-T98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головы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S00-S09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шеи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S10-S19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грудной клетки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S20-S29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живота, нижней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спины,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позвоночника и таза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S30-S39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плечевого пояса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S40 -S49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локтя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предплечья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50 -S59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запястья и кисти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S60-S69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нижних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конечностей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S70-S99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Политравмы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Т07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(Термические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20- Т32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Отморожения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33- Т35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Отравления СО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 58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3013"/>
        <w:gridCol w:w="1113"/>
        <w:gridCol w:w="53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на амбулаторное лечение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детей: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детей: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(7000) Транспортные средства, использованные службой медицины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катастроф при эвакуации пораженных (больных) в ЧС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1173"/>
        <w:gridCol w:w="2033"/>
        <w:gridCol w:w="1293"/>
        <w:gridCol w:w="1313"/>
        <w:gridCol w:w="1453"/>
      </w:tblGrid>
      <w:tr>
        <w:trPr>
          <w:trHeight w:val="330" w:hRule="atLeast"/>
        </w:trPr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транспортных средств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Эвакуировано пораженных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(больных)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на: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этапе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этапе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 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(всего)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радиофицировано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(всего)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(всего)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Вертолеты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транспорт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(расшифровать)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6"/>
        <w:gridCol w:w="5184"/>
      </w:tblGrid>
      <w:tr>
        <w:trPr>
          <w:trHeight w:val="30" w:hRule="atLeast"/>
        </w:trPr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 ,телефон _________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_____ 20 ___ года</w:t>
            </w:r>
          </w:p>
        </w:tc>
      </w:tr>
    </w:tbl>
    <w:bookmarkStart w:name="z71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года № 616   </w:t>
      </w:r>
    </w:p>
    <w:bookmarkEnd w:id="45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наименование, адрес</w:t>
      </w:r>
    </w:p>
    <w:bookmarkStart w:name="z71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Форма 52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годовая          </w:t>
      </w:r>
    </w:p>
    <w:bookmarkEnd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52 в редакции приказа Министра здравоохранения РК от 28.09.2012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71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Форма, предназначенная для сбора административных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Информация представляется в соответствии с Кодексом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 "О здоровье народа и системе здравоохранения"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2493"/>
      </w:tblGrid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1. Детские больницы (поликлиники,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амбулатории), детские отделения больниц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необъединенные поликлиники в городах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поселках городского типа, подростковые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кабинеты, сельские участковые и районные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больницы (амбулатории) независимо от наличия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детских отделений (последние -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отсутствии в районном центре детской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поликлиники) - главному врачу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(города) - 5 января.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2. Главный врач района (города) - местному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органу государственного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здравоохранением 10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3. Местный орган 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управления здравоохранением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Министерство 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 Казахстан к 10 февраля.</w:t>
      </w:r>
    </w:p>
    <w:bookmarkStart w:name="z72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Отчет по детской инвалидности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20_____ год</w:t>
      </w:r>
    </w:p>
    <w:bookmarkEnd w:id="45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1000                Отчет по детской инвалидности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1"/>
        <w:gridCol w:w="2037"/>
        <w:gridCol w:w="1174"/>
        <w:gridCol w:w="1382"/>
        <w:gridCol w:w="1691"/>
        <w:gridCol w:w="1731"/>
        <w:gridCol w:w="1924"/>
      </w:tblGrid>
      <w:tr>
        <w:trPr>
          <w:trHeight w:val="285" w:hRule="atLeast"/>
        </w:trPr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 на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инвалидности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 на учет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лет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лет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заболеваний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А00-Т98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Инфекционные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паразитарные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А00-В99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А15-А19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В20-В24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Новообразования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С00-D48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C00-C97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головного мозга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отделов ЦНС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C70-C72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лейкозы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C91, C91.1, C92.1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лимфогрануломатоз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C81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миелоидная саркома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C92.3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кроветворных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 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иммунного механизма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D50-D89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гемофилия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апластическая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D60-D64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тромбоцитопатия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D69.1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тромбоцитопеническая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пурпура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D69.3-D69.5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геморагический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васкулит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D69.9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эндокринной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питания и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обмена веществ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Е00-Е90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сахарный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гипотериоз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Е00-Е03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фенилкетонурия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Е70.0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поведения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F00-F99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шизофрения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отсталость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F70-F79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системы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G00-G99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церебральный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паралич (ДЦП)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G80-G83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G40,G41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мышечного синапса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мышц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G70,G73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глаза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 придатков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Н00-Н59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уха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сосцевидного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отростка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Н60-Н95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Н90.3,Н90.5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двухсторонняя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потерия слуха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Н90.8,Н91.0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I00-I99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дыхания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J00-J99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бронхиальная астма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J45,J46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пищеварения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К00-К93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целиакия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К90.0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агрессивный гепатит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К73.2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цирроз печени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К74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кожи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подкожной клетчатки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L00-L99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костно-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мышечной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ткани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М00-99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полиартропатии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М05-14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мочеполовой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N00-N99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гломерулонефрит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(пороки развития),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хромосомные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врожденные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Q20-28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Дауна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Q90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Травмы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отравления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S00-T98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1793"/>
        <w:gridCol w:w="1953"/>
        <w:gridCol w:w="2033"/>
        <w:gridCol w:w="1953"/>
        <w:gridCol w:w="2113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Снято с учета по инвалидности в течение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на учете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года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выздоровление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смерти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1001     Число выбывших по достижении 16 лет (1) _______ и выехавшие (2) __________ из них до 3-х лет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____________, телефон ________         Дата "__"_______ 20__ года</w:t>
      </w:r>
    </w:p>
    <w:bookmarkStart w:name="z725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и.о.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  2011 г. № 616    </w:t>
      </w:r>
    </w:p>
    <w:bookmarkEnd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и адрес)</w:t>
      </w:r>
    </w:p>
    <w:bookmarkStart w:name="z726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Форма 53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годовая          </w:t>
      </w:r>
    </w:p>
    <w:bookmarkEnd w:id="457"/>
    <w:bookmarkStart w:name="z727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853"/>
        <w:gridCol w:w="2273"/>
      </w:tblGrid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8"/>
        <w:gridCol w:w="9252"/>
      </w:tblGrid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Дезинфекционные станции на бюджете в ДГСЭН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(УГСЭН) областей (городов) - 5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ДГСЭН областей (городов) в РСЭС к 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РСЭС в 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к 10 февраля</w:t>
            </w:r>
          </w:p>
        </w:tc>
      </w:tr>
    </w:tbl>
    <w:bookmarkStart w:name="z728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штатных должностях дезинфекционной станции</w:t>
      </w:r>
      <w:r>
        <w:br/>
      </w:r>
      <w:r>
        <w:rPr>
          <w:rFonts w:ascii="Times New Roman"/>
          <w:b/>
          <w:i w:val="false"/>
          <w:color w:val="000000"/>
        </w:rPr>
        <w:t>
20 ________ год</w:t>
      </w:r>
    </w:p>
    <w:bookmarkEnd w:id="459"/>
    <w:bookmarkStart w:name="z729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1100 1. Штатные должности организации на конец отчетного года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5"/>
        <w:gridCol w:w="1294"/>
        <w:gridCol w:w="1486"/>
        <w:gridCol w:w="1444"/>
        <w:gridCol w:w="2661"/>
      </w:tblGrid>
      <w:tr>
        <w:trPr>
          <w:trHeight w:val="1095" w:hRule="atLeast"/>
        </w:trPr>
        <w:tc>
          <w:tcPr>
            <w:tcW w:w="5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организации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всего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 образованием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медперсонал - всего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 образованием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персонал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должностей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6"/>
        <w:gridCol w:w="5184"/>
      </w:tblGrid>
      <w:tr>
        <w:trPr>
          <w:trHeight w:val="30" w:hRule="atLeast"/>
        </w:trPr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 ,телефон _________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_____ 20 ___ года</w:t>
            </w:r>
          </w:p>
        </w:tc>
      </w:tr>
    </w:tbl>
    <w:bookmarkStart w:name="z730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и.о.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  2011 г. № 616    </w:t>
      </w:r>
    </w:p>
    <w:bookmarkEnd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и адрес)</w:t>
      </w:r>
    </w:p>
    <w:bookmarkStart w:name="z731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Форма 54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годовая          </w:t>
      </w:r>
    </w:p>
    <w:bookmarkEnd w:id="462"/>
    <w:bookmarkStart w:name="z732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853"/>
        <w:gridCol w:w="2273"/>
      </w:tblGrid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8"/>
        <w:gridCol w:w="9252"/>
      </w:tblGrid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Филиалы республиканского центраразвития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(бюро медицинской статистики)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орган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здравоохранением - 5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Местный орган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здравоохранением - в Минздра РК к 10 февраля</w:t>
            </w:r>
          </w:p>
        </w:tc>
      </w:tr>
    </w:tbl>
    <w:bookmarkStart w:name="z733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ШТАТНЫХ ДОЛЖНОСТЯХ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ЦЕНТРА РАЗВИТИЯ ЗДРАВООХРАНЕНИЯ И ИХ</w:t>
      </w:r>
      <w:r>
        <w:br/>
      </w:r>
      <w:r>
        <w:rPr>
          <w:rFonts w:ascii="Times New Roman"/>
          <w:b/>
          <w:i w:val="false"/>
          <w:color w:val="000000"/>
        </w:rPr>
        <w:t>
ТЕРРИТОРИАЛЬНЫХ ФИЛИАЛОВ (БЮРО МЕДИЦИНСКОЙ СТАТИСТИКИ)</w:t>
      </w:r>
      <w:r>
        <w:br/>
      </w:r>
      <w:r>
        <w:rPr>
          <w:rFonts w:ascii="Times New Roman"/>
          <w:b/>
          <w:i w:val="false"/>
          <w:color w:val="000000"/>
        </w:rPr>
        <w:t>
20 ___ год</w:t>
      </w:r>
    </w:p>
    <w:bookmarkEnd w:id="464"/>
    <w:bookmarkStart w:name="z73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1100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2"/>
        <w:gridCol w:w="1195"/>
        <w:gridCol w:w="2210"/>
        <w:gridCol w:w="1561"/>
        <w:gridCol w:w="2542"/>
      </w:tblGrid>
      <w:tr>
        <w:trPr>
          <w:trHeight w:val="1410" w:hRule="atLeast"/>
        </w:trPr>
        <w:tc>
          <w:tcPr>
            <w:tcW w:w="4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Врачи, всего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 организации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 руководителя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 образованием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медперсонал (со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средним медицинским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фармацевтическим образованием)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всего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немедицинским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 - всего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должностей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6"/>
        <w:gridCol w:w="5184"/>
      </w:tblGrid>
      <w:tr>
        <w:trPr>
          <w:trHeight w:val="30" w:hRule="atLeast"/>
        </w:trPr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 ,телефон _________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_____ 20 ___ года</w:t>
            </w:r>
          </w:p>
        </w:tc>
      </w:tr>
    </w:tbl>
    <w:bookmarkStart w:name="z735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года № 616   </w:t>
      </w:r>
    </w:p>
    <w:bookmarkEnd w:id="46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наименование, адрес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Форма, предназначенная для сбора административных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Информация представляется в соответствии с Кодексом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 "О здоровье народа и системе здравоохранения"</w:t>
      </w:r>
    </w:p>
    <w:bookmarkStart w:name="z736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Форма 55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годовая          </w:t>
      </w:r>
    </w:p>
    <w:bookmarkEnd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55 в редакции приказа Министра здравоохранения РК от 28.09.2012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737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2493"/>
      </w:tblGrid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1. Паталогоанатомическое бюро главному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врачу района (города) - 5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2. Главный врач района (города) - местному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органу государственного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здравоохранением 10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3. Местный орган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управления здравоохранением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Министерство здравоохранения РК к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февраля.</w:t>
      </w:r>
    </w:p>
    <w:bookmarkStart w:name="z738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Отчет организации, осуществляющей 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в сфере патологической анатомии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20__ год</w:t>
      </w:r>
    </w:p>
    <w:bookmarkEnd w:id="46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1100   1. Штатные должности организации на конец отчетного 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1113"/>
        <w:gridCol w:w="1753"/>
        <w:gridCol w:w="1853"/>
        <w:gridCol w:w="3733"/>
      </w:tblGrid>
      <w:tr>
        <w:trPr>
          <w:trHeight w:val="1080" w:hRule="atLeast"/>
        </w:trPr>
        <w:tc>
          <w:tcPr>
            <w:tcW w:w="4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3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(основных работников)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занятых должностях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всего.............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 - всего....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медперсонал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 - всего.....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персонал.........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персонал..........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должностей.........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1200               ДЕЯТЕЛЬНОСТЬ ПАТОЛОГОАНАТОМИЧЕСКОГО БЮРО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482"/>
        <w:gridCol w:w="1305"/>
        <w:gridCol w:w="1568"/>
        <w:gridCol w:w="2357"/>
      </w:tblGrid>
      <w:tr>
        <w:trPr>
          <w:trHeight w:val="96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 2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</w:tr>
      <w:tr>
        <w:trPr>
          <w:trHeight w:val="18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патологоанатомических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числе- детей (0-14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включительно)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новорожденных, умерших в возрасте 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суток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умерших в возрасте 7 дней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месяцев 29 дней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вскрытий мертворожденных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Вскрыто новорожденных, родившихся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сроке беременности 22-27 недель...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Число обслуживаемых организаций 1 ___#1___, в том числе самостоятельных поликлиник (амбулаторий) 2 ___#2____ число патолого-гистологических исследований секционного материала 3 ___#3________,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 патолого-гистологических исследований операционного и биопсийного материала у больных, всего 4 ___#4_____, в том числе из поликлиники 5 _____#5___________.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и № телефона исполнителя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"____"_______________20___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______________, тел ____________</w:t>
      </w:r>
    </w:p>
    <w:bookmarkStart w:name="z74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и.о.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  2011 г. № 616    </w:t>
      </w:r>
    </w:p>
    <w:bookmarkEnd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и адрес)</w:t>
      </w:r>
    </w:p>
    <w:bookmarkStart w:name="z74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Форма 59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годовая          </w:t>
      </w:r>
    </w:p>
    <w:bookmarkEnd w:id="471"/>
    <w:bookmarkStart w:name="z744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853"/>
        <w:gridCol w:w="2273"/>
      </w:tblGrid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8"/>
        <w:gridCol w:w="9252"/>
      </w:tblGrid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Организации, оказывающие амбулаторно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поликлиническую помощь, системы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главному врачу района (города) - 5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Главный врач района (города) сводный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местному органу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здравоохранением (области, города) 10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Организации, оказывающие амбулаторно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поликлиническую помощь других министерств,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 всех форм собственности - 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органу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здравоохранением (области, города) по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своей вышестоящей организации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Местные органы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здравоохранением сводный отчет по городу,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- департаменты статистики области,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и в МЗ РК - к 10 февраля;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Министерство здравоохранения РК - сводные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- Агенству РК по статистике 1 апреля.</w:t>
            </w:r>
          </w:p>
        </w:tc>
      </w:tr>
    </w:tbl>
    <w:bookmarkStart w:name="z745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 ТРАВМАХ, ОТРАВЛЕНИЯХ И НЕКОТОРЫХ ДРУГИХ ПОСЛЕДСТВИЯХ</w:t>
      </w:r>
      <w:r>
        <w:br/>
      </w:r>
      <w:r>
        <w:rPr>
          <w:rFonts w:ascii="Times New Roman"/>
          <w:b/>
          <w:i w:val="false"/>
          <w:color w:val="000000"/>
        </w:rPr>
        <w:t>
ВОЗДЕЙСТВИЯ ВНЕШНИХ ПРИЧИН</w:t>
      </w:r>
      <w:r>
        <w:br/>
      </w:r>
      <w:r>
        <w:rPr>
          <w:rFonts w:ascii="Times New Roman"/>
          <w:b/>
          <w:i w:val="false"/>
          <w:color w:val="000000"/>
        </w:rPr>
        <w:t>
за ________ 20 _____ год</w:t>
      </w:r>
    </w:p>
    <w:bookmarkEnd w:id="473"/>
    <w:bookmarkStart w:name="z746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ДЕТИ (до 14 лет включительно)</w:t>
      </w:r>
    </w:p>
    <w:bookmarkEnd w:id="474"/>
    <w:bookmarkStart w:name="z74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1000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3"/>
        <w:gridCol w:w="2373"/>
        <w:gridCol w:w="1473"/>
        <w:gridCol w:w="2553"/>
      </w:tblGrid>
      <w:tr>
        <w:trPr>
          <w:trHeight w:val="465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 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пересмотра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 больного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</w:tr>
      <w:tr>
        <w:trPr>
          <w:trHeight w:val="3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</w:tr>
      <w:tr>
        <w:trPr>
          <w:trHeight w:val="255" w:hRule="atLeast"/>
        </w:trPr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числе: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S00-Т98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головы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S00 - S09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шеи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S10 - S19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грудной клетки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S20- S29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живота, нижней части спины,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поясничного отдела позвоночника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S30 - S 39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верхней конечности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40- S 69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нижней конечности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70 - S 99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множественной локализации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00- Т07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термические и химические ожоги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Т20- Т32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отморожения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33-Т35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36- Т 65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жестокого обращения,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Т74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сексуальная жестокость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Т74,2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405" w:hRule="atLeast"/>
        </w:trPr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неуточненного жестокого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обращения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Т74,9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75,4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05" w:hRule="atLeast"/>
        </w:trPr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 хирургических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терапевтических вмешательств,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классифицированные в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рубриках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Т80-Т88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 травм, отравлений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воздействий внешних причин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Т90-Т98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90" w:hRule="atLeast"/>
        </w:trPr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Т08-Т19,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Т66-Т75.0,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Т75.1, Т75.2,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Т75.3,Т75.8,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Т78-Т79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</w:tbl>
    <w:bookmarkStart w:name="z74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1824"/>
        <w:gridCol w:w="1957"/>
        <w:gridCol w:w="1900"/>
        <w:gridCol w:w="1749"/>
        <w:gridCol w:w="1010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детей (от 0 до 14 лет включительно)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465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уличные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школьные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ДЕТИ (от 15 до 17 лет)</w:t>
      </w:r>
    </w:p>
    <w:bookmarkEnd w:id="477"/>
    <w:bookmarkStart w:name="z75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2000                                                Случаи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3"/>
        <w:gridCol w:w="2733"/>
        <w:gridCol w:w="1953"/>
        <w:gridCol w:w="3713"/>
      </w:tblGrid>
      <w:tr>
        <w:trPr>
          <w:trHeight w:val="3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Травмы, отравления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другие последствия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 внешних причин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 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пересмотра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</w:tr>
      <w:tr>
        <w:trPr>
          <w:trHeight w:val="3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</w:tr>
      <w:tr>
        <w:trPr>
          <w:trHeight w:val="255" w:hRule="atLeast"/>
        </w:trPr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числе: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S00-Т98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головы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S00 - S09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шеи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S10 - S19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грудной клетки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S20- S29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живота, нижней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спины, поясничного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позвоночника и таза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S30 - S 39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верхней конечности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40- S 69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нижней конечности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70 - S 99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множественной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локализации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00- Т07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термические и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ожоги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Т20- Т32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отморожения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33-Т35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36- Т 65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жестокого обращения,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Т74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70" w:hRule="atLeast"/>
        </w:trPr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сексуальная жестокость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Т74,2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неуточненного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жестокого обращения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Т74,9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40" w:hRule="atLeast"/>
        </w:trPr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электротравмы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75,4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 хирургических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классифицированные в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рубриках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Т80-Т88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540" w:hRule="atLeast"/>
        </w:trPr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 травм,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воздействий внешних причин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Т90-Т98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Т08-Т19,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Т66-Т75.0,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Т75.1, Т75.2,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Т75.3,Т75.8,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Т78-Т79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</w:tbl>
    <w:bookmarkStart w:name="z75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1605"/>
        <w:gridCol w:w="1331"/>
        <w:gridCol w:w="1175"/>
        <w:gridCol w:w="1253"/>
        <w:gridCol w:w="1194"/>
        <w:gridCol w:w="1410"/>
        <w:gridCol w:w="1390"/>
        <w:gridCol w:w="1391"/>
        <w:gridCol w:w="1001"/>
      </w:tblGrid>
      <w:tr>
        <w:trPr>
          <w:trHeight w:val="3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подростков (с 15 до 17 лет)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 производством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связанные с производством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177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нности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портные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уличные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портные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ВЗРОСЛЫЕ (от 18 лет и старше)</w:t>
      </w:r>
    </w:p>
    <w:bookmarkEnd w:id="480"/>
    <w:bookmarkStart w:name="z75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3000                                                     Случаи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3"/>
        <w:gridCol w:w="3173"/>
        <w:gridCol w:w="1453"/>
        <w:gridCol w:w="2993"/>
      </w:tblGrid>
      <w:tr>
        <w:trPr>
          <w:trHeight w:val="46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Травмы, отравления и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последствия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причин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 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пересмотра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</w:tr>
      <w:tr>
        <w:trPr>
          <w:trHeight w:val="3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</w:tr>
      <w:tr>
        <w:trPr>
          <w:trHeight w:val="390" w:hRule="atLeast"/>
        </w:trPr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числе: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S00-Т98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головы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S00 - S09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шеи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S10 - S19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грудной клетки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S20- S29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35" w:hRule="atLeast"/>
        </w:trPr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живота, нижней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спины, поясничного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позвоночника и таза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S30 - S 39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верхней конечности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40- S 69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нижней конечности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70 - S 99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множественной локализации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00- Т07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60" w:hRule="atLeast"/>
        </w:trPr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термические и химические ожоги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Т20- Т32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отморожения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33-Т35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36- Т 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жестокого обращения,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Т74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60" w:hRule="atLeast"/>
        </w:trPr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сексуальная жестокость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Т74,2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70" w:hRule="atLeast"/>
        </w:trPr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неуточненного жестокого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Т74,9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электротравмы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75,4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80" w:hRule="atLeast"/>
        </w:trPr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 хирургических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терапевтических вмешательств,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классифицированные в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рубриках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Т80-Т88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60" w:hRule="atLeast"/>
        </w:trPr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 травм, отравлений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воздействий внешних причин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Т90-Т98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35" w:hRule="atLeast"/>
        </w:trPr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Т08-Т19, Т66-Т75.0,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Т75.1, Т75.2,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Т75.3,Т75.8,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Т78-Т79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</w:tbl>
    <w:bookmarkStart w:name="z754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613"/>
        <w:gridCol w:w="1353"/>
        <w:gridCol w:w="1433"/>
        <w:gridCol w:w="1333"/>
        <w:gridCol w:w="1213"/>
        <w:gridCol w:w="1393"/>
        <w:gridCol w:w="1753"/>
        <w:gridCol w:w="1133"/>
      </w:tblGrid>
      <w:tr>
        <w:trPr>
          <w:trHeight w:val="46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взрослых (18 лет и старше)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 производством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связанные с производством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178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промышле-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портные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уличные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портные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5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ВЗРОСЛЫЕ (от 60 лет и старше)</w:t>
      </w:r>
    </w:p>
    <w:bookmarkEnd w:id="483"/>
    <w:bookmarkStart w:name="z75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4000                                                       Случаи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3"/>
        <w:gridCol w:w="3073"/>
        <w:gridCol w:w="1913"/>
        <w:gridCol w:w="3033"/>
      </w:tblGrid>
      <w:tr>
        <w:trPr>
          <w:trHeight w:val="1470" w:hRule="atLeast"/>
        </w:trPr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Травмы, отравления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другие последствия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 внешних причин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 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пересмотра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</w:tr>
      <w:tr>
        <w:trPr>
          <w:trHeight w:val="255" w:hRule="atLeast"/>
        </w:trPr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</w:tr>
      <w:tr>
        <w:trPr>
          <w:trHeight w:val="390" w:hRule="atLeast"/>
        </w:trPr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числе: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S00-Т98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головы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S00 - S09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10" w:hRule="atLeast"/>
        </w:trPr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шеи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S10 - S19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грудной клетки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S20- S29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35" w:hRule="atLeast"/>
        </w:trPr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живота, нижней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спины, поясничного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позвоночника и таза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S30 - S 39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верхней конечности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40- S 69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нижней конечности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70 - S 99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множественной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локализации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00- Т07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термические и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ожоги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Т20- Т32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отморожения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33-Т35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отравления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36- Т 65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жестокого обращения,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Т74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сексуальная жестокость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Т74,2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70" w:hRule="atLeast"/>
        </w:trPr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неуточненного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жестокого обращения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Т74,9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электротравмы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75,4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75" w:hRule="atLeast"/>
        </w:trPr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 хирургических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терапевтических вмешательств,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классифицированные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рубриках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Т80-Т88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60" w:hRule="atLeast"/>
        </w:trPr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 травм, отравлений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воздействий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Т90-Т98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35" w:hRule="atLeast"/>
        </w:trPr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Т08-Т19,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Т66-Т75.0,Т75.1,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Т75.2,Т75.3,Т75.8,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Т78-Т79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</w:tbl>
    <w:bookmarkStart w:name="z75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613"/>
        <w:gridCol w:w="1353"/>
        <w:gridCol w:w="1433"/>
        <w:gridCol w:w="1333"/>
        <w:gridCol w:w="1213"/>
        <w:gridCol w:w="1393"/>
        <w:gridCol w:w="1753"/>
        <w:gridCol w:w="1133"/>
      </w:tblGrid>
      <w:tr>
        <w:trPr>
          <w:trHeight w:val="46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взрослых (60 лет и старше)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 производством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связанные с производством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178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промышле-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портные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уличные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портные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6"/>
        <w:gridCol w:w="5184"/>
      </w:tblGrid>
      <w:tr>
        <w:trPr>
          <w:trHeight w:val="30" w:hRule="atLeast"/>
        </w:trPr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 ,телефон _________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_____ 20 ___ года</w:t>
            </w:r>
          </w:p>
        </w:tc>
      </w:tr>
    </w:tbl>
    <w:bookmarkStart w:name="z75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и.о.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  2011 г. № 616    </w:t>
      </w:r>
    </w:p>
    <w:bookmarkEnd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и адрес)</w:t>
      </w:r>
    </w:p>
    <w:bookmarkStart w:name="z75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Форма 60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годовая          </w:t>
      </w:r>
    </w:p>
    <w:bookmarkEnd w:id="487"/>
    <w:bookmarkStart w:name="z760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853"/>
        <w:gridCol w:w="2273"/>
      </w:tblGrid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8"/>
        <w:gridCol w:w="9252"/>
      </w:tblGrid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Организации, оказывающие амбулаторно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поликлиническую помощь, главному врачу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(города) - 5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Главный врач района (города) сводный отчет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местному органу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здравоохранением к 10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Организации, оказывающие амбулаторно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-поликлиническую помощь, других министерств,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 и всех форм собственности - 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органу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здравоохранением (области, города) по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организации и своей вышестоящей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Местные органы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здравоохранением сводный отчет в 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области, гг. Астаны и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 РК - к 10 февраля;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Минздрав РК сводные отчеты - Агенству РК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1 апреля</w:t>
            </w:r>
          </w:p>
        </w:tc>
      </w:tr>
    </w:tbl>
    <w:bookmarkStart w:name="z761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ДИСПАНСЕРИЗАЦИИ ПОДРОСТКОВ</w:t>
      </w:r>
      <w:r>
        <w:br/>
      </w:r>
      <w:r>
        <w:rPr>
          <w:rFonts w:ascii="Times New Roman"/>
          <w:b/>
          <w:i w:val="false"/>
          <w:color w:val="000000"/>
        </w:rPr>
        <w:t>
(дети 15-17 лет включительно), СТУДЕНТОВ ВЫСШИХ УЧЕБНЫХ</w:t>
      </w:r>
      <w:r>
        <w:br/>
      </w:r>
      <w:r>
        <w:rPr>
          <w:rFonts w:ascii="Times New Roman"/>
          <w:b/>
          <w:i w:val="false"/>
          <w:color w:val="000000"/>
        </w:rPr>
        <w:t>
ЗАВЕДЕНИЙ И УЧАЩИХСЯ СРЕДНИХ СПЕЦИАЛЬНЫХ УЧЕБНЫХ ЗАВЕДЕНИЙ</w:t>
      </w:r>
      <w:r>
        <w:br/>
      </w:r>
      <w:r>
        <w:rPr>
          <w:rFonts w:ascii="Times New Roman"/>
          <w:b/>
          <w:i w:val="false"/>
          <w:color w:val="000000"/>
        </w:rPr>
        <w:t>
20 ____ год</w:t>
      </w:r>
    </w:p>
    <w:bookmarkEnd w:id="489"/>
    <w:bookmarkStart w:name="z762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1000     Число подростков с заболеваниями и диспансерное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наблюдение за ними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  <w:gridCol w:w="1233"/>
        <w:gridCol w:w="1753"/>
        <w:gridCol w:w="933"/>
        <w:gridCol w:w="1113"/>
        <w:gridCol w:w="1593"/>
        <w:gridCol w:w="953"/>
        <w:gridCol w:w="1073"/>
        <w:gridCol w:w="1493"/>
      </w:tblGrid>
      <w:tr>
        <w:trPr>
          <w:trHeight w:val="210" w:hRule="atLeast"/>
        </w:trPr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подростков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в возрасте 15-ти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года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девушек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девушек</w:t>
            </w:r>
          </w:p>
        </w:tc>
      </w:tr>
      <w:tr>
        <w:trPr>
          <w:trHeight w:val="21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(физических лиц)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подростков: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отраслях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профтех-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3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113"/>
        <w:gridCol w:w="1813"/>
        <w:gridCol w:w="1133"/>
        <w:gridCol w:w="1433"/>
        <w:gridCol w:w="1653"/>
        <w:gridCol w:w="1373"/>
        <w:gridCol w:w="1233"/>
        <w:gridCol w:w="1953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под 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года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взято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диспансерное наблюдение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снято с диспансерного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всего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отчетного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девушек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4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1001     Заболевания у подростков и диспансерное наблюдение за ними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8"/>
        <w:gridCol w:w="1149"/>
        <w:gridCol w:w="2105"/>
        <w:gridCol w:w="905"/>
        <w:gridCol w:w="1149"/>
        <w:gridCol w:w="1453"/>
        <w:gridCol w:w="885"/>
        <w:gridCol w:w="1089"/>
        <w:gridCol w:w="1800"/>
      </w:tblGrid>
      <w:tr>
        <w:trPr>
          <w:trHeight w:val="1035" w:hRule="atLeast"/>
        </w:trPr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нозологических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пересмотра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заболеваний,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лиц 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заболеваний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 (15-18)лет,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года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юношей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девушек</w:t>
            </w:r>
          </w:p>
        </w:tc>
      </w:tr>
      <w:tr>
        <w:trPr>
          <w:trHeight w:val="27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А00-Т98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легих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А15, А16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желез,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Е00-Е90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Е10-Е14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F00-F99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шизофрения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F20-F29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отсталость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F70-F79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психопатии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непсихо-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F90-F98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энурез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F98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G40-G41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G50-G64,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G70-G73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аккомодации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H52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H66.1-4,9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Н65.2-4,9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лихорадка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I00-I02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I05-I09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эссенциальная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гипертония,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гипертоничес-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болезнь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I10-I13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миндалин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аденоидов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астма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J45, J46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язва желудка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надцатиперстной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K25-K27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гастрит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дуоденит,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желудка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K29, K30,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K31.0,3,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K31.8,9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паховая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 брюшной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полости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упоминания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ходимости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гангрене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K40-K46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печени,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желчного пузыря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поджелудочной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K70-K77, K80-K87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гломерулярные,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тубуло-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почек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N00-N19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водянка яичка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N43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менструации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N91-N93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L20-L30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ревматоидный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анкилозирующий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спондилортрит,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диффузные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M05, M09,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М45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аномалии сердца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Q20-Q28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невошедшие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А00-Т98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093"/>
        <w:gridCol w:w="1333"/>
        <w:gridCol w:w="913"/>
        <w:gridCol w:w="1413"/>
        <w:gridCol w:w="1773"/>
        <w:gridCol w:w="1593"/>
        <w:gridCol w:w="1713"/>
        <w:gridCol w:w="1853"/>
      </w:tblGrid>
      <w:tr>
        <w:trPr>
          <w:trHeight w:val="10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заболеваний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(15-18)лет,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взятых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заболеваний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 (15-18)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снятых с диспансерного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заболеваний у подростков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(15-18)лет, состоящих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диспансерным наблюдением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отчетного года</w:t>
            </w:r>
          </w:p>
        </w:tc>
      </w:tr>
      <w:tr>
        <w:trPr>
          <w:trHeight w:val="285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девушек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5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1002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Кроме работающих в сельском хозяйстве. Из числа подростков,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взятых под диспансерное наблюдение в отчетном году, переданы детскими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поликлиниками (4/1 __#1___, педиатрами ЦРБ и других организаций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___#2___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1003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общего числа больных, состоявших в отчетном году под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диспансерным наблюдением, было госпитализировано 1 ___#1____,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юношей 2 ___#2____;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направлено на санаторно-курортное лечение 3 ___#3____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, в т.ч. юношей 4 _#4___ нуждалось в оперативном лечении 5 __#5___,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юношей 6 ___#6___; оперировано 7 ___#7____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, в т.ч. юношей 8 _#8___ нуждалось в коррекции зрения 9 ___#9____,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юношей 10 ___#10___; обеспечено коррегирующими очками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___#11_____ в том числе юношей 12 ___#12_____.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Снято с диспансерного наблюдения всего 13 ___#13_____,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юношей 14 ___#14_____  из общего числа снято в связи с достижением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лет 15 ___#15____, в том числе юношей 16 ___#16____;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выбыло не закончив лечение 17 ___#17______ в том числе юношей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___#18____. Не явилось на лечение 19 _____#19_____,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юношей 20 _____#20______; по окончании лечения 21____;в том числе юношей 22</w:t>
      </w:r>
    </w:p>
    <w:bookmarkEnd w:id="493"/>
    <w:bookmarkStart w:name="z76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2000     Заболевания у студентов ВУЗов и учащихся средних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учебных заведений* и диспансерное наблюдение за ними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1110"/>
        <w:gridCol w:w="1814"/>
        <w:gridCol w:w="2"/>
        <w:gridCol w:w="3131"/>
        <w:gridCol w:w="3190"/>
      </w:tblGrid>
      <w:tr>
        <w:trPr>
          <w:trHeight w:val="255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студентов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диспансеризации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4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(физические лица)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225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заболеваний,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диспансеризации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заболеваний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состоящих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1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заболеваний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А00-Т98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 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стр.01):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эндокринных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E00-E90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сахарный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E10-E14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G40, G41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перифериче-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нервной системы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G50-G64,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G70-G73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рефракции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аккомодации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H52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отит хронический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Н65.2-4,9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H66.1-4,9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 ревматическая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лихорадка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I00-I02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ревмати-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I05-I09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эссенциальная гипер-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I10-I13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миндалин и аденоидов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бронхиальная астма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J45, J46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язва желудка и две-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надцатиперстной кишки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K25-K27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гастрит и дуоденит,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стройства желудка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K29, K30,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K31.0,3,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K31.8,9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паховая и другие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 брюшной полости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упоминания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непроходимости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гангрене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K40, K46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печени,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желчного пузыря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поджелудочной железы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K70, K77,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K80-K87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гломерулярные,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тубуло-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интерстициальные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почек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N00-N19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водянка яичка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N43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менструации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N91, N93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экземы и дерматиты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L20-L30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ревматоидный артрит,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анкилозирующий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спондилоартрит,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диффузные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 ткани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M05-M09,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М45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 и другие врож-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денные аномалии сис-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 кровообращения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Q20-Q28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болезни,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вошедшие в перечень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3"/>
        <w:gridCol w:w="3704"/>
        <w:gridCol w:w="5133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</w:tc>
        <w:tc>
          <w:tcPr>
            <w:tcW w:w="5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под 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87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взято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снято с диспансерного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всего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отчетного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</w:tc>
        <w:tc>
          <w:tcPr>
            <w:tcW w:w="5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заболеваний у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 под 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84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заболеваний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вновь взятых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заболеваний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снятых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всего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отчетного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Примечание*: Средние профессионально-технические школы не относятся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средним специальным учебным заведениям. Сведения о подростках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учащихся этих учебных заведений, состоящих под диспасерным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наблюдением, в таблицы 2000 и 2001 не включаются.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2002</w:t>
      </w:r>
      <w:r>
        <w:rPr>
          <w:rFonts w:ascii="Times New Roman"/>
          <w:b w:val="false"/>
          <w:i w:val="false"/>
          <w:color w:val="000000"/>
          <w:sz w:val="28"/>
        </w:rPr>
        <w:t xml:space="preserve"> Снято с учета студентов и учащихся ССУЗов в связи с окончанием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учебного заведения 1 ___ # 1 ____</w:t>
      </w:r>
    </w:p>
    <w:bookmarkEnd w:id="496"/>
    <w:bookmarkStart w:name="z769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2003             ДИСПАНСЕРИЗАЦИЯ ПРИЗЫВНИКОВ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9"/>
        <w:gridCol w:w="1189"/>
        <w:gridCol w:w="2124"/>
        <w:gridCol w:w="2390"/>
        <w:gridCol w:w="3828"/>
      </w:tblGrid>
      <w:tr>
        <w:trPr>
          <w:trHeight w:val="210" w:hRule="atLeast"/>
        </w:trPr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болезни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пересмотра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 призывников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года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прикрепленных вновь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111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А00-Т98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легких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A15, A16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невротические,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соматоформные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F40-F48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энурез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F98.0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G50-64 G73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глаза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придатков,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аккомодации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H00-H59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уха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сосцевидного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отростка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H60-H95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I05-I09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эссенциальная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гипертония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I10-I13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J00-J06, J35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миндалин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аденоидов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J35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гастрит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дуоденит,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желудка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K29-K30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K31.0.3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K31.8.9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паховая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грыж брюшной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полости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K40 - K46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печени,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желчного пузыря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поджелудочной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K70 - K77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K80-K87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и нефроз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N00-N51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водянка яичка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N43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клетчатки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L00-L99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внутричерепной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Т90.5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S06)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болезни,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вошедшие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того,отстающие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развитии, выделить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дефицитом веса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0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2333"/>
        <w:gridCol w:w="2053"/>
        <w:gridCol w:w="1753"/>
        <w:gridCol w:w="473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 призывников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выбывших из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явившихся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лечение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(1-3 года)</w:t>
            </w:r>
          </w:p>
        </w:tc>
        <w:tc>
          <w:tcPr>
            <w:tcW w:w="4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 под наблюдением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года</w:t>
            </w:r>
          </w:p>
        </w:tc>
      </w:tr>
      <w:tr>
        <w:trPr>
          <w:trHeight w:val="21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1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2004        </w:t>
      </w:r>
      <w:r>
        <w:rPr>
          <w:rFonts w:ascii="Times New Roman"/>
          <w:b w:val="false"/>
          <w:i w:val="false"/>
          <w:color w:val="000000"/>
          <w:sz w:val="28"/>
        </w:rPr>
        <w:t>- в оперативном лечении 1__#1___ из них оперировано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2___#2____,  - в коррекции зрения 3___#3____, из них обеспечено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коррегирующими очками 4___#4___, - в санации полости рта 5 __#5__,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них санировано 6___#6___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6"/>
        <w:gridCol w:w="5184"/>
      </w:tblGrid>
      <w:tr>
        <w:trPr>
          <w:trHeight w:val="30" w:hRule="atLeast"/>
        </w:trPr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 ,телефон _________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_____ 20 ___ года</w:t>
            </w:r>
          </w:p>
        </w:tc>
      </w:tr>
    </w:tbl>
    <w:bookmarkStart w:name="z772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и.о.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  2011 г. № 616    </w:t>
      </w:r>
    </w:p>
    <w:bookmarkEnd w:id="500"/>
    <w:bookmarkStart w:name="z773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и адрес)</w:t>
      </w:r>
    </w:p>
    <w:bookmarkEnd w:id="501"/>
    <w:bookmarkStart w:name="z774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Форма 63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годовая          </w:t>
      </w:r>
    </w:p>
    <w:bookmarkEnd w:id="502"/>
    <w:bookmarkStart w:name="z775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Информация представляется в соответствии с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здоровье народа и системе здравоохранения"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853"/>
        <w:gridCol w:w="2273"/>
      </w:tblGrid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8"/>
        <w:gridCol w:w="9252"/>
      </w:tblGrid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Субьекты здравоохранения не зависимо от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 ведомственной принадлежности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главному врачу района (города) - до 5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Главный врач района (города), СЭС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областного подчинения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- местному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здравоохранения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Организации здравоохранения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министерств, ведомств независимо от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 ведомственной принадлежности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местному органу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области, города - по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- 5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Местные органы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сводный отчет по городу,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выделением данных по системе здравоохранения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 статистики области, г.г.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и в 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к 10 февраля;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сводный отчет - Агентству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статистики 1 апреля</w:t>
            </w:r>
          </w:p>
        </w:tc>
      </w:tr>
    </w:tbl>
    <w:bookmarkStart w:name="z776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Переподготовка и повышение квалификации</w:t>
      </w:r>
      <w:r>
        <w:br/>
      </w:r>
      <w:r>
        <w:rPr>
          <w:rFonts w:ascii="Times New Roman"/>
          <w:b/>
          <w:i w:val="false"/>
          <w:color w:val="000000"/>
        </w:rPr>
        <w:t>
20 _______ год</w:t>
      </w:r>
    </w:p>
    <w:bookmarkEnd w:id="504"/>
    <w:bookmarkStart w:name="z777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Область _______________________</w:t>
      </w:r>
    </w:p>
    <w:bookmarkEnd w:id="505"/>
    <w:bookmarkStart w:name="z778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I.Переподготовка и повышение квалификации</w:t>
      </w:r>
      <w:r>
        <w:br/>
      </w:r>
      <w:r>
        <w:rPr>
          <w:rFonts w:ascii="Times New Roman"/>
          <w:b/>
          <w:i w:val="false"/>
          <w:color w:val="000000"/>
        </w:rPr>
        <w:t>
врачей и провизоров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6"/>
        <w:gridCol w:w="1160"/>
        <w:gridCol w:w="2535"/>
        <w:gridCol w:w="4469"/>
      </w:tblGrid>
      <w:tr>
        <w:trPr>
          <w:trHeight w:val="255" w:hRule="atLeast"/>
        </w:trPr>
        <w:tc>
          <w:tcPr>
            <w:tcW w:w="4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специальностей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обучения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(графы 3+4+5+6+7+8)</w:t>
            </w:r>
          </w:p>
        </w:tc>
      </w:tr>
      <w:tr>
        <w:trPr>
          <w:trHeight w:val="19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Врачи-специалисты: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 (терапевт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подростковый, врач скорой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неотложной медицинской помощи)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общей практики/семейный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интервенционный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аллерголог-иммунолог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(взрослый, 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 (взрослый,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 (взрослый,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 (взрослый, 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 (взрослый,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 (взрослый, 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 (взрослый, 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 (взрослый, 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 (взрослый,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инфекционист (взрослый,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 (взрослый,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 (нарколог,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психотерапевт, сексопатолог,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психолог,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судебно-наркоологический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реабилитолог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(физиотерапевт, врач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 физкультуре,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курортолог) (взрослый,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лучевой терапевт (радиолог)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лучевой диагност (рентгенолог,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по компьютерной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магнитно-резонансной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томографии, ультразвуковой,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радиоизотопной диагностики)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функиональной диагностики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 лабороторной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 (КЛД)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медицина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геронтолог (гериатр)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клинический фармаколог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нетрадиционная терапия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и космическая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катастроф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анестезиолог-реанимтаолог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(взрослый, 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 общий (торакальный,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абдоминальный, трансплантолог)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ангиохирург (рентгенохирург,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интервенционный хирург)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(взрослый, 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 (взрослый,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челюстно-лицевой хирург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(взрослый, 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пластический хирург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 (химиотерапевт,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маммолог) (взрослый, 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травматолог-ортопед (взрослый,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 и андролог (взрослый,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 (взрослый,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 (взрослый,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 (взрослый,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судебно-медицинский эксперт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трансфузиолог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перфузиолог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 (взрослый, 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 (скорая и неотложная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помощь)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хирург (неонатальный)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акушер-гинеколог (десткий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генетик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 (взрослый, детский)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гигиенист-эпидемиолог (общая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гигиена, гигиена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детей и подростков,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питания, коммунальная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гигиена, радиационная гигиена,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токсиология, эпидемиология,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паразитология, бактериология,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вирусология, микробиология)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здравоохранения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 здравоохранения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 (провизор)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9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5"/>
        <w:gridCol w:w="2341"/>
        <w:gridCol w:w="2006"/>
        <w:gridCol w:w="2085"/>
        <w:gridCol w:w="1947"/>
        <w:gridCol w:w="2676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обучено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(МБ)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внебюджетных средств</w:t>
            </w:r>
          </w:p>
        </w:tc>
      </w:tr>
      <w:tr>
        <w:trPr>
          <w:trHeight w:val="555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</w:p>
        </w:tc>
      </w:tr>
      <w:tr>
        <w:trPr>
          <w:trHeight w:val="195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0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Область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</w:t>
      </w:r>
    </w:p>
    <w:bookmarkEnd w:id="508"/>
    <w:bookmarkStart w:name="z781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Переподготовка (специализация) и повышение квалификации</w:t>
      </w:r>
      <w:r>
        <w:br/>
      </w:r>
      <w:r>
        <w:rPr>
          <w:rFonts w:ascii="Times New Roman"/>
          <w:b/>
          <w:i w:val="false"/>
          <w:color w:val="000000"/>
        </w:rPr>
        <w:t>
среднего медицинского и фармацевтического персонала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3"/>
        <w:gridCol w:w="1173"/>
        <w:gridCol w:w="3273"/>
        <w:gridCol w:w="2833"/>
      </w:tblGrid>
      <w:tr>
        <w:trPr>
          <w:trHeight w:val="345" w:hRule="atLeast"/>
        </w:trPr>
        <w:tc>
          <w:tcPr>
            <w:tcW w:w="5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специальностей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обучения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обучено (графы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3+4+5+6+7+8)</w:t>
            </w:r>
          </w:p>
        </w:tc>
      </w:tr>
      <w:tr>
        <w:trPr>
          <w:trHeight w:val="24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 (помощник врача-лаборанта)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 (фельдшер общей практики)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 (акушер общей практики)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 фельдщер (помощник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 врача, лаборант,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врача эпидемиолога,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энтомолог)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зубной врач (дантист, ассистент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стоматолога)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зубной техник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сестра, медсестра общей практики,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по ФЗОЖ,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статистик)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 (ассистент фармацевта 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2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2373"/>
        <w:gridCol w:w="2053"/>
        <w:gridCol w:w="1693"/>
        <w:gridCol w:w="2133"/>
        <w:gridCol w:w="2593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обучено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внебюджетных средств</w:t>
            </w:r>
          </w:p>
        </w:tc>
      </w:tr>
      <w:tr>
        <w:trPr>
          <w:trHeight w:val="75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</w:p>
        </w:tc>
      </w:tr>
      <w:tr>
        <w:trPr>
          <w:trHeight w:val="24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4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6"/>
        <w:gridCol w:w="5184"/>
      </w:tblGrid>
      <w:tr>
        <w:trPr>
          <w:trHeight w:val="30" w:hRule="atLeast"/>
        </w:trPr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 ,телефон _________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_____ 20 ___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