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1227" w14:textId="6971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 сентября 2011 года № 18-03/496 и и.о. Министра экономического развития и торговли Республики Казахстан от 16 сентября 2011 года № 312. Зарегистрирован в Министерстве юстиции Республики Казахстан 10 октября 2011 года № 7250. Утратил силу совместным приказом Министра сельского хозяйства Республики Казахстан от 24 августа 2015 года № 15-02/762 и Министра национальной экономики Республики Казахстан от 16 ноября 2015 года № 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ff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24.05.2012 № 18-03/269 и Министра экономического развития и торговли РК от 28.05.2012 № 174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проверочных листов в сфере частного предпринимательства по государственному контролю в области племенного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проверочных листов в сфере частного предпринимательства по государственному контролю в области семеноводства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формы проверочных листов в сфере частного предпринимательства по государственному контролю в области защиты растений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24.05.2012 № 18-03/269 и Министра экономического развития и торговли РК от 28.05.2012 № 174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И.о.министра                     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М. Толыбаев         _________________ М. Кусаинов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cентября 2011 года № 18-03/496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контролю в области племенного животноводства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Проверочный лист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28.01.2014 № 8/72 и Министра регионального развития РК от 10.02.2014 № 29/ОД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 нахождения субъекта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53"/>
        <w:gridCol w:w="1468"/>
        <w:gridCol w:w="2313"/>
        <w:gridCol w:w="235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Племенные заводы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свидетельства** или справки о государственной регистрации (перерегистрации) юридического лица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правоустанавливающих документов, подтверждающих наличие материально-технической базы на праве собственности или договора долгосрочной аренды (не менее 5 лет) или договора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селекционно-племенной работы с животными апробированных или создаваемых пород, разработанного учеными научных организаций с участием специалиста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количественных показателей продуктивности животных требованиям стандартов для соответствующих пород и типов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качественных показателей продуктивности животных требованиям стандартов для соответствующих пород и типов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использование племенных животных апробированных пород, внутрипородных и заводских типов, заводских линий и кроссов определенных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животных по собственной продуктивности и качеству потомства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бонитировки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высокоценных животных апробированного заводского и внутрипородного, зонального типов, заводской линии определенной породы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контрольно-испытательных дворов и пунктов по оценке животных по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качеству потомства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Направленное выращивание племенного молодняка апробированных пород, внутрипородных и заводских типов, заводских линий и кроссов определенных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специалистов по соответствующим специальностям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 заключения на объект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 присвоении учетного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заболеваниям,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Племенные хозяйства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свидетельства** или справки о государственной регистрации (перерегистрации) юридического лица (для юридического лица) или копию удостоверения личности (для физического лица)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правоустанавливающих документов, подтверждающих наличие материально-технической базы на праве собственности или договора долгосрочной аренды (не менее 5 лет) или договора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селекционно-племенной работы с животными апробированных или создаваемых пород, типов, кроссов, разработанного учеными научных организаций с участием специалистов физического или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количественных показателей продуктивности животных требованиям стандартов для соответствующих пород и типов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качественных показателей продуктивности животных требованиям стандартов для соответствующих пород и типов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бонитировки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определенного вида, породы, линий и типов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 штате специалистов по соответствующим специальностям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 заключения на объект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 присвоении учетного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заболеваниям,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Племенные репродукторы 1 и 2 порядка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свидетельства** или справки о государственной регистрации (перерегистрации) юридического лица (для юридического лица) или копию удостоверения личности (для физического лица)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правоустанавливающих документов, подтверждающих наличие материально-технической базы на праве собственности или договора долгосрочной аренды (не менее 5 лет) или договора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селекционно-племенной работы с животными апробированных или создаваемых пород, типов, кроссов, разработанного учеными научных организаций с участием специалистов физического или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количественных показателей продуктивности животных требованиям стандартов для соответствующих пород и типов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качественных показателей продуктивности животных требованиям стандартов для соответствующих пород и типов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бонитировки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линий и (или) прародительского стада пород и кроссов птиц (для племенных репродукторов первого порядка)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линий и (или) родительского стада пород и кроссов птиц (для племенных репродукторов второго порядка)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специалистов по соответствующим специальностям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 заключения на объект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 присвоении учетного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заболеваниям,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Племенные центры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свидетельства** или справки о государственной регистрации (перерегистрации)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селекционно-племенной работы с животными апробированных или создаваемых пород, разработанного учеными научных организаций с участием специалиста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помещений для содержания производителей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лаборатории для низкотемпературного замораживания и хранения семени производителей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 пропускника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карантинного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изолятора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криогенного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Племенные свидетельства, подтверждающие наличие высокопродуктивных племенных животных производителей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животных по собственной продуктивности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животных по качеству потомства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бонитировки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местного исполнительного органа, подтверждающая регистрацию в информационной базе селекционной и племенной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специалистов по соответствующим специальностям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 заключения на объект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 присвоении учетного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заболеваниям,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Дистрибьютерные центры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свидетельства** или справки о государственной регистрации (перерегистрации) юридического лица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селекционно-племенной работы с животными апробированных или создаваемых пород, разработанного учеными научных организаций с участием специалиста юридического лица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производственных помещений со стационарными биохранилищами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криогенного оборудования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хранение семени производителей, признанных улучшателями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семени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специалистов по соответствующим специальностям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 заключения на объект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 присвоении учетного номера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заболеваниям,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Бонитер-классификатор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диплома об образовании по соответствующей специальности «зоотехния» или «технология производства продуктов животноводства» либо «биотехнология»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 прохождении курсов бонитеров по соответствующему виду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селекционных карточек, карточек племенного животного или племенных свидетельств на племенных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Техники-осеменаторы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диплома об образовании по соответствующей специальности «зоотехния» или «технология производства продуктов животноводства» либо «биотехнология», или «ветеринария» или документа, подтверждающего стаж работы по данному профилю не менее трех лет;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 прохождении курсов по искусственному осеменению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помещения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контрольно-измерительных приборов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инструментария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криогенного оборудования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 органом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племенных свидетельств на племенной материал (семя)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 по трансплантации эмбрионов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диплома об образовании по соответствующей специальности «зоотехния» или «технология производства продуктов животноводства» либо «биотехнология», или «ветеринария»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о прохождении курсов по трансплантации (пересадке) эмбрионов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помещения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контрольно-измерительных приборов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инструментария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криогенного оборудования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племенных свидетельств на племенной материал (эмбрионы)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     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(при его наличий))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«____» _____________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(при его наличий))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9"/>
        <w:gridCol w:w="4387"/>
        <w:gridCol w:w="5184"/>
      </w:tblGrid>
      <w:tr>
        <w:trPr>
          <w:trHeight w:val="675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 ____________     (должность)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– Индивидуальный идентификационный номер,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** - Свидетельство о государственной (учетной)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(перерегистрации) юридического лица (филиала,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24 декабря 2012 года «О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некоторые 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юридических лиц и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филиалов и представительств», является действительным до прекращения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юридического лица.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2011 года № 18-03/496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 государственному контролю в области семеноводства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Проверочный лист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28.01.2014 № 8/72 и Министра регионального развития РК от 10.02.2014 № 29/ОД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 *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733"/>
        <w:gridCol w:w="2560"/>
        <w:gridCol w:w="3095"/>
      </w:tblGrid>
      <w:tr>
        <w:trPr>
          <w:trHeight w:val="11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Лабораторий по экспертизе качества семян</w:t>
            </w:r>
          </w:p>
        </w:tc>
      </w:tr>
      <w:tr>
        <w:trPr>
          <w:trHeight w:val="10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либо ином вещном праве здания (помещения), оснащенного (в зависимости от вида сельскохозяйственных культур, по которым проводится экспертиза качества семян: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 оборудования и средств измерений, внесенных в реестр государственной системы обеспечения единства измерений по перечню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реактивов, материалов и инвентаря по перечню для обеспечения определения показателей качества семян в соответствии с требованиями нормативно-технической документации на методы определения качества семян;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стеллажей для хранения проб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семенного эксперта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актуализированных нормативно-технических документов, применяемых при проведении экспертизы качества семян, по перечню бланков (в зависимости от вида сельскохозяйственных культур, по которым проводится экспертиза качества семян)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Производители оригинальных семян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 для ведения производства оригинальных семян в соответствии с требованиями, предъявляемыми к их производству (на орошаемых землях-водообеспеченной севооборотной пашни)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 общей посевной площади - не менее 30 процентов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 производству оригинальных семян (первичному семеноводству) - не менее 6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 на территории производителя оригинальных семян,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агронома-семеновода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 материала сорта (маточных насаждений для производителей семян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страховых фондов семян от потребности: для закладки первичных звеньев – 100 процентов; для суперэлиты – 50 процентов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Казахстан), удостоверения о кондиционности семян, аттестаты на семена)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обеспечения сохранности материалов учета по семеноводству в течение не менее шести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Элитно-семеноводческие хозяйства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 общей посевной площади – не менее 25 процентов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урожайности за последние три года – выше среднеобластной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 семеноводству - не менее четырех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 удельного веса основного вида деятельности в общем объеме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(элитное семеноводство) не менее 25 процентов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возделываемых культур, по которым ведется семеноводство – не более 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сортов по каждой культуре, по которым ведется семеноводство в соответствии с предметом аттестации – не более 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страховых фондов семян от потребности для закладки суперэлиты - 50 процентов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сортообновления по культурам и сортам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по выращиванию семян сортов, включенных в перечень районированных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организации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 материала (оригинальных семян) районированных и перспективных сортов в ассортименте и объемах,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производства запланированного количества элитных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производителем оригинальных семян о поставке оригинальных или суперэлитных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 момента подачи заявления на аттестацию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физическим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помещений)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организации хранения материалов учета по семеноводству в течение не менее пяти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специалистов, предусмотренного штатным расписанием,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 для ведения производства элитных семян в соответствии с требованиями, предъявляемыми к их производству (на орошаемых землях – водообоспеченной севооборотной пашни)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Семеноводческие хозяйства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 семеноводству - не менее двух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пашни, достаточной для ведения производства семян первой, второй и третьей репродукций в соответствии с требованиями, предъявляемыми к их производству (на орошаемых землях - водообеспеченной севооборотной пашни)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 общей посевной площади - не менее 20 процентов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возделываемых культур, по которым ведется семеноводство - не более 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сортов, по каждой культуре, по которым ведется семеноводство в соответствии с предметом аттестации - не более 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элитно-семеноводческим хозяйством о поставке элитных семян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семян первой, второй и третьей репродукций, на срок не менее трех лет с момента подачи заявления на аттестацию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физическим или юридическим лицом, осуществляющим научно 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отсутствия карантинных объектов на территории 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агронома-семеновода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сортообновления по культурам и сортам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по выращиванию сортовых семян первой, второй и третьей репродукций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 материала в ассортименте и объемах, необходимых для производства планируемого количества семян первой, второй и третьей репродукций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 сохранности материалов учета по семеноводству в течение не менее трех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Реализаторы семян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- с поставщиками семян)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 для хранения семян, специальной тары, крытых асфальтированных площадок, прикопочных площадок для плодовых, ягодных культур и винограда, позволяющей размещать партии семян, не допуская их смешения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 лизинга или имущественного найма либо специализированной техники для обеспечения всего комплекса работ по подработке, хранению и реализации семян сельскохозяйственных растений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 сохранности материалов по хранению и реализации семян в течение не менее трех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июля 1999 года «Об охране селекционных достижений»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 Республики Казахстан.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семеноводству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     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наличий))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– бизнес-идентификационный номер.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2011 года № 18-03/496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312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28.01.2014 № 8/72 и Министра регионального развития РК от 10.02.2014 № 29/ОД (вводится в действие по истечении десяти календарных дней со дня его первого официального опубликования).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применению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 аэрозольным и фумигационным способами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086"/>
        <w:gridCol w:w="3259"/>
        <w:gridCol w:w="3059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осуществление деятельности по применению пестицидов (ядохимикатов) аэрозольным и фумигационным способами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(ядохимикатов), прошедших государственную регистрацию и включенных в список пестицидов (ядохимикатов), разрешенных к применению на территории Республики Казахстан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техники и оборудования на праве собственности или ином законном основании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паспортов на специальную технику и оборудование для применения пестицидов (ядохимикатов) аэрозольным и фумигационным способами, выданных заводом-изготовителем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 в соответствии с регламентами применения (нормой расхода, способом и кратностью обработки, ограничениями)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предназначенных мест для временного хранения неиспользованных пестицидов (ядохимикатов)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 защиты при проведении работ по применению пестицидов (ядохимикатов)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мест работы с пестицидами (ядохимикатами) наглядными пособиями, инструкциями, памятками о мерах безопасности при проведении работ по применению пестицидов (ядохимикатов)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 (не менее 2 человек) и специалистов (не менее 2 человек), имеющих соответствующее образование (для руководителей - высшее техническое или агрономическое образование, для специалистов - высшее или среднее специальное (техническое или агрономическое образование)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прошнурованного и пронумерованного журнала регистрации работы с пестицидами (ядохимикатами)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защите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(фамилия, имя, отчество (при его наличий))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- бизнес-идентификационный номер.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применению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 авиационным и наземным способами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(за исключением аэрозольного и фумигационного способов)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287"/>
        <w:gridCol w:w="3058"/>
        <w:gridCol w:w="3059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(ядохимикатов), прошедших государственную регистрацию и включенных в список пестицидов (ядохимикатов), разрешенных к применению на территории Республики Казахстан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паспортов на специальную технику и оборудование для применения пестицидов (ядохимикатов), выданных заводом-изготовителем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 в соответствии с регламентами применения (нормой расхода, способом и кратностью обработки, ограничениями)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опрыскивания растений пестицидами (ядохимикатами) в ранние утренние и вечерние часы при скорости ветра не более 3 метров в секунду при применении наземной аппаратуры и не более 2 метров в секунду при применении авиации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предназначенных мест для временного хранения неиспользованных пестицидов (ядохимикатов)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 защиты при проведении работ по применению пестицидов (ядохимикатов)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мест работы с пестицидами (ядохимикатами) наглядными пособиями, инструкциями, памятками о мерах безопасности при проведении работ по применению пестицидов (ядохимикатов)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прошнурованного и пронумерованного журнала регистрации работы с пестицидами (ядохимикатами)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защите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(фамилия, имя, отчество (при его наличий))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- бизнес-идентификационный номер.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регистрационных и производственных испытаниям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назначении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6593"/>
        <w:gridCol w:w="2946"/>
        <w:gridCol w:w="3641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опытных образцов, эталонных пестицидов (ядохимикатов) и аналитических стандартов действующих веществ пестицидов (ядохимикатов) для проведения регистрационных и производственных испытаний пестицидов (ядохимикатов)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регистрационных испытаний пестицидов (ядохимикатов) в зонах возделывания культур с учетом особенностей вредных организмов (количества поколений, патогенность, резистентность, экономическое значение, ареал распространения)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регистрационных, производственных испытаний и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пестицидов (ядохимикатов),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Правительства Республики Казахстан от 30 ноября 2011 года № 1396)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планами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пестицидов (ядохимикатов), утвержденных ведомством уполномоченного органа в области защиты растений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регламентами применения пестицидов (ядохимикатов)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 производственных испытаний пестицидов (ядохимикатов)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при 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пестицидов (ядохимикатов)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защите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наличий))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(фамилия, имя, отчество (при его наличий))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 БИН - бизнес-идентификационный номер.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хранению 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назначении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823"/>
        <w:gridCol w:w="2976"/>
        <w:gridCol w:w="4389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специальных складских помещений для хранения пестицидов (ядохимикатов)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санитарно-эпидемиологического заключения на складское помещение для хранения пестицидов (ядохимикатов)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тарной этикеткой, рекомендациями по применению конкретных пестицидов (ядохимикатов)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Раздельное хранение пестицидов (ядохимикатов), несовместимых по своим физико-химическим свойствам (летучесть, окисляемость), пожароопасности и взрывоопасности, реакционной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активности, температурным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режимам хранения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хранения пестицидов (ядохимикатов) на полу склада навалом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 с использованием поддонов и стеллажей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 количества дезактивирующих средств, указанных на тарных этикетках хранящихся пестицидов (ядохимикатов)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пронумерованного журнала учета поступающих на хранение пестицидов (ядохимикатов)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защите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(фамилия, имя, отчество (при его наличий))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- бизнес-идентификационный номер.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транспортировке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назначении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6246"/>
        <w:gridCol w:w="3540"/>
        <w:gridCol w:w="3745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право перевозки опасных грузов класса 6.1 (пестицидов (ядохимикатов), выданной уполномоченным органом в области транспорта, в случае аренды транспортного средства – нотариально заверенная копия договора аренды транспортного средства для перевозки опасных грузов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пестицидов (ядохимикатов) в специально оборудованных и имеющих соответствующую маркировку транспортных средствах, в соответствии с требованиями правил транспортировки опасных грузов, действующих на различных видах транспорта, включая наличие аварийных карточек системы информации об опасности при транспортировке («Осторожно – пестициды (ядохимикаты)»)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транспортного средства, предназначенного для перевозки пестицидов (ядохимикатов), средствами нейтрализации перевозимого пестицида, огнетушителями, запасом песка, а также средствами индивидуальной защиты водителя и сопровождающего персонала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прошнурованного и пронумерованного журнала учета транспортируемых пестицидов (ядохимикатов)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защите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(фамилия, имя, отчество (при его наличий))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 БИН - бизнес-идентификационный номер.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6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обезвреживанию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 и тары из-под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назначении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(БИН)*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810"/>
        <w:gridCol w:w="3506"/>
        <w:gridCol w:w="4088"/>
      </w:tblGrid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специальных хранилищ (могильников) для обезвреживания пестицидов (ядохимикатов) и тары из-под них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методов и технологий обезвреживания пестицидов (ядохимикатов) и тары из-под них, разработанных и предоставляемых поставщиками (производителями, импортерами, продавцами) пестицидов (ядохимикатов)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 (ядохимикатов) первого класса опасности, пришедших в негодность к 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назначению, в емкостях, обеспечивающих герметичность и исключающих возможность загрязнения пестицидами (ядохимикатами) окружающей среды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пестицидов (ядохимикатов) второго класса опасности при необходимости в многослойную тару из полимерных материалов со специальными вкладышами (в зависимости от специфики пестицида (ядохимиката)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Переупаковка пестицидов (ядохимикатов) с нарушенной целостностью упаковки в тару, соответствующую требованиям нормативных документов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высокотемпературных установок, обеспечивающих распад сжигаемых соединений до нетоксичных (неопасных) веществ в местах, определенных в соответствии с законодательством государственными органами экологического контроля и санитарно-эпидемиологического благополучия населения для уничтожения бумажной или деревянной тары из-под пестицидов (ядохимикатов) путем сжигания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регулярного контроля и мониторинга выбросов газообразных загрязнителей и золы при сжигании тары из-под пестицидов (ядохимикатов)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механизации для загрузки, перевозки и выгрузки запрещенных, пришедших в негодность пестицидов (ядохимикатов) и тары из-под них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доступа посторонних лиц на склады, имеющие соответствующие условия для централизованного хранения пестицидов (ядохимикатов), подлежащих обезвреживанию (утилизации, уничтожению)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обезвреживания (утилизации, уничтожения) пестицидов (ядохимикатов), пришедших в негодность к дальнейшему использованию, в котором указывается наименование организации, название обезвреженного пестицида, его количество, место и способ обезвреживания, фамилия лица, ответственного за проведение работ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 защиты у работников, участвующих в обезвреживании пестицидов (ядохимикатов)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государственный инспектор по защите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(фамилия, имя, отчество (при его наличий))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«___» ____________ 20 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наличий))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4598"/>
        <w:gridCol w:w="5148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 (фамилия, имя, отчество (при его наличий))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ИИН -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- бизнес-идентификационный номер.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