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5c774" w14:textId="7d5c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19 мая 2011 года № 203 "Об утверждении Правил государственной регистрации диссертаций, защищенных на соискание ученой степени доктора философии (PhD), доктора по профилю"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16 сентября 2011 года № 394. Зарегистрирован в Министерстве юстиции Республики Казахстан 17 октября 2011 года № 7255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февраля 2011 года «О науке»,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19 мая 2011 года № 203 «Правила государственной регистрации диссертаций, защищенных на соискание ученой степени доктора философии (PhD), доктора по профилю» (зарегистрированный в Реестре государственной регистрации нормативных правовых актов № 7014, опубликованный в газетах «Егемен Қазақстан» от 16 июля 2011 года № 301-302 (26696) и «Казахстанская правда» от 21 июля 2011 года № 225 (26646))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диссертаций, защищенных на соискание ученой степени доктора философии (PhD), доктора по профилю,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Государственная регистрация осуществляется Акционерным обществом «Национальный центр научно-технической информации» (далее -АО «НЦНТИ);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 основании государственной регистрации в Республике Казахстан диссертаций, защищенных на соискание ученой степени доктора философии (PhD), доктора по профилю, АО «НЦНТИ» формирует государственные фонды информационных материалов о диссертациях, защищенных на соискание ученой степени доктора философии (PhD), доктора по профилю, и обеспечивает доступ физических и юридических лиц к информационным материалам.»;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Диссертационный совет в течение семи календарных дней после защиты диссертации на соискание ученой степени доктора философии (PhD), доктора по профилю направляет в АО «НЦНТИ» для государственной регистрации следующие документы:»;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«АО «НЦНТИ», получив вышеназванные документы, присваивает диссертациям на соискание ученой степени доктора философии (PhD), доктора по профилю номер государственной регистрации и в течение семи календарных дней направляет в диссертационный совет извещение, подтверждающее государственную 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представленные диссертационным советом в АО «НЦНТИ», не подлежат возврату.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по контролю в сфере образования и науки ежемесячно предоставляет в АО «НЦНТИ» сведения о лицах, которым присуждена ученая степень доктора философии (PhD), доктора по профилю.»;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государственной регистрации защищенных диссертаций на соискание ученой степени доктора философии (PhD), доктора по профилю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науки (Касымбеков Б. 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Орунханова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Министр                                    Б. Жумагулов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сентября 2011 года № 394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защищенных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диссертаций на соискание ученой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степени доктора философии (PhD),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доктора по профилю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Форма</w:t>
      </w:r>
    </w:p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Учетная карточка диссертации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5013 УЧЕТНАЯ КАРТОЧКА</w:t>
      </w:r>
      <w:r>
        <w:rPr>
          <w:rFonts w:ascii="Times New Roman"/>
          <w:b w:val="false"/>
          <w:i w:val="false"/>
          <w:color w:val="000000"/>
          <w:sz w:val="28"/>
        </w:rPr>
        <w:t>     ДИССЕРТАЦИИ         Куда: 050096, Алматы,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 Доктор философии (PhD)   07 Доктор по профилю      ул. Богенбай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батыра, 221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613"/>
        <w:gridCol w:w="461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 Исходящий №, дата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 Инвентарный №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253"/>
            </w:tblGrid>
            <w:tr>
              <w:trPr>
                <w:trHeight w:val="30" w:hRule="atLeast"/>
              </w:trPr>
              <w:tc>
                <w:tcPr>
                  <w:tcW w:w="4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6147 Фамилия имя и отчество докторанта / год рождения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773"/>
        <w:gridCol w:w="2773"/>
        <w:gridCol w:w="277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 Шифр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 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диссертации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533"/>
            </w:tblGrid>
            <w:tr>
              <w:trPr>
                <w:trHeight w:val="30" w:hRule="atLeast"/>
              </w:trPr>
              <w:tc>
                <w:tcPr>
                  <w:tcW w:w="2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533"/>
            </w:tblGrid>
            <w:tr>
              <w:trPr>
                <w:trHeight w:val="30" w:hRule="atLeast"/>
              </w:trPr>
              <w:tc>
                <w:tcPr>
                  <w:tcW w:w="2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533"/>
            </w:tblGrid>
            <w:tr>
              <w:trPr>
                <w:trHeight w:val="30" w:hRule="atLeast"/>
              </w:trPr>
              <w:tc>
                <w:tcPr>
                  <w:tcW w:w="2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533"/>
            </w:tblGrid>
            <w:tr>
              <w:trPr>
                <w:trHeight w:val="30" w:hRule="atLeast"/>
              </w:trPr>
              <w:tc>
                <w:tcPr>
                  <w:tcW w:w="2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533"/>
            </w:tblGrid>
            <w:tr>
              <w:trPr>
                <w:trHeight w:val="30" w:hRule="atLeast"/>
              </w:trPr>
              <w:tc>
                <w:tcPr>
                  <w:tcW w:w="2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953"/>
        <w:gridCol w:w="1533"/>
        <w:gridCol w:w="1533"/>
        <w:gridCol w:w="1353"/>
        <w:gridCol w:w="2493"/>
        <w:gridCol w:w="2093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Научные консультанты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Рецензенты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Ученая степень, ученое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научной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_____                  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5742        |_____|  5472 Патентов  |_____|  5481 Публикаций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  |                                7344 Внедрение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страниц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|______|  5112 Условия распространения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 55 Безвозмездно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 _____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5751 Прило- |_____|  5787 Использо- |_____|  35 внедрено  64 С возме-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жений  |             вано               53 не вне-      щением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           источни-              дрено        затрат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4417 № государственной                     7020 Шифр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      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|____________________|                   |________________________|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2088 Сведения об организации, в которой докторант проходил обучение и где выполнена диссертация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773"/>
        <w:gridCol w:w="2773"/>
        <w:gridCol w:w="277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 Код ОКПО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 Город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 Страна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 Телефон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 e-mail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533"/>
            </w:tblGrid>
            <w:tr>
              <w:trPr>
                <w:trHeight w:val="30" w:hRule="atLeast"/>
              </w:trPr>
              <w:tc>
                <w:tcPr>
                  <w:tcW w:w="2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533"/>
            </w:tblGrid>
            <w:tr>
              <w:trPr>
                <w:trHeight w:val="30" w:hRule="atLeast"/>
              </w:trPr>
              <w:tc>
                <w:tcPr>
                  <w:tcW w:w="2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533"/>
            </w:tblGrid>
            <w:tr>
              <w:trPr>
                <w:trHeight w:val="30" w:hRule="atLeast"/>
              </w:trPr>
              <w:tc>
                <w:tcPr>
                  <w:tcW w:w="2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533"/>
            </w:tblGrid>
            <w:tr>
              <w:trPr>
                <w:trHeight w:val="30" w:hRule="atLeast"/>
              </w:trPr>
              <w:tc>
                <w:tcPr>
                  <w:tcW w:w="2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533"/>
            </w:tblGrid>
            <w:tr>
              <w:trPr>
                <w:trHeight w:val="30" w:hRule="atLeast"/>
              </w:trPr>
              <w:tc>
                <w:tcPr>
                  <w:tcW w:w="2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 Сокращенное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 Сокращенное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(ведомства)</w:t>
            </w:r>
          </w:p>
        </w:tc>
      </w:tr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653"/>
            </w:tblGrid>
            <w:tr>
              <w:trPr>
                <w:trHeight w:val="30" w:hRule="atLeast"/>
              </w:trPr>
              <w:tc>
                <w:tcPr>
                  <w:tcW w:w="66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653"/>
            </w:tblGrid>
            <w:tr>
              <w:trPr>
                <w:trHeight w:val="30" w:hRule="atLeast"/>
              </w:trPr>
              <w:tc>
                <w:tcPr>
                  <w:tcW w:w="66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3"/>
        <w:gridCol w:w="7933"/>
      </w:tblGrid>
      <w:tr>
        <w:trPr>
          <w:trHeight w:val="30" w:hRule="atLeast"/>
        </w:trPr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 Наименование организации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13"/>
            </w:tblGrid>
            <w:tr>
              <w:trPr>
                <w:trHeight w:val="30" w:hRule="atLeast"/>
              </w:trPr>
              <w:tc>
                <w:tcPr>
                  <w:tcW w:w="73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3"/>
        <w:gridCol w:w="7973"/>
      </w:tblGrid>
      <w:tr>
        <w:trPr>
          <w:trHeight w:val="3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 Адрес организации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3"/>
            </w:tblGrid>
            <w:tr>
              <w:trPr>
                <w:trHeight w:val="30" w:hRule="atLeast"/>
              </w:trPr>
              <w:tc>
                <w:tcPr>
                  <w:tcW w:w="73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2034 Сведения об организации, в диссертационном совете которой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проходила защита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773"/>
        <w:gridCol w:w="2733"/>
        <w:gridCol w:w="277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 Код ОКПО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 Город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 Страна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 Телефон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 e-mail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533"/>
            </w:tblGrid>
            <w:tr>
              <w:trPr>
                <w:trHeight w:val="30" w:hRule="atLeast"/>
              </w:trPr>
              <w:tc>
                <w:tcPr>
                  <w:tcW w:w="2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533"/>
            </w:tblGrid>
            <w:tr>
              <w:trPr>
                <w:trHeight w:val="30" w:hRule="atLeast"/>
              </w:trPr>
              <w:tc>
                <w:tcPr>
                  <w:tcW w:w="2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533"/>
            </w:tblGrid>
            <w:tr>
              <w:trPr>
                <w:trHeight w:val="30" w:hRule="atLeast"/>
              </w:trPr>
              <w:tc>
                <w:tcPr>
                  <w:tcW w:w="2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493"/>
            </w:tblGrid>
            <w:tr>
              <w:trPr>
                <w:trHeight w:val="30" w:hRule="atLeast"/>
              </w:trPr>
              <w:tc>
                <w:tcPr>
                  <w:tcW w:w="24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533"/>
            </w:tblGrid>
            <w:tr>
              <w:trPr>
                <w:trHeight w:val="30" w:hRule="atLeast"/>
              </w:trPr>
              <w:tc>
                <w:tcPr>
                  <w:tcW w:w="2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 Сокращенное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 Сокращенное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(ведомства)</w:t>
            </w:r>
          </w:p>
        </w:tc>
      </w:tr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653"/>
            </w:tblGrid>
            <w:tr>
              <w:trPr>
                <w:trHeight w:val="30" w:hRule="atLeast"/>
              </w:trPr>
              <w:tc>
                <w:tcPr>
                  <w:tcW w:w="66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653"/>
            </w:tblGrid>
            <w:tr>
              <w:trPr>
                <w:trHeight w:val="30" w:hRule="atLeast"/>
              </w:trPr>
              <w:tc>
                <w:tcPr>
                  <w:tcW w:w="66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 Наименование организации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653"/>
            </w:tblGrid>
            <w:tr>
              <w:trPr>
                <w:trHeight w:val="30" w:hRule="atLeast"/>
              </w:trPr>
              <w:tc>
                <w:tcPr>
                  <w:tcW w:w="66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 Адрес организации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653"/>
            </w:tblGrid>
            <w:tr>
              <w:trPr>
                <w:trHeight w:val="30" w:hRule="atLeast"/>
              </w:trPr>
              <w:tc>
                <w:tcPr>
                  <w:tcW w:w="66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 Сведения о диссертационном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совете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 Телефон совета</w:t>
            </w:r>
          </w:p>
        </w:tc>
      </w:tr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653"/>
            </w:tblGrid>
            <w:tr>
              <w:trPr>
                <w:trHeight w:val="30" w:hRule="atLeast"/>
              </w:trPr>
              <w:tc>
                <w:tcPr>
                  <w:tcW w:w="66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9045 Наименование диссертации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9117 Реферат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 исследования и цель работы. Методы исследования.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и практические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результаты. Степень и эффективность внедрения. Область применения).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 Продукция, предлагаемая к реализации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613"/>
        <w:gridCol w:w="461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Методическая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Программная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Методы, способ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Модель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Материалы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Препараты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Сорта с.-х.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Породы с.-х.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Коллекции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Базы, банки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Стандарты,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Образец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Автоматизированная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Серийная продукция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Другая (укажите)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5634 Индексы УДК|                                                |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3"/>
        <w:gridCol w:w="3253"/>
        <w:gridCol w:w="3233"/>
        <w:gridCol w:w="1913"/>
        <w:gridCol w:w="2753"/>
      </w:tblGrid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Ученая степень,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ученое звание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диссертационного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5616 Коды тематических рубрик (МРНТИ)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3"/>
        <w:gridCol w:w="493"/>
        <w:gridCol w:w="1893"/>
        <w:gridCol w:w="433"/>
        <w:gridCol w:w="2553"/>
        <w:gridCol w:w="513"/>
        <w:gridCol w:w="2053"/>
        <w:gridCol w:w="433"/>
        <w:gridCol w:w="2353"/>
        <w:gridCol w:w="553"/>
      </w:tblGrid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9173"/>
        <w:gridCol w:w="343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Ключевые слова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 Дата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заполнения учетной карточки диссертации, защищенной на</w:t>
      </w:r>
      <w:r>
        <w:br/>
      </w:r>
      <w:r>
        <w:rPr>
          <w:rFonts w:ascii="Times New Roman"/>
          <w:b/>
          <w:i w:val="false"/>
          <w:color w:val="000000"/>
        </w:rPr>
        <w:t>
соискание ученой степени доктора философии (PhD), доктора по</w:t>
      </w:r>
      <w:r>
        <w:br/>
      </w:r>
      <w:r>
        <w:rPr>
          <w:rFonts w:ascii="Times New Roman"/>
          <w:b/>
          <w:i w:val="false"/>
          <w:color w:val="000000"/>
        </w:rPr>
        <w:t>
профилю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Учетная карточка диссертации представляет собой машиноориентированный информационный документ для государственной регистрации диссертаций.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Учетная карточка диссертации выполняется с помощью печатающих компьютерных устройств на обеих сторонах листа плотной белой бумаги формата А 4 с обязательным сохранением размеров и расположения полей образца бланка.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Учетная карточка диссертации заполняется докторантом и утверждается председателем диссертационного совета, в которой проходила защита диссертации.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Учетная карточка диссертации разбита на блоки, которым присвоены цифровые обозначения. В каждом блоке выделены реквизитные зоны, в которых размещены код реквизита, а также поля для записи значения реквизита. Код поля значения реквизита (в дальнейшем код поля) обводится, текст впечатывается в поле реквизита. Шрифт должен быть четким, контрастным, размер шрифта - не менее 12. Текст реферата печатается через один межстрочный интервал.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Заполнение всех полей Учетной карточки диссертации обязательно.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Учетную карточку диссертации при ее заполнении вносятся следующие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5013 - Учетная карточка диссертации - в поле реквизита обводится соответствующий код: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06 - при оформлении учетной карточки диссертации на присуждение ученой степени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доктора философии (PhD);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07 - при оформлении учетной карточки диссертации на присуждение ученой степени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доктора по профилю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5418 - Исходящий №, дата - указываются исходящий номер письма, зарегистрированного диссертационным советом или организацией, при которой функционирует совет, и под ним - дата отправки диссертационных документов в АО «НЦНТИ».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5436 - Инвентарный № - заполняется АО «НЦНТИ»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поле реквизита указывается инвентарный номер диссертационных документов, принятых в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6147 - Фамилия, имя, отчество и год рождения докторанта - указывается фамилия, имя и отчество докторанта в приведенной последовательности. Фамилию следует отделять от имени и отчества вертикальной чертой. Год рождения проставляется в следующей последовательности: год, месяц, число. Например: 82.01.23 (23 января 1982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7434 - Дата защиты - указывается дата защиты диссертации в диссертационном совете. Дата проставляется в следующей последовательности: год, месяц, число. Например: 99.03.13 (13 марта 1999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6444 - шифр специальности докторантуры - указывается шифр специальности в соответствии с Классификатором специальностей высшего и послевузовского образования Республики Казахстан, действующим на момент защиты диссертации.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7425 - наименование специальности докторантуры - указывается наименование специальности в соответствии с Классификатором специальностей высшего и послевузовского образования Республики Казахстан, действующим на момент защиты диссертации.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5715 - Язык диссертации - указывается язык, на котором выполнена представляемая диссертация.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Научные консультанты - в полях реквизитов указываются сведения о научных консультантах и организации, в которых они работают: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6156 - Фамилия, имя, отчество.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6255 - Сокращенные наименования ученой степени и ученого звания.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6453 - Шифр научной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2286, 2700, 2808, 2907 - Сокращенное наименование организации, название города, в котором она находится, страна, номер телефона.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2808 - Заполняется в том случае, если организация находится за пределами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Рецензенты - указываются сведения о рецензентах и организациях, в которых они работают. Поля реквизитов 6165, 6264, 6462, 2295, 2664, 2809, 2961 - заполняются аналогично полям реквизитов 6156, 6255, 6453, 2286, 2700, 2808, 2907.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5742 - Общее количество страниц - указывается арабскими цифрами общее количество страниц во всех представляемых томах диссертации.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5751 - Приложений, 5472 - Патентов, 5787 - Использовано источников, 5481 - Публикаций - указывается арабскими цифрами соответственно общее количество приложений к диссертации; патентов, полученных при выполнении диссертации; источников, использованных при подготовке диссертации; публикаций по теме защищенной диссертации (монографии, учебники, статьи, препринты, обзоры, тезисы, доклады, патенты, депонированные рукописи).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7344 - Внедрение - обводится один из указанных кодов.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5112 - Условия распространения - обводится один из кодов: код 55 - безвозмездно или код 64 - с возмещением финансовых затрат. Определяется руководством организации, в которой выполнялась диссертация.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4417 - № госрегистрации работ - указываются номера зарегистрированных в АО «НЦНТИ» НИОКР, результаты которых использованы в диссертации.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7020 - Шифр программы - поле реквизита заполняется, если диссертация выполнялась в рамках работ, проводимых по научным или научно-техническим программам. При этом указывается только шифр программы без конкретизации заданий и этапов.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2088 - Сведения об организации, в которой докторант проходил обучение и где выполнялась диссертация, 2484, 2781, 2810, 2988, 3087, 2385, 1350, 2187, 2682 - указываются код организации по общему классификатору предприятий и организаций (ОКПО), город, страна, телефон, электронный адрес, сокращенное наименование организации (без указания присвоенных ему имени и государственных наград), сокращенное наименование министерства (ведомства) по подчиненности, полное наименование организации и ее местонахождение.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2034 - Сведения об организации, в диссертационном совете которой проходила защита - поля реквизитов 2430, 2736, 2811, 2935, 3033, 2331, 1332, 2304, 2637 - заполняются соответственно аналогичным полям реквизитов 2088 - Сведения об организации, в которой докторант проходил обучение и где выполнялась диссертация.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7407 - Сведения о диссертационном совете - в поле реквизита 7461 - указывается номер телефона ученого секретаря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9045 - Наименование диссертации - указывается полное наименование диссертации.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9117 - Реферат - в краткой форме отражается основное содержание результатов диссертации (Объект исследования и цель работы. Методы исследования. Теоретические и практические результаты. Степень и эффективность внедрения. Область применения).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7326 - Продукция, предлагаемая к реализации - обводится один или несколько кодов классификатора в соответствии с наличием научно-технической продукции по защищенной диссертации. Например, комплект конструкторской и технологической документации, готовой к тиражированию и использованию для постановки продукции на производство; опытные образцы продукции (изделия, материалы, препараты), готовые к работе или применению.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5634 - Индексы универсальной десятичной классификации (УДК) - указываются индексы по таблицам универсальной десятичной классификации.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6174, 6273 - В полях реквизитов указываются сведения о председателе диссертационного совета: фамилия, имя, отчество; ученая степень; ученое звание.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Подпись председателя диссертационного совета заверяется печатью организации, в совете которой проходила защита диссертации.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5616 - Коды тематических рубрик по межгосударственному рубрикатору научно-технической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5641 - Ключевые слова, 7435 - Дата - заполняются АО «НЦНТИ»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