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4b4b" w14:textId="5804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отчетности хлебоприемных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сентября 2011 года № 06-1/545. Зарегистрирован в Министерстве юстиции Республики Казахстан 17 октября 2011 года № 7259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12-1)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формы отчетности хлебоприемных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истечению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сентября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2011 года № 06-1/545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Типовая форма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Информация о количестве и качестве поступающего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на хранение зерна*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237"/>
        <w:gridCol w:w="1237"/>
        <w:gridCol w:w="1979"/>
        <w:gridCol w:w="2089"/>
        <w:gridCol w:w="1477"/>
        <w:gridCol w:w="2001"/>
        <w:gridCol w:w="2243"/>
      </w:tblGrid>
      <w:tr>
        <w:trPr>
          <w:trHeight w:val="12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зерна с августа по декабрь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влажности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14,5 %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14,6-17,0 %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17,1-20,0 %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20,0 %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просушено,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подработано,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9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238"/>
        <w:gridCol w:w="1169"/>
        <w:gridCol w:w="961"/>
        <w:gridCol w:w="961"/>
        <w:gridCol w:w="1008"/>
        <w:gridCol w:w="800"/>
        <w:gridCol w:w="985"/>
        <w:gridCol w:w="685"/>
        <w:gridCol w:w="777"/>
        <w:gridCol w:w="939"/>
        <w:gridCol w:w="1517"/>
        <w:gridCol w:w="1517"/>
      </w:tblGrid>
      <w:tr>
        <w:trPr>
          <w:trHeight w:val="12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(Triticum aestivum L.)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</w:tr>
      <w:tr>
        <w:trPr>
          <w:trHeight w:val="9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240" w:hRule="atLeast"/>
        </w:trPr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клейковине, %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белка, %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963"/>
        <w:gridCol w:w="918"/>
        <w:gridCol w:w="963"/>
        <w:gridCol w:w="783"/>
        <w:gridCol w:w="1054"/>
        <w:gridCol w:w="1031"/>
        <w:gridCol w:w="986"/>
        <w:gridCol w:w="1077"/>
        <w:gridCol w:w="1461"/>
        <w:gridCol w:w="1303"/>
        <w:gridCol w:w="2141"/>
      </w:tblGrid>
      <w:tr>
        <w:trPr>
          <w:trHeight w:val="2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(Тriticum aestivum L.)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435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клейковине,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падения, секунд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белка, %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342"/>
        <w:gridCol w:w="1273"/>
        <w:gridCol w:w="839"/>
        <w:gridCol w:w="1136"/>
        <w:gridCol w:w="1319"/>
        <w:gridCol w:w="1228"/>
        <w:gridCol w:w="1434"/>
        <w:gridCol w:w="1205"/>
        <w:gridCol w:w="793"/>
        <w:gridCol w:w="1069"/>
        <w:gridCol w:w="1092"/>
      </w:tblGrid>
      <w:tr>
        <w:trPr>
          <w:trHeight w:val="21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(Тriticum aestivum L.)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435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примеси, %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примеси, %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на, %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468"/>
        <w:gridCol w:w="1512"/>
        <w:gridCol w:w="864"/>
        <w:gridCol w:w="976"/>
        <w:gridCol w:w="2094"/>
        <w:gridCol w:w="931"/>
        <w:gridCol w:w="1334"/>
        <w:gridCol w:w="1513"/>
        <w:gridCol w:w="865"/>
        <w:gridCol w:w="1224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 (Тriticum aestivum L.)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неклассная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195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примеси, %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ковина, %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примеси, %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</w:tc>
      </w:tr>
      <w:tr>
        <w:trPr>
          <w:trHeight w:val="105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35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310"/>
        <w:gridCol w:w="1199"/>
        <w:gridCol w:w="1221"/>
        <w:gridCol w:w="1534"/>
        <w:gridCol w:w="1355"/>
        <w:gridCol w:w="1221"/>
        <w:gridCol w:w="1647"/>
        <w:gridCol w:w="976"/>
        <w:gridCol w:w="2229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(Triticum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durum),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рефакция, %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классам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примеси,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представляется в электронном формате еженедельно (по средам, до 15-00 часов по времени города Астаны) в период с августа по декабрь с нарастающим итогом.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Хлебоприемные предприятия формируют электронный отчет с использованием программного обеспечения «Единая система сдачи отчетности», которое можно скачать с веб-портала информационной системы зерновых расписок www.minagro.kz. Электронный отчет подписывается электронной цифровой подписью хлебоприемного предприятия и предоставляется в государственный электронный реестр держателей зерновых расписок (далее – Реестр), с использованием имеющегося в программном обеспечении сервиса для отправки и включения отчета в структуру Реестра.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   _____________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        _____________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 "___" ______________ 20 ___ года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2011 года № 06-1/545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Типовая форма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Информация о приобретенных, выданных, погашенных,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испорченных и чистых бланках зерновых расписок*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 ___ квартал _____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273"/>
        <w:gridCol w:w="2033"/>
        <w:gridCol w:w="2113"/>
        <w:gridCol w:w="2273"/>
        <w:gridCol w:w="2113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расписок**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расписок**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расписок**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представляется в электронном формате ежеквартально не позднее 15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Хлебоприемные предприятия формируют электронный отчет с использованием программного обеспечения «Единая система сдачи отчетности», которое можно скачать с веб-портала информационной системы зерновых расписок www.minagro.kz. Электронный отчет подписывается электронной цифровой подписью хлебоприемного предприятия и предоставляется в государственный электронный реестр держателей зерновых расписок (далее – Реестр), с использованием имеющегося в программном обеспечении сервиса для отправки и включения отчета в структуру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серии и номера бланков от ___ до ___ и количество, штук.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2011 года № 06-1/545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3 в соответствии с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Типовая форма     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о держателях зерновых расписок*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 квартал _____ года**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хлебоприемного предприятия)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948"/>
        <w:gridCol w:w="632"/>
        <w:gridCol w:w="1424"/>
        <w:gridCol w:w="949"/>
        <w:gridCol w:w="633"/>
        <w:gridCol w:w="474"/>
        <w:gridCol w:w="633"/>
        <w:gridCol w:w="474"/>
        <w:gridCol w:w="474"/>
        <w:gridCol w:w="791"/>
        <w:gridCol w:w="791"/>
        <w:gridCol w:w="633"/>
        <w:gridCol w:w="474"/>
        <w:gridCol w:w="1267"/>
        <w:gridCol w:w="474"/>
        <w:gridCol w:w="633"/>
        <w:gridCol w:w="634"/>
        <w:gridCol w:w="634"/>
        <w:gridCol w:w="634"/>
      </w:tblGrid>
      <w:tr>
        <w:trPr>
          <w:trHeight w:val="103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 бланка зерновой расписки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зерновой расписки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 зерна (фамилия, инициалы имени и отчества физического лица)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договора хранения зерна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урожая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 (для семян)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 (для семян)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посевного стандарта (для семян)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Зачтенный физический вес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Зараженность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Сорная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(масличная)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351"/>
        <w:gridCol w:w="952"/>
        <w:gridCol w:w="1089"/>
        <w:gridCol w:w="1214"/>
        <w:gridCol w:w="952"/>
        <w:gridCol w:w="1338"/>
        <w:gridCol w:w="1352"/>
        <w:gridCol w:w="1476"/>
        <w:gridCol w:w="1352"/>
        <w:gridCol w:w="1531"/>
      </w:tblGrid>
      <w:tr>
        <w:trPr>
          <w:trHeight w:val="18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Клейковина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Пленчатость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падения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белка на сухое вещество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показатели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погашения зерновой расписки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погашения зерновой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условиях залога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фонда гарантирования либо организации-страховщика</w:t>
            </w:r>
          </w:p>
        </w:tc>
      </w:tr>
      <w:tr>
        <w:trPr>
          <w:trHeight w:val="21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или индекс клейковины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установления залогового права на зерно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касается только «бумажных»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представляется в электронном формате ежеквартально не позднее 15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Хлебоприемные предприятия формируют электронный отчет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использованием программного обеспечения «Единая система сдачи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отчетности», которое можно скачать с веб-портала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зерновых расписок www.minagro.kz. Электронный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подписывается электронной цифровой подписью хлебоприемного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и предоставляется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держателей зерновых расписок (далее – Реестр),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имеющегося в программном обеспечении сервиса для отправки и включения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в структуру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(подпись, фамилия, имя, отчество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