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1ea6" w14:textId="93b1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в области информатизации, связи, за соблюдением законодательства Республики Казахстан об электронном документе и электронной цифровой подписи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связи и информации Республики Казахстан от 31 августа 2011 года № 264 и Министра экономического развития и торговли Республики Казахстан от 16 сентября 2011 года № 307. Зарегистрирован в Министерстве юстиции Республики Казахстан 17 октября 2011 года № 7263. Утратил силу совместным приказом Министра по инвестициям и развитию Республики Казахстан от 29 июня 2015 года № 734 и и.о. Министра национальной экономики Республики Казахстан от 30 июня 2015 года № 493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29.06.2015 № 734 и и.о. Министра национальной экономики РК от 30.06.2015 № 493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государственном контроле и надзоре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января 2003 года "Об электронном документе и электронной цифровой подписи",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июля 2004 года "О связи",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 в сфере частного предпринимательства: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области информатизации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 соблюдением законодательства Республики Казахстан об электронном документе и электронной цифровой подписи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 и информатизации Министерства связи и информации Республики Казахстан (Нуршабеков Р.Р.)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совместного приказа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Министерства связи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информатизации и связи от 17 февраля 2010 года № 63 и Министра экономики и бюджетного планирования Республики Казахстан от 19 февраля 2010 года № 86 "Об утверждении форм проверочных листов" (зарегистрированный в Реестре государственной регистрации нормативных правовых актов от 1 марта 2010 года за № 6092, опубликованный в газете "Казахстанская правда" от 13 марта 2010 года № 58-60).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связи и информации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связи и информации  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Жумагалиев     ________________ М. Кусаинов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информатизации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назначивщий проверку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г. ______________, ул.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______________, факс: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_________________@__________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792"/>
        <w:gridCol w:w="1069"/>
        <w:gridCol w:w="1030"/>
      </w:tblGrid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Общие требования
</w:t>
            </w:r>
          </w:p>
        </w:tc>
      </w:tr>
      <w:tr>
        <w:trPr>
          <w:trHeight w:val="30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физической защиты информационных систем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средств защиты информации,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криптографической, а также систем контроля доступа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фактов доступа к информации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особого режима допуска на территории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помещения), где может быть осуществлен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(к материальным носителям информации),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разграничение доступа к информации по кругу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характеру информации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Требования к информационным системам, информационным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ресурсам, программным продуктам и базам данных, интегрируемых 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государственными информационными системами 
</w:t>
            </w:r>
          </w:p>
        </w:tc>
      </w:tr>
      <w:tr>
        <w:trPr>
          <w:trHeight w:val="43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соответствия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информационной безопасности и принятым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Казахстан стандартам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Требования к информационным системам, информационным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ресурсам, регистрируемым в Государственном регистре
</w:t>
            </w:r>
          </w:p>
        </w:tc>
      </w:tr>
      <w:tr>
        <w:trPr>
          <w:trHeight w:val="60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актуализация сведений об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ресурсах и информационных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Государственном регистре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заявки или сообщения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эксплуатации электронного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ресурса или информационной системы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Требования к информационным системам депонируемым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депозитарии информационных систем, программных продуктов,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программных кодов и нормативно-технической документации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(далее - Депозитарий)
</w:t>
            </w:r>
          </w:p>
        </w:tc>
      </w:tr>
      <w:tr>
        <w:trPr>
          <w:trHeight w:val="3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исходных программных кодов, инсталляционного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пакета информационных систем (оригиналов и копий)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актуализация сведений о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продуктах находящиеся в депозитарии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представление извещения о снятии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продукта с эксплуатации или утраты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нормативно-технической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 депозитарии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нормативно-технической 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программные продукты, информационные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ресурсы согласно пункта 30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государственного регистра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ресурсов и 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депозитария,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21 ноября 2007 года № 1124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(должность)             (подпись)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(должность)               (подпись)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Проверяемый субъект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(должность)              (подпись)           (Ф.И.О)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связи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назначивщий проверку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г. ______________, ул.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______________, факс: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_________________@__________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0427"/>
        <w:gridCol w:w="1002"/>
        <w:gridCol w:w="1003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субъекту контроля в области связи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соответствующей Государственной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связи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использование 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спектра, судовой станции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соответствующего разрешения и плана нумерации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нумерации при организации входящей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исходящей местной, междугородной и международной связи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составе коммутационного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связи средств для проведения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оперативно-розыскных мероприятий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сертифицированных аппаратно-программных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 с возможностью осуществления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хранения в течение двух лет служебной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абонентах, для обеспечения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оперативно-розыскных мероприятий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соответствия на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связи, применяемые на проверяемых объектах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эксплуатацию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(РЭС) и высокочастотных устройств (ВЧУ)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порядка присоединения к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телекоммуникаций общего пользования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присоединения и взаимодействия сетей телекоммуникаций,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пропуск трафика и порядок взаиморасчетов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действия лицензий,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установленным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 предъявляемых при лицензировании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по предоставлению услуг в области связи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продления сроков действия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радиочастотного спектра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 государственной регистрации РЭС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ВЧУ и своевременной платы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эксплуатационно-технических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РЭС и ВЧУ данным, указанным в разрешениях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радиочастотного спектра и на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РЭС и ВЧУ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метрологической базы (внесенной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измерения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контрольно-измерительных и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(принадлежащей заявителю на правах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аренды при условии наличия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договора)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продления сроков действия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РЭС и ВЧУ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разрешений на приобретение РЭС, ВЧУ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РЭС, ВЧУ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Предоставить проверяющему следующую информацию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на которой предоставляются услуги,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этапам создания и/или развития сети телекоммуникации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привязкой к административно-территориальному 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самостоятельности во взаимоотношениях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потребителями услуг (осуществляется самостоятельно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 посредники - «поставщики услуг»);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стандартах и протоколах при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сети, в том числе по этапам создания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схемы организации связи в привязке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административным пунктам создания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взаимодействии с сетью телекоммуникаций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пользования, другими сетями связи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способах организации межстанционных соединений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собственным средствам сети связи заявителя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конкретных технических средств, по арендованным каналам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системы учета трафика;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владения, пользования, распоряжения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(на правах собственности либо на правах аренды);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аппаратуры повременного учета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телефонных соединений, аппаратуры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(требование для операторов связи,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предоставлению услуги 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телефонной связи);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предоставления услуг почтовой связи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услуги почтовой связи);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предъявления на таможенный досмотр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почтовых отправлений 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предоставлении услуги почтовой связи).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(должность)             (подпись)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(должность)               (подпись)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Проверяемый субъект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(должность)              (подпись)           (Ф.И.О)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августа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307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за соблюдением</w:t>
      </w:r>
      <w:r>
        <w:br/>
      </w:r>
      <w:r>
        <w:rPr>
          <w:rFonts w:ascii="Times New Roman"/>
          <w:b/>
          <w:i w:val="false"/>
          <w:color w:val="000000"/>
        </w:rPr>
        <w:t>
законодательства Республики Казахстан об электронном документе</w:t>
      </w:r>
      <w:r>
        <w:br/>
      </w:r>
      <w:r>
        <w:rPr>
          <w:rFonts w:ascii="Times New Roman"/>
          <w:b/>
          <w:i w:val="false"/>
          <w:color w:val="000000"/>
        </w:rPr>
        <w:t>
и электронной цифровой подписи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назначивщий проверку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г. ______________, ул.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______________, факс: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_________________@__________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1074"/>
        <w:gridCol w:w="829"/>
        <w:gridCol w:w="1048"/>
      </w:tblGrid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
</w:t>
            </w:r>
          </w:p>
        </w:tc>
      </w:tr>
      <w:tr>
        <w:trPr>
          <w:trHeight w:val="52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к деятельности по удостоверению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открытого ключа электронной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закрытому ключу электронной цифровой подписи,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 подтверждению достоверности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реализацию (в том числе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передаче) средств криптографической защиты информации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технических помещений для размещения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программно-аппаратных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центра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инженерно-технического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не менее трех человек,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соответствующему профессиональному уровню и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соответствии с квалификацией не менее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лет, а также документов 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центра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(дипломы, сертификаты и иного рода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присвоении квалификации соответствующей профилю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удостоверяющего центра)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сертифицированного средства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 для 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центра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аппаратно-программного комплекса, необходимого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заявленного вида деятельности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проведение работ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составляющих государственные секреты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выдаваемого органами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Казахстан, или заключенного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законодательством порядке договора 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совместных секретных работ.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некорректной работы функционирующего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обеспечения, реализующего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цифровой подписи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нормативно-технических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пункту 5.6 Правил проведения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удостоверяющих центров, утвержденных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№ 1222 от 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схемы взаимодействия модулей (компонент)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центра и схемы электронной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с данными о применяемых алгоритмах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криптографических преобразований и другими исходными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данными (основными требованиями) по реализации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электронной цифровой подписи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 к отдельным параметрам и удостоверяющему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центру, утвержденные заявителем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соответствия на используемые СКЗИ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 РК 1073-2007, которые применяется в данном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удостоверяющем центре и его пользователями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(должность)             (подпись)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(должность)               (подпись)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Проверяемый субъект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(должность)              (подпись)           (Ф.И.О)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