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4423d" w14:textId="37442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частного предпринимательства в области изучения и использования недр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индустрии и новых технологий Республики Казахстан от 27 сентября 2011 года № 348 и и.о. Министра экономического развития и торговли Республики Казахстан от 1 октября 2011 года № 325. Зарегистрирован в Министерстве юстиции Республики Казахстан 24 октября 2011 года № 7275. Утратил силу совместным приказом Министра по инвестициям и развитию Республики Казахстан от 30 июня 2015 года № 740 и приказ Министра национальной экономики Республики Казахстан от 20 июля 2015 года № 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30.06.2015 № 740 и приказ Министра национальной экономики РК от 20.07.2015 № 538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форму </w:t>
      </w:r>
      <w:r>
        <w:rPr>
          <w:rFonts w:ascii="Times New Roman"/>
          <w:b w:val="false"/>
          <w:i w:val="false"/>
          <w:color w:val="000000"/>
          <w:sz w:val="28"/>
        </w:rPr>
        <w:t>проверочного листа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частного предпринимательства в области изучения и использования недр.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индустрии и новых технологий Республики Казахстан (Турганбаев Б.М.)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индустрии и новых технологий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совместный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Республики Казахстан от 18 февраля 2010 года № 73 и и.о. Министра энергетики и минеральных ресурсов Республики Казахстан от 15 февраля 2010 года № 31 "Об утверждении формы проверочного листа в сфере недропользования" (зарегистрированный в Реестре государственной регистрации нормативных правовых актов № 6079, опубликованный в газетах "Юридическая газета" от 13 мая 2010 года № 67 (1863) и "Заң газеті" от 13 мая 2010 года № 67 (1689)).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индустрии и новых технологий Республики Казахстан Сауранбаева Н.Е.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индустрии      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новых технологий        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А. Рау        ________________ М. Кусаинов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 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технологий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 сентября 2011 года № 348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развития и торговли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1 октября 2011 года № 325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
в сфере частного предпринимательства в области изучения и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недр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государственного органа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контроля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9153"/>
        <w:gridCol w:w="1511"/>
        <w:gridCol w:w="1708"/>
      </w:tblGrid>
      <w:tr>
        <w:trPr>
          <w:trHeight w:val="18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Вопросы, охватываемые в ходе проверки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выполнение проектных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 работ, геофизических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научно-исследовательских работ, строительства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работ, технологическая схема разработки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авторских надзоров, экспертные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комиссии по запасам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Центральной комиссии по запасам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и отчеты мониторинга недр,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(по проведению геодинамического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мониторинга, сейсмологического мониторинга)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разработки месторождений (в пределах своей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компетенции)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режимы работы добывающих и нагнетательных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проектных и фактических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 разработки по месторождению и по объектам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разработки, эксплуатации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 (энергетическое состояния залежей,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предупреждению возникновения нефтяных и газовых фонтанов,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пластовых и забойных давлений, давлений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насыщения по скважинам и в целом по месторождению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годам, сбор, учет и подготовка продукции)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буровых работ и качества строительства скважин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консервации и ликвидации нефтяных и газовых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Межколонные давления (выявление причин межколонных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давлений и осуществляемые меры по их устранению)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скважин (состояние скважин,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консервации; состояние скважин с межколонным давлением;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интенсивности притока нефти)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добывающих скважин (сводка)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объемам закачки по месторождениям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агента, воды, газа, нефти и попутного газа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сжигание попутного газа,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согласованного с государственными контролирующими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сжигании и утилизации газа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наличии приборов, их сертификации, 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поверок по измерительным приборам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всех скважин замерами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замерных установок и приборов для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добываемого минерального сырья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ведения геодинамического мониторинга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учета добытых полезных ископаемых и потерь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целом по месторождению и по горизонтам, 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ущерба, причиненного вследствие нарушения требований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рационального и комплексного использования недр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представление отчетов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завершенных геологоразведочных работ в 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фонды и сдача первичных материалов в Межрегиональные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департаменты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представления статистической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форме лицензионно-контрактных условий-2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объемов выполненных работ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оплаты за пользование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информацией, в соответствии с Соглашением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воды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разрешительных документов,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 работ, разрешения на разведку и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производственно-технических вод в объемах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двух тысяч и более кубических метров в сутки,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месторождения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 эксплуатационных скважин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и фактически, места их расположения и нагрузки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расчетной схемой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оборудования скважин установленным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проектов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объемов добычи фактических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отчетности формы лицензионно-контрактных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условий-3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режимной сети мониторинга подземных вод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месторождении и ведение наблюдений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зон санитарной охраны и их соблюдение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измерительной аппаратуры на скважинах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результатов анализов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добычи подземных вод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 и общераспространенные полезные ископаемые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поисковых работ, проекта оценочных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разработки месторождения, проекта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вод, разрешения на застройку площадей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 и выполнение проектных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геологоразведочных работ (объемы 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методика проведения) и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комиссии по запасам Республики Казахстан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проектных решений разработки месторождения: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Полноты отработки запасов полезного ископаемого;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Порядка очередности отработки запасов и календарного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параметров системы разработки;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 горных работ в пределах проектных контуров;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Соблюдения проектных показателей: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коэффициента вскрыши;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объемов вскрыши;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объемов добычи;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объемов горно-капитальных, горно-подготовительных,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нарезных, эксплуатационно-разведочных и закладочных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нормативов степени подготовленности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нормативов потерь и разубоживания.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рациональной и комплексной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месторождения, исключающей отставание вскрышных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горнопроходческих работ, выборочную отработку богатых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 образование временно-неактивных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полезного ископаемого и обеспечивающей сохранение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недрах или складирование забалансовых запасов для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 промышленного освоения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представления геологической отчетности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статистической отчетности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лицензионно-контрактных условий-1 и достоверность объемов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выполненных работ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возврата контрактной территории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полноты опережающего изучения недр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(выполнение объемов работ, соблюдение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опробования, контроль опробования)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сопровождающего изучения недр, необходимого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управления качеством добываемых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(соблюдение методики опробования, его контроля,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работ)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39.12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достоверного учета извлекаемых и оставляемых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недрах запасов: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Первичный учет движения балансовых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Сводный учет движения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движения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баланс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фактических показателей потерь и разубоживания;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 корректировки числящихся на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балансе запасов полезного ископаемого по данным первичной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вскрытых, подготовленных и готовых к выемке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временно-неактивных запасов;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своевременность пополнения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геолого-маркшейдерской документации;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списания и постановки на баланс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 эксплуатационной разведки;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полнота ведения паспортов выемочных участков;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складируемых забалансовых руд и вскрышных пород.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отработки выемочных единиц и их погашение 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режимной сети мониторинга подземных вод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месторождении и ведение наблюдений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и(или) эксплуатация подземных сооружений, не связанных с разведкой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добычей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проекта по строительству и (или)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сооружений, не связанных с разведкой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добычей, в том числе проекта мониторинга подземных вод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фактических объемов складирования,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представляемым в статистической отчетности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лицензионно-контрактных условий-4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режимной сети мониторинга подземных вод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объекте и ведение наблюдений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результатов анализов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складирования</w:t>
            </w:r>
          </w:p>
        </w:tc>
        <w:tc>
          <w:tcPr>
            <w:tcW w:w="1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