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e552" w14:textId="4a8e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Агентства Республики Казахстан по регулированию естественных монополий от 20 февраля 2009 года № 57-ОД "Об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7 ноября 2011 года № 349-ОД. Зарегистрирован в Министерстве юстиции Республики Казахстан 8 ноября 2011 года № 7288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электроэнергетике»,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20 февраля 2009 года № 57-ОД «Об утверждении Правил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лицами» (зарегистрированный в Реестре государственной регистрации нормативных правовых актов за № 5602, опубликованный в газете «Юридическая газета» от 10 апреля 2009 года № 53 (1650)),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части первой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«Величина потребления электрической энергии, за превышение которой взимается плата по максимальному тарифу, устанавливается уполномоченным органом по согласованию с местным исполнительным органом (акиматом области, города республиканского значения, столицы) отдельно для одиноко проживающих пенсионеров по возрасту, инвалидов, участников Великой Отечественной войны и приравненных к ним лицам, использующих и не использующих электрические плиты, за исключением указанных лиц, имеющих в собственности более одного жилого помещения (квартиры).».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Территориальным органам Агентства Республики Казахстан по регулированию естественных монополий внести изменения в ранее принятые решения, где имеют место случаи, предусмотренные абзацем четвертым пункта 1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регулированию в сфере электро- и теплоэнергетики Агентства Республики Казахстан по регулированию естественных монополий (Коккозова К.Т.)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его опубликование в официальных средствах массовой информации с последующим представлением соответствующей информации в Юридический департамент (Мукушева М.Ш.);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Шкарупа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Н. Алдабергенов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