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d071" w14:textId="6a3d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транспорта и коммуникаций Республики Казахстан от 24 сентября 2010 года № 432 "Об утверждении Правил регистрации и требований, предъявляемых к иностранным перевозчикам"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25 октября 2011 года № 634. Зарегистрирован в Министерстве юстиции Республики Казахстан 16 ноября 2011 года № 7294. Утратил силу приказом Министра по инвестициям и развитию Республики Казахстан от 26 июня 2017 года № 382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по инвестициям и развитию РК от 26.06.2017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Закона Республики Казахстан от 15 июля 2010 года "Об использовании воздушного пространства Республики Казахстан и деятельности авиации",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24 сентября 2010 года № 432 "Об утверждении Правил регистрации и требований, предъявляемых к иностранным перевозчикам" (зарегистрирован в Реестре государственной регистрации нормативных правовых актов под № 6587, опубликован в газетах "Казахстанская правда" от 07.01.2011 г., № 3 (26424); "Егемен Казахстан" от 9 ноября 2010 года № 461-468 (26311),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требований, предъявляемых к иностранным перевозчикам,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Основные определения и термины, используемые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уполномоченный орган в сфере гражданской авиации - Комитет гражданской авиации Министерства транспорта и коммуникаций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генеральный агент - юридическое лицо, являющееся резидентом Республики Казахстан, уполномоченное иностранным перевозчиком на продажу перевозок на территории Республики Казахстан, ответственное перед пассажирами за услуги, оказываемые иностранным перевозчиком, на основании договора с иностранным перевозчиком и доверенности от его имени;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иностранный перевозчик - иностранная авиакомпания, осуществляющая регулярные пассажирские перевозки, действующая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регистрация иностранного перевозчика - официальное признание уполномоченным государственным органом в сфере гражданской авиации правомочий иностранной авиакомпании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свидетельство о регистрации иностранного перевозчика - документ, выдаваемый уполномоченным органом в сфере гражданской авиации иностранному перевозчику (далее - Свидетельство)";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Регистрации подлежат все иностранные перевозчики, осуществляющие свою деятельность в области гражданской авиации на территории Республики Казахстан через представительства, филиалы или генерального агента";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"5. Для регистрации иностранного перевозчика заявитель представляет в уполномоченный орган в сфере гражданской авиации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копию устава юридического лица (иностранного перевозчика), свидетельства об учетной регистрации представительства, филиала или свидетельства о государственной регистрации генерального 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копию положения о представительстве, филиале иностранного перевозчика в Республике Казахстан, либо устава генерального агента;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копии заключенного на соответствующий финансовый год договора на аэропортовое обслуживание, агентских договоров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копию доверенности на главу представительства, филиала иностранного перевозчика, либо на генерального агента";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6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"3) выдача уполномоченным органом Свидетельства о регистрации иностранного перевозчика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письменного уведомления об отказе в регистрации иностранного перевозчика.";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и требований, предъявляемым к иностранным перевозчикам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гражданской авиации Министерства транспорта и коммуникаций Республики Казахстан (Смагулов Б.Ж.) в установленном порядке обеспечить государственную регистрацию настоящего приказа в Министерстве юстиции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Бектуров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2011 года №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и требованиям,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иностранным перевозчикам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Заявление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Вас зарегистрировать иностранного перевозчика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(наименование авиакомпании)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Сведения об авиакомпании: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Форма собственности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Год создания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Свидетельство о регистрации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(номер,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Банковские реквизиты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(№ расчетный счет, корреспондентский счет, МФО, наименование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Юридический адрес и другие реквизиты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(почтовый адрес, телефон, телефакс, телекс, телетайп, телеграфные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телефонные условные позывные, коды ИКАО, ИАТА, СИТА, АФТН)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наличии) первого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предприятия (далее - 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Прилагаемые документы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авиакомпании: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(ФИО)             (подпись,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принято к рассмотрению _____ ____________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