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5500" w14:textId="f175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частного предпринимательства в области оценочной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31 октября 2011 года № 354 и и.о. Министра экономического развития и торговли Республики Казахстан от 21 октября 2011 года № 339. Зарегистрирован в Министерстве юстиции Республики Казахстан 16 ноября 2011 года № 7301. Утратил силу совместным приказом Министра юстиции Республики Казахстан от 4 апреля 2016 года № 147 и Министра национальной экономики Республики Казахстан от 28 марта 2016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юстиции РК от 04.04.2016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28.03.2016 № 149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 </w:t>
      </w:r>
      <w:r>
        <w:rPr>
          <w:rFonts w:ascii="Times New Roman"/>
          <w:b w:val="false"/>
          <w:i w:val="false"/>
          <w:color w:val="000000"/>
          <w:sz w:val="28"/>
        </w:rPr>
        <w:t>проверочного листа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частного предпринимательства в области оценочной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регистрационной службы и оказания правовой помощи Министерства юстиции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29 апреля 2010 года № 18 и и.о. Министра юстиции Республики Казахстан от 23 апреля 2010 года № 139 "Об утверждении формы проверочного листа по проверкам в сфере деятельности по оценке имущества" (зарегистрированного в Реестре государственной регистрации нормативных правовых актов № 6272 и опубликованного в газете "Казахстанская правда" от 24.11.2010 года № 319 (26380), Собрание актов центральных исполнительных и иных центральных государственных органов Республики Казахстан № 15, 2010 года (дата выхода тиража 25.10.2010).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             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Р. Тусупбеков    ________________ М. Кусаинов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354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и.о.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2011 года № 339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назначивший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808"/>
        <w:gridCol w:w="10934"/>
        <w:gridCol w:w="767"/>
        <w:gridCol w:w="1060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10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право осуществления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имущества, оценке интеллектуальной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стоимости нематериальных активов.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10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ноября 2000 года № 109 «Об оценочной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Республике Казахстан»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должен содержать: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заказчика и оценщика: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физического лица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-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наличии), место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 - наименование,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(почтовый адрес), банковские реквизиты;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(или) место нахождения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оценки, вид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вид объекта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порядок и размер оплаты за оказываемые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права, обязанности и ответственность сторон;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документа, подтверждающего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заказчика на объект оценки, либо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основания, предоставляющие право заказчику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об оценке;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лицензии 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 оценке имущества (номер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лицензии с указанием органа, выдавшего ее).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0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ноября 2000 года № 109 «Об оценочной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Республике Казахстан» в отчете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должны быть указаны: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 оценщика;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лицензии 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 оценке имущества;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отчета и дата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(или) место нахождения и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(объектов)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подходы к оценке и методы оценки, используемые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изложение сущности методов трех подходов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выбора подходов, примененных в данном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10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
</w:t>
            </w:r>
          </w:p>
        </w:tc>
      </w:tr>
      <w:tr>
        <w:trPr>
          <w:trHeight w:val="46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10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Описательная часть отчета должна отражать: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осмотра объекта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 состояние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текущее использование объекта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местоположения объекта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основных характеристик оцениваемого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объекта, состав которых устанавливается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стандартах;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оценки объекта, описание имущественных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ограничений, вид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выбора методов оценки и 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изложение сущности каждого метода,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для установления рыночной или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оцениваемого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оценки, в том числе 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оценки (см.пп.2 ст.2 ЗОД)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акты, используемые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оценки.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часть отчета должна включать: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результатов оценки и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итоговой стоимости оцениваемого объекта.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Заключительная часть отчета должна содержать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заключение о величине стоимости объекта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на дату оценки.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0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оценщиком требований независимости: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оценщик не должен являться акционером, учредителем, работником, собственником, участником, кредитором,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дебитором, спонсором для юридического лица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оценщик не должен являться близким родственником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свойственником для физического лица - заказчика;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оценщик - юридическое лицо не должен 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оценку, в котором руководитель либо 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 лицо состоит в близких родственных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свойственных связях с заказчиком - физическим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руководителем либо уполномоченным им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непосредственного обследования объекта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заказчику отчета об оценке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книги регистрации отчетов об оценки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нумерации договоров на проведение оценки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хронологическом порядке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о хранении составленных отчетов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в течение 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членства в одной палате оценщиков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 оценке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 стоимости нематериальных активов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имущества (за исключением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собственности,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у юридического лица не менее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имеющих лицензию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 оценке имущества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страхования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оценщика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должность)                (подпись)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должность)                (подпись)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Лицензиат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(Ф.И.О., должность)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