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87f9" w14:textId="d1e8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сентября 2011 года № 118. Зарегистрировано в Министерстве юстиции Республики Казахстан 28 ноября 2011 года № 7314. Утратило силу постановлением Правления Национального Банка Республики Казахстан от 19 декабря 2015 года №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порядка представления финансовой отчетности финансовыми организациями,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нормативные правовые акты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Смаилов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(подпись, дата, гербовая печать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сентября 2011 года № 118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изменений,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нормативные правовые акты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нормативные правовые акты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ноября 2004 года № 327 «Об утверждении Правил представления отчетности организацией, осуществляющей деятельность по ведению системы реестров держателей ценных бумаг» (зарегистрированное в Реестре государственной регистрации нормативных правовых актов под № 3343, опубликованное 28 октября 2005 года в газете «Юридическая газета» № 199-200 (933-934))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Правилах представления отчетности организацией, осуществляющей деятельность по ведению системы реестров держателей ценных бумаг,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 государственном регулировании и надзоре финансового рынка и финансовых организаций»,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«О рынке ценных бумаг» и определяют перечень, формы, сроки и порядок представления отчетности организацией, осуществляющей деятельность по ведению системы реестров держателей ценных бумаг (далее - регистратор), в Комитет по контролю и надзору финансового рынка и финансовых организаций Национального Банка Республики Казахстан (далее - уполномоченный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«Отчет о ценных бумагах, приобретенных за счет собственных активов»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3"/>
      </w:tblGrid>
      <w:tr>
        <w:trPr>
          <w:trHeight w:val="30" w:hRule="atLeast"/>
        </w:trPr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обесценение),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3"/>
      </w:tblGrid>
      <w:tr>
        <w:trPr>
          <w:trHeight w:val="30" w:hRule="atLeast"/>
        </w:trPr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оцениваемые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изменения которых отражаются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прибыли или убытка, в том числе: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3"/>
      </w:tblGrid>
      <w:tr>
        <w:trPr>
          <w:trHeight w:val="30" w:hRule="atLeast"/>
        </w:trPr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обесценение), в том числе: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Перечню изменений,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вносятся в некоторые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правовые акты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управляющим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инвестиционным портфелем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доходности пая и о количестве пайщиков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управляющего инвестиционного портфелем)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инвестиционного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«__»____________20__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0"/>
        <w:gridCol w:w="2229"/>
        <w:gridCol w:w="1992"/>
        <w:gridCol w:w="2209"/>
      </w:tblGrid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паев,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стоимость пая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паевого инвестиционного 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 пая (для паевого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фонда), 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 ((Р1/Р2-1)/N х 365 дней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100)*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акций (для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пайщиков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(для паевого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пайщиков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(для паевого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P1 - расчетная стоимость пая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P2 - расчетная стоимость пая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дней в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(на период его отсутствия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его замещающее) 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печати»;</w:t>
      </w:r>
    </w:p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изменений, которые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вносятся в некоторые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правовые акты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юридическими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инвестиционному управлению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об остатках собственных денежных средств и эквивалентов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__________________ по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осуществляющей инвестиционное управление пенсионными активами)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297"/>
        <w:gridCol w:w="1362"/>
        <w:gridCol w:w="1992"/>
        <w:gridCol w:w="1210"/>
        <w:gridCol w:w="1297"/>
        <w:gridCol w:w="1297"/>
        <w:gridCol w:w="2516"/>
      </w:tblGrid>
      <w:tr>
        <w:trPr>
          <w:trHeight w:val="75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15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деньги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кассе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 в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его замещающее) 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«___»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