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485b7" w14:textId="8e485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и условий аттестации гражданских служащих центров обслуживания населения областей, городов Алматы и Астаны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связи и информации Республики Казахстан от 10 ноября 2011 года № 341. Зарегистрирован в Министерстве юстиции Республики Казахстан 8 декабря 2011 года № 7332. Утратил силу приказом Министра транспорта и коммуникаций Республики Казахстан от 20 февраля 2012 года № 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транспорта и коммуникаций РК от 20.02.2012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233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Казахстан, в целях определения уровня профессиональной и квалификационной подготовки, деловых качеств гражданских служащих,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и условия аттестации гражданских служащих центров обслуживания населения областей, городов Алматы и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контролю автоматизации государственных услуг и координации деятельности центров обслуживания населения Министерства связи и информации Республики Казахстан (Абишев Б.Ш.)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связи и информации Республики Казахстан Сарсенова С.С.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связи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ноября 2011 года № 341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проведения и условия аттестации гражданских служащих центров</w:t>
      </w:r>
      <w:r>
        <w:br/>
      </w:r>
      <w:r>
        <w:rPr>
          <w:rFonts w:ascii="Times New Roman"/>
          <w:b/>
          <w:i w:val="false"/>
          <w:color w:val="000000"/>
        </w:rPr>
        <w:t>
обслуживания населения областей, городов Алматы и Астаны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и условия аттестации гражданских служащих центров обслуживания населения областей, городов Алматы и Астаны (далее - Правила)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233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и определяют порядок проведения и условий аттестации гражданских служащих (далее - служащие) республиканских государственных учреждений "Центры обслуживания населения областей, городов Алматы и Астаны" (далее - учреждение) Комитета по контролю автоматизации государственных услуг и координации деятельности центров обслуживания населения Министерства связи и информации Республики Казахстан (далее - Комитет).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Аттестация служащих - периодически осуществляемая процедура по определению уровня их профессиональной и квалификационной подготовки, деловых качеств.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Основными критериями оценки при аттестации являются результаты тестирования и собеседования, по итогам которых выявляется способность служащих выполнять возложенные на них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Служащие проходят аттестацию по истечении каждых последующих трех лет пребывания на гражданской службе, но не ранее шести месяцев со дня занятия данной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аттестация проводится не позднее шести месяцев со дня наступления указанного срока.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Служащие, находящиеся в отпуске по уходу за детьми, аттестуются не ранее, чем через шесть месяцев после выхода на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Аттестация служащих, по их заявлению, проводится до истечения указанных сроков.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Аттестация состоит из двух этапов: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сдача компьютерного теста, по вопросам, утвержденным Комитетом.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Сдача тестирования служащих проводится дистанционно с Ситуационного центра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собеседование со служащим, проводимое аттестационной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Подготовка к проведению аттестации организуется кадровой службой учреждения по поручению его руководителя, и включает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подготовку документов на служащих, подлежащих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разработку графиков проведения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определение состава аттестационных комиссий;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организацию разъяснительной работы о целях и порядке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Кадровая служба один раз в течение шести месяцев определяет служащих, подлежащих аттестации в соответствии с пунктом 4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Руководитель учреждения по представлению кадровой службы издает приказ, которым утверждаются список служащих, подлежащих аттестации график проведения аттестации и состав аттестационной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Кадровая служба письменно уведомляет служащих о сроках проведения аттестации не позднее месяца до начала ее проведения.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Непосредственный руководитель служащего подписывает служебную характеристику и направляет ее в кадровую службу.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Служебная характеристика содержит обоснованную, объективную оценку профессиональных, личностных качеств и результатов служебной деятельности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Кадровая служба ознакамливает служащего с представленной на него служебной характеристикой в срок не позднее, чем за неделю до заседания аттестационной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несогласия с представленной на него служебной характеристикой, служащий может обжаловать о своем несогласии в кадровую службу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Кадровая служба оформляет аттестационный лист на гражданского служащего, подлежащего аттестации (далее - аттестационный лист)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Кадровая служба направляет служебную характеристику и аттестационный лист в аттестационную комиссию.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Аттестационная комиссия создается приказом руководителя учреждений по представлению кадровой службой и состоит из членов и секретаря комиссии. Из числа членов аттестационной комиссии назначается председатель. Председатель аттестационной комиссии руководит ее деятельностью, председательствует на ее заседаниях, планирует ее работу, осуществляет общий контроль и отвечает за деятельность и принимаемые ею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Председатель аттестационной комиссии и ее члены занимают такую же или более высокую должность, чем служащие, подлежащие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состав аттестационной комиссии включаются руководители различных подразделений, в том числе кадровой и юридической служб учреждений.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аттестационной комиссии по согласованию с Комитетом может быть включен представитель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Замещение отсутствующих членов аттестационной комиссии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Секретарем аттестационной комиссии является представитель кадровой службы, который определяется руководителем кадровой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аттестационной комиссии подготавливает материалы к заседанию комиссии, а также документы, указанные в пункте 15 настоящих Правил и после проведения аттестации оформляет протокол в произвольной форме. Секретарь осуществляет техническое обслуживание и обеспечивает функционирование аттестационной комиссии и не принимает участие в голосовании.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Аттестационная комиссия для проведения аттестации руководителей, назначаемых Комитетом, а также руководителей филиалов учреждения создается приказом председателя Комитета и аттестация проводится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Заседание аттестационной комиссии считается правомочным, если на нем присутствовали не менее двух третей ее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Решение аттестационной комиссии принимается открытым голосованием. При равенстве голосов голос председателя аттестационной комиссии является решающим.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При наличии особого мнения члены аттестационной комиссии могут изложить его в письменном виде и прилагают к протоколу.</w:t>
      </w:r>
    </w:p>
    <w:bookmarkEnd w:id="4"/>
    <w:bookmarkStart w:name="z4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проведения и условия аттестации</w:t>
      </w:r>
    </w:p>
    <w:bookmarkEnd w:id="5"/>
    <w:bookmarkStart w:name="z4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Аттестация проводится в присутствии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неявки служащего на заседание комиссии по уважительным причинам (временная нетрудоспособность, нахождение в отпуске, болезнь несовершеннолетнего ребенка, смерть близкого родственника, нахождение в командировке), рассмотрение вопроса его аттестации переносится на срок не позднее одного месяца со дня его выхода на работу.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Тестирование проводится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 ходе тестирования используются тесты различные по своему содержанию и объему.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Тесты содержат не менее трех вариантов ответа с одним правильным.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Тестирование может проводиться на государственном или русском языках по выбору самого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Перед началом тестирования служащий получает подробный инструктаж по прохождению тестирования.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прохождении тестирования служащим не допускается использование справочной, и специальной литературы, а также какие-либо записи.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нарушения служащим требований, указанных в части второй настоящего пункта аттестационная комиссия отстраняет его от тестирования.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Подсчет правильных ответов тестирования производится автоматически, при помощи используемой компьютерной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тестирования распечатываются на принтере в двух экземплярах и предоставляются служащему, подлежащему аттестации для ознакомления путем проставления личной подписи.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Один экземпляр листа с результатами тестирования вручается служащему, второй - передается аттестационной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Служащий считается прошедшим тестирование, если количество правильных ответов составляет не ниже пороговых значений, устанавливаемых Комитетом для данной категории должностей (далее - пороговые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В случае получения при прохождении тестирования оценки ниже пороговых значений, служащий повторно проходит тестирование в срок не позднее одного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Если при повторном прохождении тестирования служащим вновь получена оценка ниже пороговых значений, аттестационная комиссия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подлежит повторной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соответствует занимаемой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Принятие аттестационной комиссией решения о несоответствии занимаемой должности является отрицательным результатом аттестации.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Ко второму этапу аттестации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настоящих Правил, допускаются служащие успешно прошедшие тестирование.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В ходе собеседования аттестационная комиссия изучает представленные материалы и задает вопросы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Вопросы, задаваемые служащему, должны быть направлены на выявление уровня его компетентности в вопросах профессиональной и квалификационной подготовки, деловых качеств.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По результатам изучения представленных материалов и собеседования со служащим аттестационная комиссия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соответствует занимаемой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подлежит повторному собеседованию;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 соответствует занимаемой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вынесении положительного решения аттестационная комиссия устанавливает (подтверждает) соответствующую квалификационную категорию (разряд) служащего, либо отмечает об отсутствии оснований для ее установления.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Повторное собеседование проводится через месяц со дня проведения первоначальной аттестации в порядке, определенном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Аттестационная комиссия, проведя повторное собеседование,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соответствует занимаемой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соответствует занимаемой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Решения аттестационной комиссии оформляются протоколом в произвольной форме, который подписывается членами аттестационной комиссии, присутствовавшими на ее заседании и секретарем аттестационной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Служащий ознакамливается с решением аттестационной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Решения аттестационной комиссии в двухнедельный срок утверждаются руководителем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Утвержденные решения аттестационной комиссии заносятся в аттестационный лист и послужной список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Аттестационный лист служащего и служебная характеристика хранятся в личном деле.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В случае несогласия с решением аттестационной комиссии служащий может обжаловать его в судебном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В случаях обнаружения нарушений настоящих Правил, руководитель учреждения отменяет приказ и назначает повторную аттестацию.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этом случае, повторная аттестация проводится в соответствии с требованиями настоящих Правил.</w:t>
      </w:r>
    </w:p>
    <w:bookmarkEnd w:id="6"/>
    <w:bookmarkStart w:name="z8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Правилам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проведения и условиям аттестации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гражданских служащих Центров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обслуживания населения областей,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городов Астаны и Алматы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8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Аттестационный лист</w:t>
      </w:r>
      <w:r>
        <w:br/>
      </w:r>
      <w:r>
        <w:rPr>
          <w:rFonts w:ascii="Times New Roman"/>
          <w:b/>
          <w:i w:val="false"/>
          <w:color w:val="000000"/>
        </w:rPr>
        <w:t>
на гражданского служащего, подлежащего аттестации</w:t>
      </w:r>
    </w:p>
    <w:bookmarkEnd w:id="8"/>
    <w:bookmarkStart w:name="z8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аттестации: очередная - |____|; повторная - |____|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(нужное отметить знаком 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наличии)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Дата рождения "___"_________ 19___г.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Сведения об образовании, о повышении квалификации, переподготовке (когда и какое учебное заведение окончил, специальность и квалификация по образованию, документы о повышении квалификации, переподготовке, ученая степень, ученое звание, дата их присвоения)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Занимаемая должность и дата назначения, квалификационная  категория (разряд)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Общий трудовой стаж -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Общий стаж работы на должностях государственного и гражданского служащего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Замечания и предложения, высказанные членами аттестационной комиссии:____________________________________________________________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Мнение аттестуемого: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Оценка деятельности гражданского служащего непосредственным руководителем согласно служебной характеристике аттестуемого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 заседании присутствовало ______ членов аттестационной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Оценка деятельности гражданского служащего по результатам голосования согласно прилагаемому оценочному листу, заполняемому каждым членом аттестационной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соответствует занимаемой должности (количество голосов)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подлежит повторной аттестации (количество голосов) ______;*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 соответствует занимаемой должности (количество голосов)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Квалификационная категория (разряд):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соответствует __________________(прописью) квалификационной категории (разряду) (количество голосов)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(по каждой квалификационной категории (разряду) отдельно)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отсутствуют основания для установления квалификационной категории (разряда) (количество голосов) 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Итоговая оценка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(квалификационная категория (разряд) с цифровым обозначением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указывается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Рекомендации аттестационной комиссии (с указанием мотивов, по которым они даются)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Примечания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аттестационной комиссии: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аттестационной комиссии: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аттестационной комиссии: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проведения аттестации "___" __________ 20___г.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руководителя организации по итогам аттестации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аттестационным листом ознакомился: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(подпись гражданского служащего и дата)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для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* оценка 2) при проведении повторной аттестации не выставляется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