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953d" w14:textId="94b9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
образования, финансируемых из республиканского бюджета на 2011-2012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ноября 2011 года № 497. Зарегистрирован в Министерстве юстиции Республики Казахстан 14 декабря 2011 года № 7339. Утратил силу приказом Министра образования и науки Республики Казахстан от 1 июля 2015 года №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01.07.2015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232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2011/2012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2011-2012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организаций технического и профессионального образования, финансируемых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(Нургожаева Т.А.) обеспечить финансирование организаций технического и профессионального образования, финансируемых из республиканского бюджета, в соответствии с контингентом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Шаяхметова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Сарыбеков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2011 года № 497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в организациях образования,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республиканского бюджета на 2011/2012 учебный</w:t>
      </w:r>
      <w:r>
        <w:br/>
      </w:r>
      <w:r>
        <w:rPr>
          <w:rFonts w:ascii="Times New Roman"/>
          <w:b/>
          <w:i w:val="false"/>
          <w:color w:val="000000"/>
        </w:rPr>
        <w:t>
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308"/>
        <w:gridCol w:w="4925"/>
        <w:gridCol w:w="1353"/>
        <w:gridCol w:w="2055"/>
        <w:gridCol w:w="1545"/>
      </w:tblGrid>
      <w:tr>
        <w:trPr>
          <w:trHeight w:val="28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специальностям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</w:p>
        </w:tc>
      </w:tr>
      <w:tr>
        <w:trPr>
          <w:trHeight w:val="28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К.И. Сатпаева»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«Техник-гидрогеолог»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и технология буровых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«Техник-технолог»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месторождений: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«Техник-технолог»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объектов»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«Высшая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Школа»,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квалификация: «Техник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объектов»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«Техник-технолог»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газонефтепроводов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газонефтехранилищ: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«Техник-механик»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месторождений: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«Техник-технолог»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«Электромонтер»;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электростанций»;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«Электромонтажник по силовым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 и электрооборудованию»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«Электромонтажник по силовым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электрооборудованию»;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освещению и осветительным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«Техник-теплотехник»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«Семипалатинский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картографии»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«Техник-геодезист»;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«Техник-аэрофотогеодезист»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