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37eb" w14:textId="8503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пенсионного обеспечения сотрудников органов прокуратуры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9 декабря 2011 года № 430-Ө и Генерального Прокурора Республики Казахстан от 9 декабря 2011 года № 135. Зарегистрирован в Министерстве юстиции Республики Казахстан 26 декабря 2011 года № 7352. Утратил силу совместным приказом Министра труда и социальной защиты населения Республики Казахстан от 20 марта 2014 года № 109-ө и Генерального прокурора Республики Казахстан от 4 апреля 2014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совместным приказом Министра труда и социальной защиты населения РК от 20.03.2014 </w:t>
      </w:r>
      <w:r>
        <w:rPr>
          <w:rFonts w:ascii="Times New Roman"/>
          <w:b w:val="false"/>
          <w:i w:val="false"/>
          <w:color w:val="ff0000"/>
          <w:sz w:val="28"/>
        </w:rPr>
        <w:t>№ 109-ө</w:t>
      </w:r>
      <w:r>
        <w:rPr>
          <w:rFonts w:ascii="Times New Roman"/>
          <w:b w:val="false"/>
          <w:i w:val="false"/>
          <w:color w:val="ff0000"/>
          <w:sz w:val="28"/>
        </w:rPr>
        <w:t xml:space="preserve"> и Генерального прокурора РК от 04.04.2014 № 34.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64, </w:t>
      </w:r>
      <w:r>
        <w:rPr>
          <w:rFonts w:ascii="Times New Roman"/>
          <w:b w:val="false"/>
          <w:i w:val="false"/>
          <w:color w:val="000000"/>
          <w:sz w:val="28"/>
        </w:rPr>
        <w:t>статьями 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правоохранительной службе»,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Закона Республики Казахстан от 20 июня 1997 года «О пенсионном обеспечении в Республике Казахстан» и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правоохранительных органов, которым присвоены специальные звания и классные чины, за исключением таможенных органов, а также лицам, права которых иметь воинские и специальные звания, классные чины и носить форменную одежду упразднены с 1 января 2012 года, утвержденных постановлением Правительства Республики Казахстан от 23 февраля 2007 года № 138,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документов, подтверждающих прохождение службы и размер денежного содержания, необходимых для назначения пенсии за выслугу лет сотрудникам органов прокуратуры,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(Маканова А.К.)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направить для исполнения территориальным органам Комитета по контролю и социальной защите Министерства труда и социальной защиты населения Республики Казахстан, РГКП «Государственный центр по выплате пенсий Министерства труда и социальной защиты населения Республики Казахстан», в Комитет по правовой статистике и специальным учетам, областные и приравненные к ним прокуратуры, Институт повышения квалификации кадров органов прокуратуры, изучения проблем законности и правопорядка при Генеральной прокуратуре Республики Казахстан имени С. Ескараева.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С.А. и первого заместителя Генерального Прокурора Республики Казахстан Меркеля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       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Даулбаев       ______________ Г. Абдыкаликова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декабря 2011 года № 135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№ 430-Ө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прохождение службы и размер денежного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содержания, необходимых для назначения пенсии за выслугу лет</w:t>
      </w:r>
      <w:r>
        <w:br/>
      </w:r>
      <w:r>
        <w:rPr>
          <w:rFonts w:ascii="Times New Roman"/>
          <w:b/>
          <w:i w:val="false"/>
          <w:color w:val="000000"/>
        </w:rPr>
        <w:t>
сотрудникам органов прокуратуры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документов, подтверждающих прохождение службы и размер денежного содержания, необходимых для назначения пенсии за выслугу лет сотрудникам органов прокуратуры,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органа прокуратуры по установлению стажа для выхода на пенсию за выслугу лет, заверенное гербовой печатью органа прокуратуры,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послужной список, заверенный гербовой печатью органа прокуратуры;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гербовой печатью органа прокуратуры;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о размере денежного содержания с указанием даты, по которую выплачено денежное содержание,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об увольнении со службы с указанием даты, причины увольнения.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прохождение службы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денежного содержания,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 назначения пенсии 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выслугу лет сотрудникам органов прокуратуры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комиссии органа прокуратуры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установлению стажа для выхода на пенсию за выслугу лет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       «__» 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____________________ «__» ____ 19__ г.р.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Классный чин: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Приказом органа прокуратуры РК № ___ от «__» _______ 20__ г. уволен с «__» ____ 20__ г. по причине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исчисления выслуги лет военнослужащим, сотрудникам правоохранительных органов, а также лицам, права которых иметь воинские или специальные звания, классные чины и носить форменную одежду, упразднены с 1 января 2012 года, назначения и выплаты единовременных пособий,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1998 года № 803, комиссия, проверив материалы личного дела, устанавливает стаж, дающий право выхода на пенсию за выслугу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Выслуга лет на день увольнения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календарном исчислении ___ лет ___ мес. ___ дн.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льготном исчислении ___ лет ___ мес. ___ дн.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выслуга лет на 01.01.1998 г. __ лет __ мес. __ дн.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стаж на день увольнения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календарном исчислении ___ лет ___ мес. ___ дн.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льготном исчислении ___ лет ___ мес. ___ дн.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трудовой стаж на 01.01.1998 г. __ лет __ мес. __ дн.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комиссии, должность 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               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 и согласен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заключением комиссии _______________________ Ф.И.О.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прохождение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денежного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необходимых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пенсии за выслугу 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сотрудникам органов прокуратуры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Исх. №____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размере денежного содержания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прокуратуры)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удостоверяет, что денежное содержание на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увольнения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(занимаемая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(классный чин)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 _________ тенге, в том числе должностной оклад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тенге, доплата за классный чин 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Денежное содержание выплачено по «__» 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