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5e284" w14:textId="4d5e2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по информатизации и связи от 2 февраля 2009 года № 43 "Об утверждении размеров единиц тарификации"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связи и информации Республики Казахстан от 26 декабря 2011 года № 413. Зарегистрирован в Министерстве юстиции Республики Казахстан 28 декабря 2011 года № 7357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5 июля 2004 года "О связи",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информатизации и связи от 2 февраля 2009 года № 43 "Об утверждении размеров единиц тарификации" (зарегистрированный в Реестре государственной регистрации нормативных правовых актов за № 5573)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Размерах единиц тарификации,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местного, внутризонового, междугородного телефонного трафика и операторов IP-телефонии - 10 секунд (с 1 июля 2012 года - 1 секунда);";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международного телефонного трафика - 30 секунд (с 1 июля 2012 года - 10 секунд);";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 </w:t>
      </w:r>
      <w:r>
        <w:rPr>
          <w:rFonts w:ascii="Times New Roman"/>
          <w:b w:val="false"/>
          <w:i w:val="false"/>
          <w:color w:val="000000"/>
          <w:sz w:val="28"/>
        </w:rPr>
        <w:t>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третий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"внутри сети телекоммуникаций оператора связи - 10 секунд (с 1 июля 2012 года - 1 секунда);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выходом на сети телекоммуникаций других операторов связи - 10 секунд (с 1 июля 2012 года - 1 секунда);";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 </w:t>
      </w:r>
      <w:r>
        <w:rPr>
          <w:rFonts w:ascii="Times New Roman"/>
          <w:b w:val="false"/>
          <w:i w:val="false"/>
          <w:color w:val="000000"/>
          <w:sz w:val="28"/>
        </w:rPr>
        <w:t>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третий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предоставлении соединений на сети ближнего и дальнего зарубежья - 30 секунд (с 1 июля 2012 года - 10 секунд);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соединений с сетей других операторов связи на сети ближнего и дальнего зарубежья - 30 секунд (с 1 июля 2012 года - 10 секунд);";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сотовой связи при международном роуминге - 30 секунд (с 1 января 2013 года - 10 секунд).".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связи и информатизации Министерства связи и информации Республики Казахстан (Нуршабеков Р.Р.)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 его официальное опубликование в средствах массовой информации и размещение на интернет-ресурсе Министерства связи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связи и информации Республики Казахстан Сарсенова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Абыкаев Н.А.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"____" __________ 2011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