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6250" w14:textId="b8e6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единого национального тестирования и внесении изменения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5 декабря 2011 года № 506. Зарегистрирован в Министерстве юстиции Республики Казахстан 30 декабря 2011 года № 7367.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правового регулирования единого национального тестирования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образования и науки Республики Казахстан от 23.11.2016 г. </w:t>
      </w:r>
      <w:r>
        <w:rPr>
          <w:rFonts w:ascii="Times New Roman"/>
          <w:b w:val="false"/>
          <w:i w:val="false"/>
          <w:color w:val="000000"/>
          <w:sz w:val="28"/>
        </w:rPr>
        <w:t>№ 669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(зарегистрированный в Реестре государственной регистрации нормативных правовых актов за № 5191)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мая 2011 года № 184 "Об утверждении Инструкции по организации и проведению единого национального тестирования" (зарегестрированный в Реестре государственной регистрации нормативных правовых актов за № 6984, опубликованный в газете "Казахстанская правда" от 8.06.2011 года, № 180 (26601); 9.06.2011 года, № 181-182 (26602-26603)).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по контролю в сфере образования и науки (Ирсалиев С.А.):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прохождения государственной регистрации опубликовать настоящий приказ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председателя Комитета по контролю в сфере образования и науки Ирсалиева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2011 года № 506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единого национального тестирования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утратили силу приказом Министра образования и науки Республики Казахстан от 23.11.2016 г. </w:t>
      </w:r>
      <w:r>
        <w:rPr>
          <w:rFonts w:ascii="Times New Roman"/>
          <w:b w:val="false"/>
          <w:i w:val="false"/>
          <w:color w:val="ff0000"/>
          <w:sz w:val="28"/>
        </w:rPr>
        <w:t>№ 669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