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af4d" w14:textId="f07a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Председателя Агентства Республики Казахстан по регулированию естественных монополий от 4 марта 2005 года № 70-ОД "Об утверждении Правил представления и рассмотрения ходатайств о даче согласия на осуществление субъектами естественных монополий иной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9 декабря 2011 года № 392-ОД. Зарегистрирован в Министерстве юстиции Республики Казахстан 9 января 2012 года № 7369. Утратил силу приказом Председателя Агентства Республики Казахстан по регулированию естественных монополий от 19 июля 2013 года № 216-ОД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Председателя Агентства РК по регулированию естественных монополий от 19.07.2013 </w:t>
      </w:r>
      <w:r>
        <w:rPr>
          <w:rFonts w:ascii="Times New Roman"/>
          <w:b w:val="false"/>
          <w:i w:val="false"/>
          <w:color w:val="ff0000"/>
          <w:sz w:val="28"/>
        </w:rPr>
        <w:t>№ 216-ОД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4 марта 2005 года № 70-ОД "Об утверждении Правил представления и рассмотрения ходатайств о даче согласия на осуществление субъектами естественных монополий иной деятельности" (зарегистрированный в Реестре государственной регистрации нормативных правовых актов за № 3516, опубликованный в "Официальной газете" 30 апреля 2005 года №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представления и рассмотрения ходатайств о даче согласия на осуществление субъектами естественных монополий иной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компетентный орган - государственный орган, осуществляющий руководство соответствующей отраслью (сферой) государственного управления;";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анализ финансово-хозяйственной деятельности Субъекта за предыдущий год, в том числе бухгалтерский баланс с пояснительной запиской к нему, отчет о доходах и расходах, отчет о движении денег, копию аудиторского отчета, сведения о финансовом состоянии Субъекта за текущий год, в том числе сведения о доходах и расходах Субъекта в разрезе по видам деятельности, сведения о прогнозируемых доходах и расходах от планируемой иной деятельности и результатах финансово-хозяйственной деятельности Субъекта (в случае, если иная деятельность будет осуществляться впервые);";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расчет дохода Субъекта от оказываемых услуг (производимых товаров), в том числе от иной деятельности, по видам оказываемых услуг (производимых товаров) за предыдущий и текущий календарный годы;";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копию отчета последней аудиторской проверки и приложения к нему, за исключением Субъектов, осуществляющих свою деятельность менее одного года, а также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естественных монополиях и регулируемых рынках";";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6-1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копию отчета последней аудиторской проверки Субъекта и приложения к нему, за исключением Субъектов, осуществляющих свою деятельность менее одного года, а также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естественных монополиях и регулируемых рынках".";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отклоняет ходатайство в случаях, если:";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Уполномоченный орган не позднее тридцати дней со дня получения ходатайства рассматривает его и сообщает Субъекту в письменной форме о принятом решении.";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В случае, если уполномоченному органу необходима дополнительная информация, последний может запросить ее у Субъекта и увеличить срок рассмотрения ходатайства на тридцать календарных дней при условии, что такой запрос вместе с уведомлением о продлении срока рассмотрения ходатайства направлен заявителю не позднее пятнадцати календарных дней со дня получения ходатайства.".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(Жапсарбай А.Т.)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(Сулейменова Р.Е.)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информации, с последующим представлением в Юридический Департамент Агентства Республики Казахстан по регулированию естественных монополий (Мукушева М.Ш.)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Досмухамбетову Б.И.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                             Н. Алдабергенов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