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470b" w14:textId="9cd4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16 ноября 2009 года № 495 "Об утверждении Правил ведения бюджетного учета"</w:t>
      </w:r>
    </w:p>
    <w:p>
      <w:pPr>
        <w:spacing w:after="0"/>
        <w:ind w:left="0"/>
        <w:jc w:val="both"/>
      </w:pPr>
      <w:r>
        <w:rPr>
          <w:rFonts w:ascii="Times New Roman"/>
          <w:b w:val="false"/>
          <w:i w:val="false"/>
          <w:color w:val="000000"/>
          <w:sz w:val="28"/>
        </w:rPr>
        <w:t>Приказ Министра финансов Республики Казахстан от 28 декабря 2011 года № 668. Зарегистрирован в Министерстве юстиции Республики Казахстан 30 января 2012 года № 7401</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ноября 2009 года № 495 "Об утверждении Правил ведения бюджетного учета" (зарегистрированный в Реестре государственной регистрации нормативных правовых актов за № 5962, опубликованный в Бюллетене нормативных правовых актов центральных исполнительных и иных государственных органов Республики Казахстан 2010 году № 2)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бюджетного учета,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пункта 7-2 изложить в следующей редакции:</w:t>
      </w:r>
      <w:r>
        <w:br/>
      </w:r>
      <w:r>
        <w:rPr>
          <w:rFonts w:ascii="Times New Roman"/>
          <w:b w:val="false"/>
          <w:i w:val="false"/>
          <w:color w:val="000000"/>
          <w:sz w:val="28"/>
        </w:rPr>
        <w:t>
      "сумма строки "Итого" по столбцу "Исходящий остаток" отчета по форме 5-34 по соответствующему бюджету равняется сумме разницы строки "Итого" по столбцу соответствующего бюджета (поступления соответствующего бюджета с начала года) отчета по форме 2-19 и строки "Всего по отчету" по столбцу "Расходы с начала года" отчета по форме 5-52 "Сводный отчет по расходам";";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Учет операций по исполнению бюджетов ведется в следующих учетных регистрах:</w:t>
      </w:r>
      <w:r>
        <w:br/>
      </w:r>
      <w:r>
        <w:rPr>
          <w:rFonts w:ascii="Times New Roman"/>
          <w:b w:val="false"/>
          <w:i w:val="false"/>
          <w:color w:val="000000"/>
          <w:sz w:val="28"/>
        </w:rPr>
        <w:t>
      книга "Журнал - главная"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мемориальный ордер по единому казначейскому счету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мемориальный ордер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расшифровка по контрольным счетам наличности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(предназначен для учета КСН платных услуг, спонсорской, благотворительной помощи, временного размещения денег, счетов целевого финансирования, Национального фонда Республики Казахстан (далее - Национальный фонд), таможенного союза и счета сумм до выяснения); </w:t>
      </w:r>
      <w:r>
        <w:br/>
      </w:r>
      <w:r>
        <w:rPr>
          <w:rFonts w:ascii="Times New Roman"/>
          <w:b w:val="false"/>
          <w:i w:val="false"/>
          <w:color w:val="000000"/>
          <w:sz w:val="28"/>
        </w:rPr>
        <w:t>
      расшифровка размещенных с ЕКС сумм во вклады (депозиты)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расшифровка размещенных сумм депозитов с местных бюджетов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расшифровка по поступлениям и расходам бюджета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баланс Комитета казначейства по форме № 1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баланс исполнения местного бюджета по форме № 1-М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отчет о движении денег на Едином казначейском счете по форме № 2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книга учета бюджетных кредитов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отчет о государственном и гарантированном государством долге, долг по поручительствам государства по форме № 3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отчет по кредитам, предоставленным Правительству Республики Казахстан по межправительственным соглашениям по форме № 4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отчет по внешним займам по форме № 5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информация по расходованию резерва Правительства Республики Казахстан и местных исполнительных органов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сведения об остатках на счетах для учета сумм аккредитивов государственных учреждений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отчет о закрытии операционного дня по счетам в иностранной валюте по форме № 6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отчет о движении денег местного бюджета по форме № 2-М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расшифровка по счетам в иностранной валюте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отчет о закрытии операционного дня в ИИСК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информация по расходованию внешних займов в рамках инвестиционных проектов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информация по кредитам, предоставленным из республиканского бюджета по форме согласно приложению 25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восьмую</w:t>
      </w:r>
      <w:r>
        <w:rPr>
          <w:rFonts w:ascii="Times New Roman"/>
          <w:b w:val="false"/>
          <w:i w:val="false"/>
          <w:color w:val="000000"/>
          <w:sz w:val="28"/>
        </w:rPr>
        <w:t xml:space="preserve"> пункта 10 изложить в следующей редакции:</w:t>
      </w:r>
      <w:r>
        <w:br/>
      </w:r>
      <w:r>
        <w:rPr>
          <w:rFonts w:ascii="Times New Roman"/>
          <w:b w:val="false"/>
          <w:i w:val="false"/>
          <w:color w:val="000000"/>
          <w:sz w:val="28"/>
        </w:rPr>
        <w:t>
      "Баланс Комитета казначейства отражает остатки денег на ЕКС, КСН республиканского и местных бюджетов, на счете внешних займов, на КСН платных услуг, спонсорской, благотворительной помощи, временного размещения денег, Национального фонда, целевого финансирования, на счете таможенного союза, на счетах по видам иностранной валюты, на счетах сумм до выяснения, на счете по деньгам в расчетах, по недостачам МБ, по размещению во вклады (депозиты) Национального Банка Республики Казахстан (далее - Национальный Банк).";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На счете 3 "Контрольные счета наличности и другие счета в национальной валюте" учитывается движение денег в национальной валюте: на КСН республиканского и местных бюджетов, на счетах по внешним займам, КСН платных услуг, спонсорской, благотворительной помощи, временного размещения денег, Национального фонда, целевого финансирования, на счетах сумм до выяснения, таможенного союза, а также учитываются привлеченные деньги местных бюджетов для размещения во вклады (депозиты) Национального Банка.</w:t>
      </w:r>
      <w:r>
        <w:br/>
      </w:r>
      <w:r>
        <w:rPr>
          <w:rFonts w:ascii="Times New Roman"/>
          <w:b w:val="false"/>
          <w:i w:val="false"/>
          <w:color w:val="000000"/>
          <w:sz w:val="28"/>
        </w:rPr>
        <w:t>
      Счет 3 подразделяется на субсчета:</w:t>
      </w:r>
      <w:r>
        <w:br/>
      </w:r>
      <w:r>
        <w:rPr>
          <w:rFonts w:ascii="Times New Roman"/>
          <w:b w:val="false"/>
          <w:i w:val="false"/>
          <w:color w:val="000000"/>
          <w:sz w:val="28"/>
        </w:rPr>
        <w:t>
      300 "КСН РБ";</w:t>
      </w:r>
      <w:r>
        <w:br/>
      </w:r>
      <w:r>
        <w:rPr>
          <w:rFonts w:ascii="Times New Roman"/>
          <w:b w:val="false"/>
          <w:i w:val="false"/>
          <w:color w:val="000000"/>
          <w:sz w:val="28"/>
        </w:rPr>
        <w:t>
      301 "КСН МБ";</w:t>
      </w:r>
      <w:r>
        <w:br/>
      </w:r>
      <w:r>
        <w:rPr>
          <w:rFonts w:ascii="Times New Roman"/>
          <w:b w:val="false"/>
          <w:i w:val="false"/>
          <w:color w:val="000000"/>
          <w:sz w:val="28"/>
        </w:rPr>
        <w:t>
      302 "Счет по внешним займам";</w:t>
      </w:r>
      <w:r>
        <w:br/>
      </w:r>
      <w:r>
        <w:rPr>
          <w:rFonts w:ascii="Times New Roman"/>
          <w:b w:val="false"/>
          <w:i w:val="false"/>
          <w:color w:val="000000"/>
          <w:sz w:val="28"/>
        </w:rPr>
        <w:t>
      303 "Счет таможенного союза";</w:t>
      </w:r>
      <w:r>
        <w:br/>
      </w:r>
      <w:r>
        <w:rPr>
          <w:rFonts w:ascii="Times New Roman"/>
          <w:b w:val="false"/>
          <w:i w:val="false"/>
          <w:color w:val="000000"/>
          <w:sz w:val="28"/>
        </w:rPr>
        <w:t>
      310 "КСН платных услуг РБ";</w:t>
      </w:r>
      <w:r>
        <w:br/>
      </w:r>
      <w:r>
        <w:rPr>
          <w:rFonts w:ascii="Times New Roman"/>
          <w:b w:val="false"/>
          <w:i w:val="false"/>
          <w:color w:val="000000"/>
          <w:sz w:val="28"/>
        </w:rPr>
        <w:t>
      311 "КСН платных услуг МБ";</w:t>
      </w:r>
      <w:r>
        <w:br/>
      </w:r>
      <w:r>
        <w:rPr>
          <w:rFonts w:ascii="Times New Roman"/>
          <w:b w:val="false"/>
          <w:i w:val="false"/>
          <w:color w:val="000000"/>
          <w:sz w:val="28"/>
        </w:rPr>
        <w:t>
      320 "КСН спонсорской, благотворительной помощи РБ";</w:t>
      </w:r>
      <w:r>
        <w:br/>
      </w:r>
      <w:r>
        <w:rPr>
          <w:rFonts w:ascii="Times New Roman"/>
          <w:b w:val="false"/>
          <w:i w:val="false"/>
          <w:color w:val="000000"/>
          <w:sz w:val="28"/>
        </w:rPr>
        <w:t>
      321 "КСН спонсорской, благотворительной помощи МБ";</w:t>
      </w:r>
      <w:r>
        <w:br/>
      </w:r>
      <w:r>
        <w:rPr>
          <w:rFonts w:ascii="Times New Roman"/>
          <w:b w:val="false"/>
          <w:i w:val="false"/>
          <w:color w:val="000000"/>
          <w:sz w:val="28"/>
        </w:rPr>
        <w:t>
      330 "КСН временного размещения денег РБ";</w:t>
      </w:r>
      <w:r>
        <w:br/>
      </w:r>
      <w:r>
        <w:rPr>
          <w:rFonts w:ascii="Times New Roman"/>
          <w:b w:val="false"/>
          <w:i w:val="false"/>
          <w:color w:val="000000"/>
          <w:sz w:val="28"/>
        </w:rPr>
        <w:t>
      331 "КСН временного размещения денег МБ";</w:t>
      </w:r>
      <w:r>
        <w:br/>
      </w:r>
      <w:r>
        <w:rPr>
          <w:rFonts w:ascii="Times New Roman"/>
          <w:b w:val="false"/>
          <w:i w:val="false"/>
          <w:color w:val="000000"/>
          <w:sz w:val="28"/>
        </w:rPr>
        <w:t>
      340 "КСН Национального фонда";</w:t>
      </w:r>
      <w:r>
        <w:br/>
      </w:r>
      <w:r>
        <w:rPr>
          <w:rFonts w:ascii="Times New Roman"/>
          <w:b w:val="false"/>
          <w:i w:val="false"/>
          <w:color w:val="000000"/>
          <w:sz w:val="28"/>
        </w:rPr>
        <w:t>
      350 "КСН целевого финансирования";</w:t>
      </w:r>
      <w:r>
        <w:br/>
      </w:r>
      <w:r>
        <w:rPr>
          <w:rFonts w:ascii="Times New Roman"/>
          <w:b w:val="false"/>
          <w:i w:val="false"/>
          <w:color w:val="000000"/>
          <w:sz w:val="28"/>
        </w:rPr>
        <w:t>
      360 "Счет сумм до выяснения";</w:t>
      </w:r>
      <w:r>
        <w:br/>
      </w:r>
      <w:r>
        <w:rPr>
          <w:rFonts w:ascii="Times New Roman"/>
          <w:b w:val="false"/>
          <w:i w:val="false"/>
          <w:color w:val="000000"/>
          <w:sz w:val="28"/>
        </w:rPr>
        <w:t>
      380 "Счет для привлечения средств с КСН МБ";</w:t>
      </w:r>
      <w:r>
        <w:br/>
      </w:r>
      <w:r>
        <w:rPr>
          <w:rFonts w:ascii="Times New Roman"/>
          <w:b w:val="false"/>
          <w:i w:val="false"/>
          <w:color w:val="000000"/>
          <w:sz w:val="28"/>
        </w:rPr>
        <w:t>
      390 "Сборный счет поступлений".";</w:t>
      </w:r>
      <w:r>
        <w:br/>
      </w:r>
      <w:r>
        <w:rPr>
          <w:rFonts w:ascii="Times New Roman"/>
          <w:b w:val="false"/>
          <w:i w:val="false"/>
          <w:color w:val="000000"/>
          <w:sz w:val="28"/>
        </w:rPr>
        <w:t>
</w:t>
      </w:r>
      <w:r>
        <w:rPr>
          <w:rFonts w:ascii="Times New Roman"/>
          <w:b w:val="false"/>
          <w:i w:val="false"/>
          <w:color w:val="000000"/>
          <w:sz w:val="28"/>
        </w:rPr>
        <w:t>
      дополнить пунктом 27-2 следующего содержания:</w:t>
      </w:r>
      <w:r>
        <w:br/>
      </w:r>
      <w:r>
        <w:rPr>
          <w:rFonts w:ascii="Times New Roman"/>
          <w:b w:val="false"/>
          <w:i w:val="false"/>
          <w:color w:val="000000"/>
          <w:sz w:val="28"/>
        </w:rPr>
        <w:t>
      "27-2. На субсчете 303 "Счет таможенного союза" учитывается движение денег на счете таможенного союза.</w:t>
      </w:r>
      <w:r>
        <w:br/>
      </w:r>
      <w:r>
        <w:rPr>
          <w:rFonts w:ascii="Times New Roman"/>
          <w:b w:val="false"/>
          <w:i w:val="false"/>
          <w:color w:val="000000"/>
          <w:sz w:val="28"/>
        </w:rPr>
        <w:t xml:space="preserve">
      Поступления на счет таможенного союза отражаются по дебету субсчета 303 и кредиту субсчета 390. </w:t>
      </w:r>
      <w:r>
        <w:br/>
      </w:r>
      <w:r>
        <w:rPr>
          <w:rFonts w:ascii="Times New Roman"/>
          <w:b w:val="false"/>
          <w:i w:val="false"/>
          <w:color w:val="000000"/>
          <w:sz w:val="28"/>
        </w:rPr>
        <w:t>
      Перечисление со счета таможенного союза сумм поступлений отражаются по дебету 500 и кредиту субсчета 303.";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третью</w:t>
      </w:r>
      <w:r>
        <w:rPr>
          <w:rFonts w:ascii="Times New Roman"/>
          <w:b w:val="false"/>
          <w:i w:val="false"/>
          <w:color w:val="000000"/>
          <w:sz w:val="28"/>
        </w:rPr>
        <w:t xml:space="preserve"> пункта 39 изложить в следующей редакции:</w:t>
      </w:r>
      <w:r>
        <w:br/>
      </w:r>
      <w:r>
        <w:rPr>
          <w:rFonts w:ascii="Times New Roman"/>
          <w:b w:val="false"/>
          <w:i w:val="false"/>
          <w:color w:val="000000"/>
          <w:sz w:val="28"/>
        </w:rPr>
        <w:t xml:space="preserve">
      "Распределение поступивших сумм отражается по дебету субсчетов 300, 301, 303, 340, 360 и кредиту субсчета 390.";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 На субсчете 500 "Проведение расходов" Комитетом казначейства учитываются расходы проведенные с КСН республиканского и местных бюджетов, с КСН платных услуг, спонсорской, благотворительной помощи, временного размещения денег, Национального фонда, целевого финансирования, со счета таможенного союза.</w:t>
      </w:r>
      <w:r>
        <w:br/>
      </w:r>
      <w:r>
        <w:rPr>
          <w:rFonts w:ascii="Times New Roman"/>
          <w:b w:val="false"/>
          <w:i w:val="false"/>
          <w:color w:val="000000"/>
          <w:sz w:val="28"/>
        </w:rPr>
        <w:t>
      На сумму произведенных расходов за каждый день производится запись по дебету субсчета 500 и кредиту субсчетов 300, 301, 303, 310, 311, 320, 321, 330, 331, 340, 350.</w:t>
      </w:r>
      <w:r>
        <w:br/>
      </w:r>
      <w:r>
        <w:rPr>
          <w:rFonts w:ascii="Times New Roman"/>
          <w:b w:val="false"/>
          <w:i w:val="false"/>
          <w:color w:val="000000"/>
          <w:sz w:val="28"/>
        </w:rPr>
        <w:t>
      Восстановление кассовых расходов на КСН республиканского и местных бюджетов отражается по дебету субсчетов 300, 301 и кредиту субсчета 500.</w:t>
      </w:r>
      <w:r>
        <w:br/>
      </w:r>
      <w:r>
        <w:rPr>
          <w:rFonts w:ascii="Times New Roman"/>
          <w:b w:val="false"/>
          <w:i w:val="false"/>
          <w:color w:val="000000"/>
          <w:sz w:val="28"/>
        </w:rPr>
        <w:t>
      Проведенные расходы по ЕКС отражаются по дебету субсчета 100 "Единый казначейский счет" и кредиту субсчета 500.";</w:t>
      </w:r>
      <w:r>
        <w:br/>
      </w:r>
      <w:r>
        <w:rPr>
          <w:rFonts w:ascii="Times New Roman"/>
          <w:b w:val="false"/>
          <w:i w:val="false"/>
          <w:color w:val="000000"/>
          <w:sz w:val="28"/>
        </w:rPr>
        <w:t>
</w:t>
      </w:r>
      <w:r>
        <w:rPr>
          <w:rFonts w:ascii="Times New Roman"/>
          <w:b w:val="false"/>
          <w:i w:val="false"/>
          <w:color w:val="000000"/>
          <w:sz w:val="28"/>
        </w:rPr>
        <w:t>
      части </w:t>
      </w:r>
      <w:r>
        <w:rPr>
          <w:rFonts w:ascii="Times New Roman"/>
          <w:b w:val="false"/>
          <w:i w:val="false"/>
          <w:color w:val="000000"/>
          <w:sz w:val="28"/>
        </w:rPr>
        <w:t>первую</w:t>
      </w:r>
      <w:r>
        <w:rPr>
          <w:rFonts w:ascii="Times New Roman"/>
          <w:b w:val="false"/>
          <w:i w:val="false"/>
          <w:color w:val="000000"/>
          <w:sz w:val="28"/>
        </w:rPr>
        <w:t xml:space="preserve"> и </w:t>
      </w:r>
      <w:r>
        <w:rPr>
          <w:rFonts w:ascii="Times New Roman"/>
          <w:b w:val="false"/>
          <w:i w:val="false"/>
          <w:color w:val="000000"/>
          <w:sz w:val="28"/>
        </w:rPr>
        <w:t>третью</w:t>
      </w:r>
      <w:r>
        <w:rPr>
          <w:rFonts w:ascii="Times New Roman"/>
          <w:b w:val="false"/>
          <w:i w:val="false"/>
          <w:color w:val="000000"/>
          <w:sz w:val="28"/>
        </w:rPr>
        <w:t xml:space="preserve"> пункта 52-1 изложить в следующей редакции:</w:t>
      </w:r>
      <w:r>
        <w:br/>
      </w:r>
      <w:r>
        <w:rPr>
          <w:rFonts w:ascii="Times New Roman"/>
          <w:b w:val="false"/>
          <w:i w:val="false"/>
          <w:color w:val="000000"/>
          <w:sz w:val="28"/>
        </w:rPr>
        <w:t>
      "На счете 6 "Поступления" учитываются операции по поступлению на КСН республиканского и местных бюджетов, на счетах по внешним займам, на КСН платных услуг, спонсорской, благотворительной помощи, временного размещения денег, Национального фонда, целевого финансирования, на счетах сумм до выяснения.</w:t>
      </w:r>
      <w:r>
        <w:br/>
      </w:r>
      <w:r>
        <w:rPr>
          <w:rFonts w:ascii="Times New Roman"/>
          <w:b w:val="false"/>
          <w:i w:val="false"/>
          <w:color w:val="000000"/>
          <w:sz w:val="28"/>
        </w:rPr>
        <w:t>
      На субсчете 600 "Зачисление поступлений" Комитетом казначейства учитываются поступления на КСН республиканского и местных бюджетов, на КСН платных услуг, спонсорской, благотворительной помощи, временного размещения денег, Национального фонда, целевого финансирования, на счетах сумм до выяснения.";</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На забалансовом счете 016 "Кредиты, предоставленные Правительству Республики Казахстан по межправительственным соглашениям" центральным уполномоченным органом по исполнению бюджета ведется учет кредитов, предоставленных Правительству Республики Казахстан по межправительственным соглашениям. Уменьшение кредита производится на основании письма уведомления о погашении задолженности.</w:t>
      </w:r>
      <w:r>
        <w:br/>
      </w:r>
      <w:r>
        <w:rPr>
          <w:rFonts w:ascii="Times New Roman"/>
          <w:b w:val="false"/>
          <w:i w:val="false"/>
          <w:color w:val="000000"/>
          <w:sz w:val="28"/>
        </w:rPr>
        <w:t xml:space="preserve">
      63. На забалансовом счете 018 "Резерв Правительства Республики Казахстан и местных исполнительных органов" уполномоченными органами по исполнению бюджета ведется учет данных по расходованию резерва Правительства Республики Казахстан и местных исполнительных органов. Неиспользованные до конца 31 декабря текущего финансового года включительно остатки плановых назначений аннулируются."; </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25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казначейства Министерства финансов Республики Казахстан (Досмукаметов К.М.)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Министр                                    Б. Жамишев</w:t>
      </w:r>
    </w:p>
    <w:bookmarkStart w:name="z1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1"/>
    <w:bookmarkStart w:name="z17"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ведения бюджетного учета</w:t>
      </w:r>
    </w:p>
    <w:bookmarkEnd w:id="2"/>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val="false"/>
          <w:color w:val="000000"/>
          <w:sz w:val="28"/>
        </w:rPr>
        <w:t>                       форма</w:t>
      </w:r>
    </w:p>
    <w:bookmarkStart w:name="z18" w:id="3"/>
    <w:p>
      <w:pPr>
        <w:spacing w:after="0"/>
        <w:ind w:left="0"/>
        <w:jc w:val="both"/>
      </w:pPr>
      <w:r>
        <w:rPr>
          <w:rFonts w:ascii="Times New Roman"/>
          <w:b w:val="false"/>
          <w:i w:val="false"/>
          <w:color w:val="000000"/>
          <w:sz w:val="28"/>
        </w:rPr>
        <w:t>
Книга Журнал-главная</w:t>
      </w:r>
      <w:r>
        <w:br/>
      </w:r>
      <w:r>
        <w:rPr>
          <w:rFonts w:ascii="Times New Roman"/>
          <w:b w:val="false"/>
          <w:i w:val="false"/>
          <w:color w:val="000000"/>
          <w:sz w:val="28"/>
        </w:rPr>
        <w:t>
за ______ 20___ г.</w:t>
      </w:r>
    </w:p>
    <w:bookmarkEnd w:id="3"/>
    <w:p>
      <w:pPr>
        <w:spacing w:after="0"/>
        <w:ind w:left="0"/>
        <w:jc w:val="both"/>
      </w:pPr>
      <w:r>
        <w:rPr>
          <w:rFonts w:ascii="Times New Roman"/>
          <w:b w:val="false"/>
          <w:i w:val="false"/>
          <w:color w:val="000000"/>
          <w:sz w:val="28"/>
        </w:rPr>
        <w:t>Дата.______ г.</w:t>
      </w:r>
      <w:r>
        <w:br/>
      </w:r>
      <w:r>
        <w:rPr>
          <w:rFonts w:ascii="Times New Roman"/>
          <w:b w:val="false"/>
          <w:i w:val="false"/>
          <w:color w:val="000000"/>
          <w:sz w:val="28"/>
        </w:rPr>
        <w:t>
Единица измерения: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757"/>
        <w:gridCol w:w="1117"/>
        <w:gridCol w:w="731"/>
        <w:gridCol w:w="828"/>
        <w:gridCol w:w="750"/>
        <w:gridCol w:w="847"/>
        <w:gridCol w:w="789"/>
        <w:gridCol w:w="944"/>
        <w:gridCol w:w="731"/>
        <w:gridCol w:w="866"/>
        <w:gridCol w:w="866"/>
        <w:gridCol w:w="886"/>
        <w:gridCol w:w="828"/>
        <w:gridCol w:w="886"/>
      </w:tblGrid>
      <w:tr>
        <w:trPr>
          <w:trHeight w:val="39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мемориаль-</w:t>
            </w:r>
            <w:r>
              <w:br/>
            </w:r>
            <w:r>
              <w:rPr>
                <w:rFonts w:ascii="Times New Roman"/>
                <w:b w:val="false"/>
                <w:i w:val="false"/>
                <w:color w:val="000000"/>
                <w:sz w:val="20"/>
              </w:rPr>
              <w:t>
</w:t>
            </w:r>
            <w:r>
              <w:rPr>
                <w:rFonts w:ascii="Times New Roman"/>
                <w:b w:val="false"/>
                <w:i w:val="false"/>
                <w:color w:val="000000"/>
                <w:sz w:val="20"/>
              </w:rPr>
              <w:t>ного ордера</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оборотов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Субсчет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Субсчет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начало</w:t>
            </w:r>
            <w:r>
              <w:br/>
            </w:r>
            <w:r>
              <w:rPr>
                <w:rFonts w:ascii="Times New Roman"/>
                <w:b w:val="false"/>
                <w:i w:val="false"/>
                <w:color w:val="000000"/>
                <w:sz w:val="20"/>
              </w:rPr>
              <w:t>
</w:t>
            </w:r>
            <w:r>
              <w:rPr>
                <w:rFonts w:ascii="Times New Roman"/>
                <w:b w:val="false"/>
                <w:i w:val="false"/>
                <w:color w:val="000000"/>
                <w:sz w:val="20"/>
              </w:rPr>
              <w:t>года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оборотов с</w:t>
            </w:r>
            <w:r>
              <w:br/>
            </w:r>
            <w:r>
              <w:rPr>
                <w:rFonts w:ascii="Times New Roman"/>
                <w:b w:val="false"/>
                <w:i w:val="false"/>
                <w:color w:val="000000"/>
                <w:sz w:val="20"/>
              </w:rPr>
              <w:t>
</w:t>
            </w:r>
            <w:r>
              <w:rPr>
                <w:rFonts w:ascii="Times New Roman"/>
                <w:b w:val="false"/>
                <w:i w:val="false"/>
                <w:color w:val="000000"/>
                <w:sz w:val="20"/>
              </w:rPr>
              <w:t>начала года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начало</w:t>
            </w:r>
            <w:r>
              <w:br/>
            </w:r>
            <w:r>
              <w:rPr>
                <w:rFonts w:ascii="Times New Roman"/>
                <w:b w:val="false"/>
                <w:i w:val="false"/>
                <w:color w:val="000000"/>
                <w:sz w:val="20"/>
              </w:rPr>
              <w:t>
</w:t>
            </w:r>
            <w:r>
              <w:rPr>
                <w:rFonts w:ascii="Times New Roman"/>
                <w:b w:val="false"/>
                <w:i w:val="false"/>
                <w:color w:val="000000"/>
                <w:sz w:val="20"/>
              </w:rPr>
              <w:t>месяца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оборотов за</w:t>
            </w:r>
            <w:r>
              <w:br/>
            </w:r>
            <w:r>
              <w:rPr>
                <w:rFonts w:ascii="Times New Roman"/>
                <w:b w:val="false"/>
                <w:i w:val="false"/>
                <w:color w:val="000000"/>
                <w:sz w:val="20"/>
              </w:rPr>
              <w:t>
</w:t>
            </w:r>
            <w:r>
              <w:rPr>
                <w:rFonts w:ascii="Times New Roman"/>
                <w:b w:val="false"/>
                <w:i w:val="false"/>
                <w:color w:val="000000"/>
                <w:sz w:val="20"/>
              </w:rPr>
              <w:t>месяц</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w:t>
            </w:r>
            <w:r>
              <w:rPr>
                <w:rFonts w:ascii="Times New Roman"/>
                <w:b w:val="false"/>
                <w:i w:val="false"/>
                <w:color w:val="000000"/>
                <w:sz w:val="20"/>
              </w:rPr>
              <w:t>месяца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4"/>
    <w:bookmarkStart w:name="z20"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ведения бюджетного учета</w:t>
      </w:r>
    </w:p>
    <w:bookmarkEnd w:id="5"/>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val="false"/>
          <w:color w:val="000000"/>
          <w:sz w:val="28"/>
        </w:rPr>
        <w:t>                       форма</w:t>
      </w:r>
    </w:p>
    <w:bookmarkStart w:name="z21" w:id="6"/>
    <w:p>
      <w:pPr>
        <w:spacing w:after="0"/>
        <w:ind w:left="0"/>
        <w:jc w:val="both"/>
      </w:pPr>
      <w:r>
        <w:rPr>
          <w:rFonts w:ascii="Times New Roman"/>
          <w:b w:val="false"/>
          <w:i w:val="false"/>
          <w:color w:val="000000"/>
          <w:sz w:val="28"/>
        </w:rPr>
        <w:t>
Мемориальный ордер</w:t>
      </w:r>
      <w:r>
        <w:br/>
      </w:r>
      <w:r>
        <w:rPr>
          <w:rFonts w:ascii="Times New Roman"/>
          <w:b w:val="false"/>
          <w:i w:val="false"/>
          <w:color w:val="000000"/>
          <w:sz w:val="28"/>
        </w:rPr>
        <w:t>
по единому казначейскому счету</w:t>
      </w:r>
      <w:r>
        <w:br/>
      </w:r>
      <w:r>
        <w:rPr>
          <w:rFonts w:ascii="Times New Roman"/>
          <w:b w:val="false"/>
          <w:i w:val="false"/>
          <w:color w:val="000000"/>
          <w:sz w:val="28"/>
        </w:rPr>
        <w:t>
за "__"_______20___г</w:t>
      </w:r>
    </w:p>
    <w:bookmarkEnd w:id="6"/>
    <w:p>
      <w:pPr>
        <w:spacing w:after="0"/>
        <w:ind w:left="0"/>
        <w:jc w:val="both"/>
      </w:pPr>
      <w:r>
        <w:rPr>
          <w:rFonts w:ascii="Times New Roman"/>
          <w:b w:val="false"/>
          <w:i w:val="false"/>
          <w:color w:val="000000"/>
          <w:sz w:val="28"/>
        </w:rPr>
        <w:t>   Единица измерения: тенге, тиын</w:t>
      </w:r>
      <w:r>
        <w:br/>
      </w:r>
      <w:r>
        <w:rPr>
          <w:rFonts w:ascii="Times New Roman"/>
          <w:b w:val="false"/>
          <w:i w:val="false"/>
          <w:color w:val="000000"/>
          <w:sz w:val="28"/>
        </w:rPr>
        <w:t>
   Входящий остаток за "__"_______20___года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5819"/>
        <w:gridCol w:w="1720"/>
        <w:gridCol w:w="2036"/>
        <w:gridCol w:w="2476"/>
      </w:tblGrid>
      <w:tr>
        <w:trPr>
          <w:trHeight w:val="315"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субсчетов</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оборотов</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за день</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 остаток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структурного подразделения по бюджетному учету </w:t>
      </w:r>
      <w:r>
        <w:br/>
      </w:r>
      <w:r>
        <w:rPr>
          <w:rFonts w:ascii="Times New Roman"/>
          <w:b w:val="false"/>
          <w:i w:val="false"/>
          <w:color w:val="000000"/>
          <w:sz w:val="28"/>
        </w:rPr>
        <w:t>
уполномоченного органа по исполнению бюджета ________ 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22" w:id="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7"/>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val="false"/>
          <w:color w:val="000000"/>
          <w:sz w:val="28"/>
        </w:rPr>
        <w:t>                       форма</w:t>
      </w:r>
    </w:p>
    <w:bookmarkStart w:name="z23" w:id="8"/>
    <w:p>
      <w:pPr>
        <w:spacing w:after="0"/>
        <w:ind w:left="0"/>
        <w:jc w:val="both"/>
      </w:pPr>
      <w:r>
        <w:rPr>
          <w:rFonts w:ascii="Times New Roman"/>
          <w:b w:val="false"/>
          <w:i w:val="false"/>
          <w:color w:val="000000"/>
          <w:sz w:val="28"/>
        </w:rPr>
        <w:t>
Мемориальный ордер №</w:t>
      </w:r>
      <w:r>
        <w:br/>
      </w:r>
      <w:r>
        <w:rPr>
          <w:rFonts w:ascii="Times New Roman"/>
          <w:b w:val="false"/>
          <w:i w:val="false"/>
          <w:color w:val="000000"/>
          <w:sz w:val="28"/>
        </w:rPr>
        <w:t>
за «__»_______20___г</w:t>
      </w:r>
    </w:p>
    <w:bookmarkEnd w:id="8"/>
    <w:p>
      <w:pPr>
        <w:spacing w:after="0"/>
        <w:ind w:left="0"/>
        <w:jc w:val="both"/>
      </w:pPr>
      <w:r>
        <w:rPr>
          <w:rFonts w:ascii="Times New Roman"/>
          <w:b w:val="false"/>
          <w:i w:val="false"/>
          <w:color w:val="000000"/>
          <w:sz w:val="28"/>
        </w:rPr>
        <w:t>Вид бюджета:</w:t>
      </w:r>
      <w:r>
        <w:br/>
      </w:r>
      <w:r>
        <w:rPr>
          <w:rFonts w:ascii="Times New Roman"/>
          <w:b w:val="false"/>
          <w:i w:val="false"/>
          <w:color w:val="000000"/>
          <w:sz w:val="28"/>
        </w:rPr>
        <w:t>
Единица измерения: тенге, тиын</w:t>
      </w:r>
      <w:r>
        <w:br/>
      </w:r>
      <w:r>
        <w:rPr>
          <w:rFonts w:ascii="Times New Roman"/>
          <w:b w:val="false"/>
          <w:i w:val="false"/>
          <w:color w:val="000000"/>
          <w:sz w:val="28"/>
        </w:rPr>
        <w:t>
Входящий остаток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273"/>
        <w:gridCol w:w="1573"/>
        <w:gridCol w:w="1413"/>
        <w:gridCol w:w="2353"/>
      </w:tblGrid>
      <w:tr>
        <w:trPr>
          <w:trHeight w:val="30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субсчетов</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оборотов:</w:t>
      </w:r>
      <w:r>
        <w:br/>
      </w:r>
      <w:r>
        <w:rPr>
          <w:rFonts w:ascii="Times New Roman"/>
          <w:b w:val="false"/>
          <w:i w:val="false"/>
          <w:color w:val="000000"/>
          <w:sz w:val="28"/>
        </w:rPr>
        <w:t>
Сальдо за день:</w:t>
      </w:r>
      <w:r>
        <w:br/>
      </w:r>
      <w:r>
        <w:rPr>
          <w:rFonts w:ascii="Times New Roman"/>
          <w:b w:val="false"/>
          <w:i w:val="false"/>
          <w:color w:val="000000"/>
          <w:sz w:val="28"/>
        </w:rPr>
        <w:t>
Исходящий остаток</w:t>
      </w:r>
      <w:r>
        <w:br/>
      </w:r>
      <w:r>
        <w:rPr>
          <w:rFonts w:ascii="Times New Roman"/>
          <w:b w:val="false"/>
          <w:i w:val="false"/>
          <w:color w:val="000000"/>
          <w:sz w:val="28"/>
        </w:rPr>
        <w:t>
Приложение на ________ листах.</w:t>
      </w:r>
      <w:r>
        <w:br/>
      </w:r>
      <w:r>
        <w:rPr>
          <w:rFonts w:ascii="Times New Roman"/>
          <w:b w:val="false"/>
          <w:i w:val="false"/>
          <w:color w:val="000000"/>
          <w:sz w:val="28"/>
        </w:rPr>
        <w:t xml:space="preserve">
      Руководитель структурного подразделения по бюджетному учету </w:t>
      </w:r>
      <w:r>
        <w:br/>
      </w:r>
      <w:r>
        <w:rPr>
          <w:rFonts w:ascii="Times New Roman"/>
          <w:b w:val="false"/>
          <w:i w:val="false"/>
          <w:color w:val="000000"/>
          <w:sz w:val="28"/>
        </w:rPr>
        <w:t>
уполномоченного органа по исполнению бюджета ________ 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24" w:id="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9"/>
    <w:bookmarkStart w:name="z25" w:id="1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ведения бюджетного учета</w:t>
      </w:r>
      <w:r>
        <w:br/>
      </w:r>
      <w:r>
        <w:rPr>
          <w:rFonts w:ascii="Times New Roman"/>
          <w:b w:val="false"/>
          <w:i w:val="false"/>
          <w:color w:val="000000"/>
          <w:sz w:val="28"/>
        </w:rPr>
        <w:t xml:space="preserve">
форма № 1           </w:t>
      </w:r>
    </w:p>
    <w:bookmarkEnd w:id="10"/>
    <w:bookmarkStart w:name="z26" w:id="11"/>
    <w:p>
      <w:pPr>
        <w:spacing w:after="0"/>
        <w:ind w:left="0"/>
        <w:jc w:val="both"/>
      </w:pPr>
      <w:r>
        <w:rPr>
          <w:rFonts w:ascii="Times New Roman"/>
          <w:b w:val="false"/>
          <w:i w:val="false"/>
          <w:color w:val="000000"/>
          <w:sz w:val="28"/>
        </w:rPr>
        <w:t>
Баланс Комитета казначейства</w:t>
      </w:r>
      <w:r>
        <w:br/>
      </w:r>
      <w:r>
        <w:rPr>
          <w:rFonts w:ascii="Times New Roman"/>
          <w:b w:val="false"/>
          <w:i w:val="false"/>
          <w:color w:val="000000"/>
          <w:sz w:val="28"/>
        </w:rPr>
        <w:t>
на "__"_______20___г.</w:t>
      </w:r>
    </w:p>
    <w:bookmarkEnd w:id="11"/>
    <w:p>
      <w:pPr>
        <w:spacing w:after="0"/>
        <w:ind w:left="0"/>
        <w:jc w:val="both"/>
      </w:pPr>
      <w:r>
        <w:rPr>
          <w:rFonts w:ascii="Times New Roman"/>
          <w:b w:val="false"/>
          <w:i w:val="false"/>
          <w:color w:val="000000"/>
          <w:sz w:val="28"/>
        </w:rPr>
        <w:t>Единицы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2"/>
        <w:gridCol w:w="1373"/>
        <w:gridCol w:w="2116"/>
        <w:gridCol w:w="2179"/>
      </w:tblGrid>
      <w:tr>
        <w:trPr>
          <w:trHeight w:val="54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отчетного</w:t>
            </w:r>
            <w:r>
              <w:br/>
            </w:r>
            <w:r>
              <w:rPr>
                <w:rFonts w:ascii="Times New Roman"/>
                <w:b w:val="false"/>
                <w:i w:val="false"/>
                <w:color w:val="000000"/>
                <w:sz w:val="20"/>
              </w:rPr>
              <w:t>
года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отчетную</w:t>
            </w:r>
            <w:r>
              <w:br/>
            </w:r>
            <w:r>
              <w:rPr>
                <w:rFonts w:ascii="Times New Roman"/>
                <w:b w:val="false"/>
                <w:i w:val="false"/>
                <w:color w:val="000000"/>
                <w:sz w:val="20"/>
              </w:rPr>
              <w:t>
дату</w:t>
            </w:r>
          </w:p>
        </w:tc>
      </w:tr>
      <w:tr>
        <w:trPr>
          <w:trHeight w:val="24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Контрольные счета наличности и</w:t>
            </w:r>
            <w:r>
              <w:br/>
            </w:r>
            <w:r>
              <w:rPr>
                <w:rFonts w:ascii="Times New Roman"/>
                <w:b w:val="false"/>
                <w:i w:val="false"/>
                <w:color w:val="000000"/>
                <w:sz w:val="20"/>
              </w:rPr>
              <w:t>
другие счета в национальной валюте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 (300)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 (301)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внешним займам (302)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таможенного союза (303)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РБ (310)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МБ (311)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w:t>
            </w:r>
            <w:r>
              <w:br/>
            </w:r>
            <w:r>
              <w:rPr>
                <w:rFonts w:ascii="Times New Roman"/>
                <w:b w:val="false"/>
                <w:i w:val="false"/>
                <w:color w:val="000000"/>
                <w:sz w:val="20"/>
              </w:rPr>
              <w:t>
помощи РБ (320)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w:t>
            </w:r>
            <w:r>
              <w:br/>
            </w:r>
            <w:r>
              <w:rPr>
                <w:rFonts w:ascii="Times New Roman"/>
                <w:b w:val="false"/>
                <w:i w:val="false"/>
                <w:color w:val="000000"/>
                <w:sz w:val="20"/>
              </w:rPr>
              <w:t>
помощи МБ (321)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РБ</w:t>
            </w:r>
            <w:r>
              <w:br/>
            </w:r>
            <w:r>
              <w:rPr>
                <w:rFonts w:ascii="Times New Roman"/>
                <w:b w:val="false"/>
                <w:i w:val="false"/>
                <w:color w:val="000000"/>
                <w:sz w:val="20"/>
              </w:rPr>
              <w:t>
(330)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МБ</w:t>
            </w:r>
            <w:r>
              <w:br/>
            </w:r>
            <w:r>
              <w:rPr>
                <w:rFonts w:ascii="Times New Roman"/>
                <w:b w:val="false"/>
                <w:i w:val="false"/>
                <w:color w:val="000000"/>
                <w:sz w:val="20"/>
              </w:rPr>
              <w:t>
(331)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 (340)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 (350)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 (360)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для привлечения средств с КСН МБ</w:t>
            </w:r>
            <w:r>
              <w:br/>
            </w:r>
            <w:r>
              <w:rPr>
                <w:rFonts w:ascii="Times New Roman"/>
                <w:b w:val="false"/>
                <w:i w:val="false"/>
                <w:color w:val="000000"/>
                <w:sz w:val="20"/>
              </w:rPr>
              <w:t>
(380)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счет поступлений (390)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Счета в иностранной валюте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собственность</w:t>
            </w:r>
            <w:r>
              <w:br/>
            </w:r>
            <w:r>
              <w:rPr>
                <w:rFonts w:ascii="Times New Roman"/>
                <w:b w:val="false"/>
                <w:i w:val="false"/>
                <w:color w:val="000000"/>
                <w:sz w:val="20"/>
              </w:rPr>
              <w:t>
государства (400)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территориальных подразделений</w:t>
            </w:r>
            <w:r>
              <w:br/>
            </w:r>
            <w:r>
              <w:rPr>
                <w:rFonts w:ascii="Times New Roman"/>
                <w:b w:val="false"/>
                <w:i w:val="false"/>
                <w:color w:val="000000"/>
                <w:sz w:val="20"/>
              </w:rPr>
              <w:t>
казначейства (410)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рамках таможенного</w:t>
            </w:r>
            <w:r>
              <w:br/>
            </w:r>
            <w:r>
              <w:rPr>
                <w:rFonts w:ascii="Times New Roman"/>
                <w:b w:val="false"/>
                <w:i w:val="false"/>
                <w:color w:val="000000"/>
                <w:sz w:val="20"/>
              </w:rPr>
              <w:t>
союза (420)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счета в иностранной валюте</w:t>
            </w:r>
            <w:r>
              <w:br/>
            </w:r>
            <w:r>
              <w:rPr>
                <w:rFonts w:ascii="Times New Roman"/>
                <w:b w:val="false"/>
                <w:i w:val="false"/>
                <w:color w:val="000000"/>
                <w:sz w:val="20"/>
              </w:rPr>
              <w:t>
(430)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Расчеты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(500)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внешним займам</w:t>
            </w:r>
            <w:r>
              <w:br/>
            </w:r>
            <w:r>
              <w:rPr>
                <w:rFonts w:ascii="Times New Roman"/>
                <w:b w:val="false"/>
                <w:i w:val="false"/>
                <w:color w:val="000000"/>
                <w:sz w:val="20"/>
              </w:rPr>
              <w:t>
(510)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размещению средств МБ (520)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 (530)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7"/>
        <w:gridCol w:w="1375"/>
        <w:gridCol w:w="2117"/>
        <w:gridCol w:w="1871"/>
      </w:tblGrid>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отчетного</w:t>
            </w:r>
            <w:r>
              <w:br/>
            </w:r>
            <w:r>
              <w:rPr>
                <w:rFonts w:ascii="Times New Roman"/>
                <w:b w:val="false"/>
                <w:i w:val="false"/>
                <w:color w:val="000000"/>
                <w:sz w:val="20"/>
              </w:rPr>
              <w:t>
года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отчетную</w:t>
            </w:r>
            <w:r>
              <w:br/>
            </w:r>
            <w:r>
              <w:rPr>
                <w:rFonts w:ascii="Times New Roman"/>
                <w:b w:val="false"/>
                <w:i w:val="false"/>
                <w:color w:val="000000"/>
                <w:sz w:val="20"/>
              </w:rPr>
              <w:t>
дату</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Денежные средства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казначейский счет (100)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 (110)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по видам</w:t>
            </w:r>
            <w:r>
              <w:br/>
            </w:r>
            <w:r>
              <w:rPr>
                <w:rFonts w:ascii="Times New Roman"/>
                <w:b w:val="false"/>
                <w:i w:val="false"/>
                <w:color w:val="000000"/>
                <w:sz w:val="20"/>
              </w:rPr>
              <w:t>
иностранных валют (120)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Средства, размещенные в</w:t>
            </w:r>
            <w:r>
              <w:br/>
            </w:r>
            <w:r>
              <w:rPr>
                <w:rFonts w:ascii="Times New Roman"/>
                <w:b w:val="false"/>
                <w:i w:val="false"/>
                <w:color w:val="000000"/>
                <w:sz w:val="20"/>
              </w:rPr>
              <w:t>
Национальном Банке РК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w:t>
            </w:r>
            <w:r>
              <w:br/>
            </w:r>
            <w:r>
              <w:rPr>
                <w:rFonts w:ascii="Times New Roman"/>
                <w:b w:val="false"/>
                <w:i w:val="false"/>
                <w:color w:val="000000"/>
                <w:sz w:val="20"/>
              </w:rPr>
              <w:t>
размещенные с ЕКС (210)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 размещенные</w:t>
            </w:r>
            <w:r>
              <w:br/>
            </w:r>
            <w:r>
              <w:rPr>
                <w:rFonts w:ascii="Times New Roman"/>
                <w:b w:val="false"/>
                <w:i w:val="false"/>
                <w:color w:val="000000"/>
                <w:sz w:val="20"/>
              </w:rPr>
              <w:t>
с КСН МБ (220)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Поступления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(600)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по внешним</w:t>
            </w:r>
            <w:r>
              <w:br/>
            </w:r>
            <w:r>
              <w:rPr>
                <w:rFonts w:ascii="Times New Roman"/>
                <w:b w:val="false"/>
                <w:i w:val="false"/>
                <w:color w:val="000000"/>
                <w:sz w:val="20"/>
              </w:rPr>
              <w:t>
займам (610)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Результаты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бюджета (900)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внешним займам</w:t>
            </w:r>
            <w:r>
              <w:br/>
            </w:r>
            <w:r>
              <w:rPr>
                <w:rFonts w:ascii="Times New Roman"/>
                <w:b w:val="false"/>
                <w:i w:val="false"/>
                <w:color w:val="000000"/>
                <w:sz w:val="20"/>
              </w:rPr>
              <w:t>
(910)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(013)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субъектов по бюджетным</w:t>
            </w:r>
            <w:r>
              <w:br/>
            </w:r>
            <w:r>
              <w:rPr>
                <w:rFonts w:ascii="Times New Roman"/>
                <w:b w:val="false"/>
                <w:i w:val="false"/>
                <w:color w:val="000000"/>
                <w:sz w:val="20"/>
              </w:rPr>
              <w:t>
кредитам (014)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и гарантированный</w:t>
            </w:r>
            <w:r>
              <w:br/>
            </w:r>
            <w:r>
              <w:rPr>
                <w:rFonts w:ascii="Times New Roman"/>
                <w:b w:val="false"/>
                <w:i w:val="false"/>
                <w:color w:val="000000"/>
                <w:sz w:val="20"/>
              </w:rPr>
              <w:t>
государством долг, обязательства по</w:t>
            </w:r>
            <w:r>
              <w:br/>
            </w:r>
            <w:r>
              <w:rPr>
                <w:rFonts w:ascii="Times New Roman"/>
                <w:b w:val="false"/>
                <w:i w:val="false"/>
                <w:color w:val="000000"/>
                <w:sz w:val="20"/>
              </w:rPr>
              <w:t>
поручительствам государства (015)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Кредиты, предоставленные Правительству</w:t>
            </w:r>
            <w:r>
              <w:br/>
            </w:r>
            <w:r>
              <w:rPr>
                <w:rFonts w:ascii="Times New Roman"/>
                <w:b w:val="false"/>
                <w:i w:val="false"/>
                <w:color w:val="000000"/>
                <w:sz w:val="20"/>
              </w:rPr>
              <w:t>
Республики Казахстан по</w:t>
            </w:r>
            <w:r>
              <w:br/>
            </w:r>
            <w:r>
              <w:rPr>
                <w:rFonts w:ascii="Times New Roman"/>
                <w:b w:val="false"/>
                <w:i w:val="false"/>
                <w:color w:val="000000"/>
                <w:sz w:val="20"/>
              </w:rPr>
              <w:t>
межправительственным соглашениям (016)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Правительства Республики</w:t>
            </w:r>
            <w:r>
              <w:br/>
            </w:r>
            <w:r>
              <w:rPr>
                <w:rFonts w:ascii="Times New Roman"/>
                <w:b w:val="false"/>
                <w:i w:val="false"/>
                <w:color w:val="000000"/>
                <w:sz w:val="20"/>
              </w:rPr>
              <w:t>
Казахстан и местных исполнительных</w:t>
            </w:r>
            <w:r>
              <w:br/>
            </w:r>
            <w:r>
              <w:rPr>
                <w:rFonts w:ascii="Times New Roman"/>
                <w:b w:val="false"/>
                <w:i w:val="false"/>
                <w:color w:val="000000"/>
                <w:sz w:val="20"/>
              </w:rPr>
              <w:t>
органов (018)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(019)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уполномоченного органа</w:t>
      </w:r>
      <w:r>
        <w:br/>
      </w:r>
      <w:r>
        <w:rPr>
          <w:rFonts w:ascii="Times New Roman"/>
          <w:b w:val="false"/>
          <w:i w:val="false"/>
          <w:color w:val="000000"/>
          <w:sz w:val="28"/>
        </w:rPr>
        <w:t>
по исполнению бюджета _______________ ______________________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p>
      <w:pPr>
        <w:spacing w:after="0"/>
        <w:ind w:left="0"/>
        <w:jc w:val="both"/>
      </w:pPr>
      <w:r>
        <w:rPr>
          <w:rFonts w:ascii="Times New Roman"/>
          <w:b w:val="false"/>
          <w:i w:val="false"/>
          <w:color w:val="000000"/>
          <w:sz w:val="28"/>
        </w:rPr>
        <w:t xml:space="preserve">Руководитель структурного подразделения </w:t>
      </w:r>
      <w:r>
        <w:br/>
      </w:r>
      <w:r>
        <w:rPr>
          <w:rFonts w:ascii="Times New Roman"/>
          <w:b w:val="false"/>
          <w:i w:val="false"/>
          <w:color w:val="000000"/>
          <w:sz w:val="28"/>
        </w:rPr>
        <w:t>
по бюджетному учету уполномоченного</w:t>
      </w:r>
      <w:r>
        <w:br/>
      </w:r>
      <w:r>
        <w:rPr>
          <w:rFonts w:ascii="Times New Roman"/>
          <w:b w:val="false"/>
          <w:i w:val="false"/>
          <w:color w:val="000000"/>
          <w:sz w:val="28"/>
        </w:rPr>
        <w:t>
органа по исполнению бюджета ________________ ____________________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27" w:id="1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12"/>
    <w:bookmarkStart w:name="z28" w:id="1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ведения бюджетного учета</w:t>
      </w:r>
    </w:p>
    <w:bookmarkEnd w:id="13"/>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val="false"/>
          <w:color w:val="000000"/>
          <w:sz w:val="28"/>
        </w:rPr>
        <w:t>                       форма № 2</w:t>
      </w:r>
    </w:p>
    <w:bookmarkStart w:name="z29" w:id="14"/>
    <w:p>
      <w:pPr>
        <w:spacing w:after="0"/>
        <w:ind w:left="0"/>
        <w:jc w:val="both"/>
      </w:pPr>
      <w:r>
        <w:rPr>
          <w:rFonts w:ascii="Times New Roman"/>
          <w:b w:val="false"/>
          <w:i w:val="false"/>
          <w:color w:val="000000"/>
          <w:sz w:val="28"/>
        </w:rPr>
        <w:t>
Отчет о движении денег на Едином казначейском счете</w:t>
      </w:r>
      <w:r>
        <w:br/>
      </w:r>
      <w:r>
        <w:rPr>
          <w:rFonts w:ascii="Times New Roman"/>
          <w:b w:val="false"/>
          <w:i w:val="false"/>
          <w:color w:val="000000"/>
          <w:sz w:val="28"/>
        </w:rPr>
        <w:t>
на «___» _______20__г.</w:t>
      </w:r>
    </w:p>
    <w:bookmarkEnd w:id="14"/>
    <w:p>
      <w:pPr>
        <w:spacing w:after="0"/>
        <w:ind w:left="0"/>
        <w:jc w:val="both"/>
      </w:pPr>
      <w:r>
        <w:rPr>
          <w:rFonts w:ascii="Times New Roman"/>
          <w:b w:val="false"/>
          <w:i w:val="false"/>
          <w:color w:val="000000"/>
          <w:sz w:val="28"/>
        </w:rPr>
        <w:t>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9"/>
        <w:gridCol w:w="1916"/>
        <w:gridCol w:w="1565"/>
      </w:tblGrid>
      <w:tr>
        <w:trPr>
          <w:trHeight w:val="705"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строк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начало года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денег – всего (сумма строк 201-210)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РБ,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 РБ,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РБ,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размещенные в Национальном банке РК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таможенного союза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денег – всего (сумма строк 501-510)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размещенные в Национальном банке РК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таможенного союза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конец периода</w:t>
            </w:r>
            <w:r>
              <w:br/>
            </w:r>
            <w:r>
              <w:rPr>
                <w:rFonts w:ascii="Times New Roman"/>
                <w:b w:val="false"/>
                <w:i w:val="false"/>
                <w:color w:val="000000"/>
                <w:sz w:val="20"/>
              </w:rPr>
              <w:t>
(строка 100 + строка 200 + строки 300,400 – строка</w:t>
            </w:r>
            <w:r>
              <w:br/>
            </w:r>
            <w:r>
              <w:rPr>
                <w:rFonts w:ascii="Times New Roman"/>
                <w:b w:val="false"/>
                <w:i w:val="false"/>
                <w:color w:val="000000"/>
                <w:sz w:val="20"/>
              </w:rPr>
              <w:t>
500 - строки 400,500)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уполномоченного органа</w:t>
      </w:r>
      <w:r>
        <w:br/>
      </w:r>
      <w:r>
        <w:rPr>
          <w:rFonts w:ascii="Times New Roman"/>
          <w:b w:val="false"/>
          <w:i w:val="false"/>
          <w:color w:val="000000"/>
          <w:sz w:val="28"/>
        </w:rPr>
        <w:t>
по исполнению бюджета _______________ ______________________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p>
      <w:pPr>
        <w:spacing w:after="0"/>
        <w:ind w:left="0"/>
        <w:jc w:val="both"/>
      </w:pPr>
      <w:r>
        <w:rPr>
          <w:rFonts w:ascii="Times New Roman"/>
          <w:b w:val="false"/>
          <w:i w:val="false"/>
          <w:color w:val="000000"/>
          <w:sz w:val="28"/>
        </w:rPr>
        <w:t xml:space="preserve">Руководитель структурного подразделения </w:t>
      </w:r>
      <w:r>
        <w:br/>
      </w:r>
      <w:r>
        <w:rPr>
          <w:rFonts w:ascii="Times New Roman"/>
          <w:b w:val="false"/>
          <w:i w:val="false"/>
          <w:color w:val="000000"/>
          <w:sz w:val="28"/>
        </w:rPr>
        <w:t>
по бюджетному учету уполномоченного</w:t>
      </w:r>
      <w:r>
        <w:br/>
      </w:r>
      <w:r>
        <w:rPr>
          <w:rFonts w:ascii="Times New Roman"/>
          <w:b w:val="false"/>
          <w:i w:val="false"/>
          <w:color w:val="000000"/>
          <w:sz w:val="28"/>
        </w:rPr>
        <w:t>
органа по исполнению бюджета ________________ ____________________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30" w:id="1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15"/>
    <w:bookmarkStart w:name="z31" w:id="1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ведения бюджетного учета</w:t>
      </w:r>
    </w:p>
    <w:bookmarkEnd w:id="16"/>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val="false"/>
          <w:color w:val="000000"/>
          <w:sz w:val="28"/>
        </w:rPr>
        <w:t>                       форма № 5</w:t>
      </w:r>
    </w:p>
    <w:bookmarkStart w:name="z32" w:id="17"/>
    <w:p>
      <w:pPr>
        <w:spacing w:after="0"/>
        <w:ind w:left="0"/>
        <w:jc w:val="both"/>
      </w:pPr>
      <w:r>
        <w:rPr>
          <w:rFonts w:ascii="Times New Roman"/>
          <w:b w:val="false"/>
          <w:i w:val="false"/>
          <w:color w:val="000000"/>
          <w:sz w:val="28"/>
        </w:rPr>
        <w:t>
Отчет по внешним займам</w:t>
      </w:r>
      <w:r>
        <w:br/>
      </w:r>
      <w:r>
        <w:rPr>
          <w:rFonts w:ascii="Times New Roman"/>
          <w:b w:val="false"/>
          <w:i w:val="false"/>
          <w:color w:val="000000"/>
          <w:sz w:val="28"/>
        </w:rPr>
        <w:t>
по состоянию на_____________20___г</w:t>
      </w:r>
      <w:r>
        <w:br/>
      </w:r>
      <w:r>
        <w:rPr>
          <w:rFonts w:ascii="Times New Roman"/>
          <w:b w:val="false"/>
          <w:i w:val="false"/>
          <w:color w:val="000000"/>
          <w:sz w:val="28"/>
        </w:rPr>
        <w:t>
(месяц)</w:t>
      </w:r>
    </w:p>
    <w:bookmarkEnd w:id="17"/>
    <w:p>
      <w:pPr>
        <w:spacing w:after="0"/>
        <w:ind w:left="0"/>
        <w:jc w:val="both"/>
      </w:pPr>
      <w:r>
        <w:rPr>
          <w:rFonts w:ascii="Times New Roman"/>
          <w:b w:val="false"/>
          <w:i w:val="false"/>
          <w:color w:val="000000"/>
          <w:sz w:val="28"/>
        </w:rPr>
        <w:t>      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1520"/>
        <w:gridCol w:w="1103"/>
        <w:gridCol w:w="1242"/>
        <w:gridCol w:w="802"/>
        <w:gridCol w:w="1242"/>
        <w:gridCol w:w="1219"/>
        <w:gridCol w:w="987"/>
        <w:gridCol w:w="1150"/>
        <w:gridCol w:w="1173"/>
        <w:gridCol w:w="1242"/>
        <w:gridCol w:w="2008"/>
      </w:tblGrid>
      <w:tr>
        <w:trPr>
          <w:trHeight w:val="9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программы и</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раммы</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дения</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низации</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клас-</w:t>
            </w:r>
            <w:r>
              <w:br/>
            </w:r>
            <w:r>
              <w:rPr>
                <w:rFonts w:ascii="Times New Roman"/>
                <w:b w:val="false"/>
                <w:i w:val="false"/>
                <w:color w:val="000000"/>
                <w:sz w:val="20"/>
              </w:rPr>
              <w:t>
</w:t>
            </w:r>
            <w:r>
              <w:rPr>
                <w:rFonts w:ascii="Times New Roman"/>
                <w:b w:val="false"/>
                <w:i w:val="false"/>
                <w:color w:val="000000"/>
                <w:sz w:val="20"/>
              </w:rPr>
              <w:t>сифи-</w:t>
            </w:r>
            <w:r>
              <w:br/>
            </w:r>
            <w:r>
              <w:rPr>
                <w:rFonts w:ascii="Times New Roman"/>
                <w:b w:val="false"/>
                <w:i w:val="false"/>
                <w:color w:val="000000"/>
                <w:sz w:val="20"/>
              </w:rPr>
              <w:t>
</w:t>
            </w:r>
            <w:r>
              <w:rPr>
                <w:rFonts w:ascii="Times New Roman"/>
                <w:b w:val="false"/>
                <w:i w:val="false"/>
                <w:color w:val="000000"/>
                <w:sz w:val="20"/>
              </w:rPr>
              <w:t>кации</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w:t>
            </w:r>
            <w:r>
              <w:br/>
            </w:r>
            <w:r>
              <w:rPr>
                <w:rFonts w:ascii="Times New Roman"/>
                <w:b w:val="false"/>
                <w:i w:val="false"/>
                <w:color w:val="000000"/>
                <w:sz w:val="20"/>
              </w:rPr>
              <w:t>
</w:t>
            </w:r>
            <w:r>
              <w:rPr>
                <w:rFonts w:ascii="Times New Roman"/>
                <w:b w:val="false"/>
                <w:i w:val="false"/>
                <w:color w:val="000000"/>
                <w:sz w:val="20"/>
              </w:rPr>
              <w:t>ки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средств по</w:t>
            </w:r>
            <w:r>
              <w:br/>
            </w:r>
            <w:r>
              <w:rPr>
                <w:rFonts w:ascii="Times New Roman"/>
                <w:b w:val="false"/>
                <w:i w:val="false"/>
                <w:color w:val="000000"/>
                <w:sz w:val="20"/>
              </w:rPr>
              <w:t>
</w:t>
            </w:r>
            <w:r>
              <w:rPr>
                <w:rFonts w:ascii="Times New Roman"/>
                <w:b w:val="false"/>
                <w:i w:val="false"/>
                <w:color w:val="000000"/>
                <w:sz w:val="20"/>
              </w:rPr>
              <w:t>займу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Расходование</w:t>
            </w:r>
            <w:r>
              <w:br/>
            </w:r>
            <w:r>
              <w:rPr>
                <w:rFonts w:ascii="Times New Roman"/>
                <w:b w:val="false"/>
                <w:i w:val="false"/>
                <w:color w:val="000000"/>
                <w:sz w:val="20"/>
              </w:rPr>
              <w:t>
</w:t>
            </w:r>
            <w:r>
              <w:rPr>
                <w:rFonts w:ascii="Times New Roman"/>
                <w:b w:val="false"/>
                <w:i w:val="false"/>
                <w:color w:val="000000"/>
                <w:sz w:val="20"/>
              </w:rPr>
              <w:t>средств займа</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месяц</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месяц</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0" w:type="auto"/>
            <w:vMerge/>
            <w:tcBorders>
              <w:top w:val="nil"/>
              <w:left w:val="single" w:color="cfcfcf" w:sz="5"/>
              <w:bottom w:val="single" w:color="cfcfcf" w:sz="5"/>
              <w:right w:val="single" w:color="cfcfcf" w:sz="5"/>
            </w:tcBorders>
          </w:tcP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уполномоченного органа по исполнению бюджета: ____________ 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33" w:id="1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18"/>
    <w:bookmarkStart w:name="z34" w:id="19"/>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ведения бюджетного учета</w:t>
      </w:r>
    </w:p>
    <w:bookmarkEnd w:id="19"/>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r>
        <w:rPr>
          <w:rFonts w:ascii="Times New Roman"/>
          <w:b w:val="false"/>
          <w:i w:val="false"/>
          <w:color w:val="000000"/>
          <w:sz w:val="28"/>
        </w:rPr>
        <w:t>                       форма № 6</w:t>
      </w:r>
    </w:p>
    <w:bookmarkStart w:name="z35" w:id="20"/>
    <w:p>
      <w:pPr>
        <w:spacing w:after="0"/>
        <w:ind w:left="0"/>
        <w:jc w:val="both"/>
      </w:pPr>
      <w:r>
        <w:rPr>
          <w:rFonts w:ascii="Times New Roman"/>
          <w:b w:val="false"/>
          <w:i w:val="false"/>
          <w:color w:val="000000"/>
          <w:sz w:val="28"/>
        </w:rPr>
        <w:t>
Отчет</w:t>
      </w:r>
      <w:r>
        <w:br/>
      </w:r>
      <w:r>
        <w:rPr>
          <w:rFonts w:ascii="Times New Roman"/>
          <w:b w:val="false"/>
          <w:i w:val="false"/>
          <w:color w:val="000000"/>
          <w:sz w:val="28"/>
        </w:rPr>
        <w:t>
о закрытии операционного дня по счетам</w:t>
      </w:r>
      <w:r>
        <w:br/>
      </w:r>
      <w:r>
        <w:rPr>
          <w:rFonts w:ascii="Times New Roman"/>
          <w:b w:val="false"/>
          <w:i w:val="false"/>
          <w:color w:val="000000"/>
          <w:sz w:val="28"/>
        </w:rPr>
        <w:t>
в иностранной валюте</w:t>
      </w:r>
      <w:r>
        <w:br/>
      </w:r>
      <w:r>
        <w:rPr>
          <w:rFonts w:ascii="Times New Roman"/>
          <w:b w:val="false"/>
          <w:i w:val="false"/>
          <w:color w:val="000000"/>
          <w:sz w:val="28"/>
        </w:rPr>
        <w:t>
за «__»_______20___г</w:t>
      </w:r>
    </w:p>
    <w:bookmarkEnd w:id="20"/>
    <w:p>
      <w:pPr>
        <w:spacing w:after="0"/>
        <w:ind w:left="0"/>
        <w:jc w:val="both"/>
      </w:pPr>
      <w:r>
        <w:rPr>
          <w:rFonts w:ascii="Times New Roman"/>
          <w:b w:val="false"/>
          <w:i w:val="false"/>
          <w:color w:val="000000"/>
          <w:sz w:val="28"/>
        </w:rPr>
        <w:t>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794"/>
        <w:gridCol w:w="1671"/>
        <w:gridCol w:w="1778"/>
        <w:gridCol w:w="1863"/>
        <w:gridCol w:w="2183"/>
      </w:tblGrid>
      <w:tr>
        <w:trPr>
          <w:trHeight w:val="12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на</w:t>
            </w:r>
            <w:r>
              <w:br/>
            </w:r>
            <w:r>
              <w:rPr>
                <w:rFonts w:ascii="Times New Roman"/>
                <w:b w:val="false"/>
                <w:i w:val="false"/>
                <w:color w:val="000000"/>
                <w:sz w:val="20"/>
              </w:rPr>
              <w:t>
начало</w:t>
            </w:r>
            <w:r>
              <w:br/>
            </w:r>
            <w:r>
              <w:rPr>
                <w:rFonts w:ascii="Times New Roman"/>
                <w:b w:val="false"/>
                <w:i w:val="false"/>
                <w:color w:val="000000"/>
                <w:sz w:val="20"/>
              </w:rPr>
              <w:t>
периода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поступ-</w:t>
            </w:r>
            <w:r>
              <w:br/>
            </w:r>
            <w:r>
              <w:rPr>
                <w:rFonts w:ascii="Times New Roman"/>
                <w:b w:val="false"/>
                <w:i w:val="false"/>
                <w:color w:val="000000"/>
                <w:sz w:val="20"/>
              </w:rPr>
              <w:t>
лений</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расходов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на конец</w:t>
            </w:r>
            <w:r>
              <w:br/>
            </w:r>
            <w:r>
              <w:rPr>
                <w:rFonts w:ascii="Times New Roman"/>
                <w:b w:val="false"/>
                <w:i w:val="false"/>
                <w:color w:val="000000"/>
                <w:sz w:val="20"/>
              </w:rPr>
              <w:t>
периода</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w:t>
            </w:r>
            <w:r>
              <w:br/>
            </w:r>
            <w:r>
              <w:rPr>
                <w:rFonts w:ascii="Times New Roman"/>
                <w:b w:val="false"/>
                <w:i w:val="false"/>
                <w:color w:val="000000"/>
                <w:sz w:val="20"/>
              </w:rPr>
              <w:t>
собственность государства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территориальных</w:t>
            </w:r>
            <w:r>
              <w:br/>
            </w:r>
            <w:r>
              <w:rPr>
                <w:rFonts w:ascii="Times New Roman"/>
                <w:b w:val="false"/>
                <w:i w:val="false"/>
                <w:color w:val="000000"/>
                <w:sz w:val="20"/>
              </w:rPr>
              <w:t>
подразделений казначейства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рамках</w:t>
            </w:r>
            <w:r>
              <w:br/>
            </w:r>
            <w:r>
              <w:rPr>
                <w:rFonts w:ascii="Times New Roman"/>
                <w:b w:val="false"/>
                <w:i w:val="false"/>
                <w:color w:val="000000"/>
                <w:sz w:val="20"/>
              </w:rPr>
              <w:t>
таможенного союза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счета в иностранной</w:t>
            </w:r>
            <w:r>
              <w:br/>
            </w:r>
            <w:r>
              <w:rPr>
                <w:rFonts w:ascii="Times New Roman"/>
                <w:b w:val="false"/>
                <w:i w:val="false"/>
                <w:color w:val="000000"/>
                <w:sz w:val="20"/>
              </w:rPr>
              <w:t>
валюте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уполномоченного органа по исполнению бюджета: ___________ 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36" w:id="2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21"/>
    <w:bookmarkStart w:name="z37" w:id="2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ведения бюджетного учета</w:t>
      </w:r>
    </w:p>
    <w:bookmarkEnd w:id="22"/>
    <w:bookmarkStart w:name="z38" w:id="23"/>
    <w:p>
      <w:pPr>
        <w:spacing w:after="0"/>
        <w:ind w:left="0"/>
        <w:jc w:val="both"/>
      </w:pPr>
      <w:r>
        <w:rPr>
          <w:rFonts w:ascii="Times New Roman"/>
          <w:b w:val="false"/>
          <w:i w:val="false"/>
          <w:color w:val="000000"/>
          <w:sz w:val="28"/>
        </w:rPr>
        <w:t>
План счетов бюджетного учета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4173"/>
        <w:gridCol w:w="1893"/>
        <w:gridCol w:w="5833"/>
      </w:tblGrid>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счетов</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счетов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субсчетов</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субсчетов</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казначейский счет</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по</w:t>
            </w:r>
            <w:r>
              <w:br/>
            </w:r>
            <w:r>
              <w:rPr>
                <w:rFonts w:ascii="Times New Roman"/>
                <w:b w:val="false"/>
                <w:i w:val="false"/>
                <w:color w:val="000000"/>
                <w:sz w:val="20"/>
              </w:rPr>
              <w:t xml:space="preserve">
видам иностранных валют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размещенные в</w:t>
            </w:r>
            <w:r>
              <w:br/>
            </w:r>
            <w:r>
              <w:rPr>
                <w:rFonts w:ascii="Times New Roman"/>
                <w:b w:val="false"/>
                <w:i w:val="false"/>
                <w:color w:val="000000"/>
                <w:sz w:val="20"/>
              </w:rPr>
              <w:t>
Национальном Банке</w:t>
            </w:r>
            <w:r>
              <w:br/>
            </w:r>
            <w:r>
              <w:rPr>
                <w:rFonts w:ascii="Times New Roman"/>
                <w:b w:val="false"/>
                <w:i w:val="false"/>
                <w:color w:val="000000"/>
                <w:sz w:val="20"/>
              </w:rPr>
              <w:t>
Республики Казахстан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w:t>
            </w:r>
            <w:r>
              <w:br/>
            </w:r>
            <w:r>
              <w:rPr>
                <w:rFonts w:ascii="Times New Roman"/>
                <w:b w:val="false"/>
                <w:i w:val="false"/>
                <w:color w:val="000000"/>
                <w:sz w:val="20"/>
              </w:rPr>
              <w:t xml:space="preserve">
размещенные с ЕКС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w:t>
            </w:r>
            <w:r>
              <w:br/>
            </w:r>
            <w:r>
              <w:rPr>
                <w:rFonts w:ascii="Times New Roman"/>
                <w:b w:val="false"/>
                <w:i w:val="false"/>
                <w:color w:val="000000"/>
                <w:sz w:val="20"/>
              </w:rPr>
              <w:t>
размещенные с КСН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Контрольные счета</w:t>
            </w:r>
            <w:r>
              <w:br/>
            </w:r>
            <w:r>
              <w:rPr>
                <w:rFonts w:ascii="Times New Roman"/>
                <w:b w:val="false"/>
                <w:i w:val="false"/>
                <w:color w:val="000000"/>
                <w:sz w:val="20"/>
              </w:rPr>
              <w:t>
наличности и другие</w:t>
            </w:r>
            <w:r>
              <w:br/>
            </w:r>
            <w:r>
              <w:rPr>
                <w:rFonts w:ascii="Times New Roman"/>
                <w:b w:val="false"/>
                <w:i w:val="false"/>
                <w:color w:val="000000"/>
                <w:sz w:val="20"/>
              </w:rPr>
              <w:t>
счета в национальной</w:t>
            </w:r>
            <w:r>
              <w:br/>
            </w:r>
            <w:r>
              <w:rPr>
                <w:rFonts w:ascii="Times New Roman"/>
                <w:b w:val="false"/>
                <w:i w:val="false"/>
                <w:color w:val="000000"/>
                <w:sz w:val="20"/>
              </w:rPr>
              <w:t>
валюте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МБ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внешним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таможенного союза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w:t>
            </w:r>
            <w:r>
              <w:br/>
            </w:r>
            <w:r>
              <w:rPr>
                <w:rFonts w:ascii="Times New Roman"/>
                <w:b w:val="false"/>
                <w:i w:val="false"/>
                <w:color w:val="000000"/>
                <w:sz w:val="20"/>
              </w:rPr>
              <w:t>
благотворительной помощи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w:t>
            </w:r>
            <w:r>
              <w:br/>
            </w:r>
            <w:r>
              <w:rPr>
                <w:rFonts w:ascii="Times New Roman"/>
                <w:b w:val="false"/>
                <w:i w:val="false"/>
                <w:color w:val="000000"/>
                <w:sz w:val="20"/>
              </w:rPr>
              <w:t>
благотворительной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денег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денег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Национального фонда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 сумм до выяснения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для привлечения средств</w:t>
            </w:r>
            <w:r>
              <w:br/>
            </w:r>
            <w:r>
              <w:rPr>
                <w:rFonts w:ascii="Times New Roman"/>
                <w:b w:val="false"/>
                <w:i w:val="false"/>
                <w:color w:val="000000"/>
                <w:sz w:val="20"/>
              </w:rPr>
              <w:t xml:space="preserve">
с КСН МБ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счет поступлений</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в иностранной</w:t>
            </w:r>
            <w:r>
              <w:br/>
            </w:r>
            <w:r>
              <w:rPr>
                <w:rFonts w:ascii="Times New Roman"/>
                <w:b w:val="false"/>
                <w:i w:val="false"/>
                <w:color w:val="000000"/>
                <w:sz w:val="20"/>
              </w:rPr>
              <w:t>
валюте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w:t>
            </w:r>
            <w:r>
              <w:br/>
            </w:r>
            <w:r>
              <w:rPr>
                <w:rFonts w:ascii="Times New Roman"/>
                <w:b w:val="false"/>
                <w:i w:val="false"/>
                <w:color w:val="000000"/>
                <w:sz w:val="20"/>
              </w:rPr>
              <w:t>
собственность государства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территориальных</w:t>
            </w:r>
            <w:r>
              <w:br/>
            </w:r>
            <w:r>
              <w:rPr>
                <w:rFonts w:ascii="Times New Roman"/>
                <w:b w:val="false"/>
                <w:i w:val="false"/>
                <w:color w:val="000000"/>
                <w:sz w:val="20"/>
              </w:rPr>
              <w:t>
подразделений казначейства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рамках</w:t>
            </w:r>
            <w:r>
              <w:br/>
            </w:r>
            <w:r>
              <w:rPr>
                <w:rFonts w:ascii="Times New Roman"/>
                <w:b w:val="false"/>
                <w:i w:val="false"/>
                <w:color w:val="000000"/>
                <w:sz w:val="20"/>
              </w:rPr>
              <w:t>
таможенного союза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счета в иностранной</w:t>
            </w:r>
            <w:r>
              <w:br/>
            </w:r>
            <w:r>
              <w:rPr>
                <w:rFonts w:ascii="Times New Roman"/>
                <w:b w:val="false"/>
                <w:i w:val="false"/>
                <w:color w:val="000000"/>
                <w:sz w:val="20"/>
              </w:rPr>
              <w:t>
валюте</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расходов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w:t>
            </w:r>
            <w:r>
              <w:br/>
            </w:r>
            <w:r>
              <w:rPr>
                <w:rFonts w:ascii="Times New Roman"/>
                <w:b w:val="false"/>
                <w:i w:val="false"/>
                <w:color w:val="000000"/>
                <w:sz w:val="20"/>
              </w:rPr>
              <w:t>
платных услуг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w:t>
            </w:r>
            <w:r>
              <w:br/>
            </w:r>
            <w:r>
              <w:rPr>
                <w:rFonts w:ascii="Times New Roman"/>
                <w:b w:val="false"/>
                <w:i w:val="false"/>
                <w:color w:val="000000"/>
                <w:sz w:val="20"/>
              </w:rPr>
              <w:t>
спонсорской,</w:t>
            </w:r>
            <w:r>
              <w:br/>
            </w:r>
            <w:r>
              <w:rPr>
                <w:rFonts w:ascii="Times New Roman"/>
                <w:b w:val="false"/>
                <w:i w:val="false"/>
                <w:color w:val="000000"/>
                <w:sz w:val="20"/>
              </w:rPr>
              <w:t>
благотворительной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w:t>
            </w:r>
            <w:r>
              <w:br/>
            </w:r>
            <w:r>
              <w:rPr>
                <w:rFonts w:ascii="Times New Roman"/>
                <w:b w:val="false"/>
                <w:i w:val="false"/>
                <w:color w:val="000000"/>
                <w:sz w:val="20"/>
              </w:rPr>
              <w:t>
временного размещения денег</w:t>
            </w:r>
            <w:r>
              <w:br/>
            </w:r>
            <w:r>
              <w:rPr>
                <w:rFonts w:ascii="Times New Roman"/>
                <w:b w:val="false"/>
                <w:i w:val="false"/>
                <w:color w:val="000000"/>
                <w:sz w:val="20"/>
              </w:rPr>
              <w:t>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w:t>
            </w:r>
            <w:r>
              <w:br/>
            </w:r>
            <w:r>
              <w:rPr>
                <w:rFonts w:ascii="Times New Roman"/>
                <w:b w:val="false"/>
                <w:i w:val="false"/>
                <w:color w:val="000000"/>
                <w:sz w:val="20"/>
              </w:rPr>
              <w:t>
внешним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размещению</w:t>
            </w:r>
            <w:r>
              <w:br/>
            </w:r>
            <w:r>
              <w:rPr>
                <w:rFonts w:ascii="Times New Roman"/>
                <w:b w:val="false"/>
                <w:i w:val="false"/>
                <w:color w:val="000000"/>
                <w:sz w:val="20"/>
              </w:rPr>
              <w:t>
средств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расчеты</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w:t>
            </w:r>
            <w:r>
              <w:br/>
            </w:r>
            <w:r>
              <w:rPr>
                <w:rFonts w:ascii="Times New Roman"/>
                <w:b w:val="false"/>
                <w:i w:val="false"/>
                <w:color w:val="000000"/>
                <w:sz w:val="20"/>
              </w:rPr>
              <w:t>
КСН платных услуг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w:t>
            </w:r>
            <w:r>
              <w:br/>
            </w:r>
            <w:r>
              <w:rPr>
                <w:rFonts w:ascii="Times New Roman"/>
                <w:b w:val="false"/>
                <w:i w:val="false"/>
                <w:color w:val="000000"/>
                <w:sz w:val="20"/>
              </w:rPr>
              <w:t>
КСН спонсорской,</w:t>
            </w:r>
            <w:r>
              <w:br/>
            </w:r>
            <w:r>
              <w:rPr>
                <w:rFonts w:ascii="Times New Roman"/>
                <w:b w:val="false"/>
                <w:i w:val="false"/>
                <w:color w:val="000000"/>
                <w:sz w:val="20"/>
              </w:rPr>
              <w:t>
благотворительной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w:t>
            </w:r>
            <w:r>
              <w:br/>
            </w:r>
            <w:r>
              <w:rPr>
                <w:rFonts w:ascii="Times New Roman"/>
                <w:b w:val="false"/>
                <w:i w:val="false"/>
                <w:color w:val="000000"/>
                <w:sz w:val="20"/>
              </w:rPr>
              <w:t>
КСН временного размещения</w:t>
            </w:r>
            <w:r>
              <w:br/>
            </w:r>
            <w:r>
              <w:rPr>
                <w:rFonts w:ascii="Times New Roman"/>
                <w:b w:val="false"/>
                <w:i w:val="false"/>
                <w:color w:val="000000"/>
                <w:sz w:val="20"/>
              </w:rPr>
              <w:t>
денег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по</w:t>
            </w:r>
            <w:r>
              <w:br/>
            </w:r>
            <w:r>
              <w:rPr>
                <w:rFonts w:ascii="Times New Roman"/>
                <w:b w:val="false"/>
                <w:i w:val="false"/>
                <w:color w:val="000000"/>
                <w:sz w:val="20"/>
              </w:rPr>
              <w:t>
внешним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бюджета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w:t>
            </w:r>
            <w:r>
              <w:br/>
            </w:r>
            <w:r>
              <w:rPr>
                <w:rFonts w:ascii="Times New Roman"/>
                <w:b w:val="false"/>
                <w:i w:val="false"/>
                <w:color w:val="000000"/>
                <w:sz w:val="20"/>
              </w:rPr>
              <w:t>
внешним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w:t>
            </w:r>
            <w:r>
              <w:br/>
            </w:r>
            <w:r>
              <w:rPr>
                <w:rFonts w:ascii="Times New Roman"/>
                <w:b w:val="false"/>
                <w:i w:val="false"/>
                <w:color w:val="000000"/>
                <w:sz w:val="20"/>
              </w:rPr>
              <w:t>
платным услугам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w:t>
            </w:r>
            <w:r>
              <w:br/>
            </w:r>
            <w:r>
              <w:rPr>
                <w:rFonts w:ascii="Times New Roman"/>
                <w:b w:val="false"/>
                <w:i w:val="false"/>
                <w:color w:val="000000"/>
                <w:sz w:val="20"/>
              </w:rPr>
              <w:t>
спонсорской,</w:t>
            </w:r>
            <w:r>
              <w:br/>
            </w:r>
            <w:r>
              <w:rPr>
                <w:rFonts w:ascii="Times New Roman"/>
                <w:b w:val="false"/>
                <w:i w:val="false"/>
                <w:color w:val="000000"/>
                <w:sz w:val="20"/>
              </w:rPr>
              <w:t>
благотворительной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w:t>
            </w:r>
            <w:r>
              <w:br/>
            </w:r>
            <w:r>
              <w:rPr>
                <w:rFonts w:ascii="Times New Roman"/>
                <w:b w:val="false"/>
                <w:i w:val="false"/>
                <w:color w:val="000000"/>
                <w:sz w:val="20"/>
              </w:rPr>
              <w:t>
временному размещению денег</w:t>
            </w:r>
            <w:r>
              <w:br/>
            </w:r>
            <w:r>
              <w:rPr>
                <w:rFonts w:ascii="Times New Roman"/>
                <w:b w:val="false"/>
                <w:i w:val="false"/>
                <w:color w:val="000000"/>
                <w:sz w:val="20"/>
              </w:rPr>
              <w:t>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субъектов по</w:t>
            </w:r>
            <w:r>
              <w:br/>
            </w:r>
            <w:r>
              <w:rPr>
                <w:rFonts w:ascii="Times New Roman"/>
                <w:b w:val="false"/>
                <w:i w:val="false"/>
                <w:color w:val="000000"/>
                <w:sz w:val="20"/>
              </w:rPr>
              <w:t>
бюджетным кредитам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и</w:t>
            </w:r>
            <w:r>
              <w:br/>
            </w:r>
            <w:r>
              <w:rPr>
                <w:rFonts w:ascii="Times New Roman"/>
                <w:b w:val="false"/>
                <w:i w:val="false"/>
                <w:color w:val="000000"/>
                <w:sz w:val="20"/>
              </w:rPr>
              <w:t>
гарантированный государством</w:t>
            </w:r>
            <w:r>
              <w:br/>
            </w:r>
            <w:r>
              <w:rPr>
                <w:rFonts w:ascii="Times New Roman"/>
                <w:b w:val="false"/>
                <w:i w:val="false"/>
                <w:color w:val="000000"/>
                <w:sz w:val="20"/>
              </w:rPr>
              <w:t>
долг, обязательства по</w:t>
            </w:r>
            <w:r>
              <w:br/>
            </w:r>
            <w:r>
              <w:rPr>
                <w:rFonts w:ascii="Times New Roman"/>
                <w:b w:val="false"/>
                <w:i w:val="false"/>
                <w:color w:val="000000"/>
                <w:sz w:val="20"/>
              </w:rPr>
              <w:t>
поручительствам государства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Кредиты, предоставленные</w:t>
            </w:r>
            <w:r>
              <w:br/>
            </w:r>
            <w:r>
              <w:rPr>
                <w:rFonts w:ascii="Times New Roman"/>
                <w:b w:val="false"/>
                <w:i w:val="false"/>
                <w:color w:val="000000"/>
                <w:sz w:val="20"/>
              </w:rPr>
              <w:t>
Правительству Республики</w:t>
            </w:r>
            <w:r>
              <w:br/>
            </w:r>
            <w:r>
              <w:rPr>
                <w:rFonts w:ascii="Times New Roman"/>
                <w:b w:val="false"/>
                <w:i w:val="false"/>
                <w:color w:val="000000"/>
                <w:sz w:val="20"/>
              </w:rPr>
              <w:t>
Казахстан по</w:t>
            </w:r>
            <w:r>
              <w:br/>
            </w:r>
            <w:r>
              <w:rPr>
                <w:rFonts w:ascii="Times New Roman"/>
                <w:b w:val="false"/>
                <w:i w:val="false"/>
                <w:color w:val="000000"/>
                <w:sz w:val="20"/>
              </w:rPr>
              <w:t>
межправительственным</w:t>
            </w:r>
            <w:r>
              <w:br/>
            </w:r>
            <w:r>
              <w:rPr>
                <w:rFonts w:ascii="Times New Roman"/>
                <w:b w:val="false"/>
                <w:i w:val="false"/>
                <w:color w:val="000000"/>
                <w:sz w:val="20"/>
              </w:rPr>
              <w:t>
соглашениям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Правительства</w:t>
            </w:r>
            <w:r>
              <w:br/>
            </w:r>
            <w:r>
              <w:rPr>
                <w:rFonts w:ascii="Times New Roman"/>
                <w:b w:val="false"/>
                <w:i w:val="false"/>
                <w:color w:val="000000"/>
                <w:sz w:val="20"/>
              </w:rPr>
              <w:t>
Республики Казахстан и</w:t>
            </w:r>
            <w:r>
              <w:br/>
            </w:r>
            <w:r>
              <w:rPr>
                <w:rFonts w:ascii="Times New Roman"/>
                <w:b w:val="false"/>
                <w:i w:val="false"/>
                <w:color w:val="000000"/>
                <w:sz w:val="20"/>
              </w:rPr>
              <w:t>
местных исполнительных</w:t>
            </w:r>
            <w:r>
              <w:br/>
            </w:r>
            <w:r>
              <w:rPr>
                <w:rFonts w:ascii="Times New Roman"/>
                <w:b w:val="false"/>
                <w:i w:val="false"/>
                <w:color w:val="000000"/>
                <w:sz w:val="20"/>
              </w:rPr>
              <w:t>
органов</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w:t>
            </w:r>
          </w:p>
        </w:tc>
      </w:tr>
    </w:tbl>
    <w:bookmarkStart w:name="z39" w:id="2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24"/>
    <w:bookmarkStart w:name="z40" w:id="25"/>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ведения бюджетного учета</w:t>
      </w:r>
    </w:p>
    <w:bookmarkEnd w:id="25"/>
    <w:bookmarkStart w:name="z41" w:id="26"/>
    <w:p>
      <w:pPr>
        <w:spacing w:after="0"/>
        <w:ind w:left="0"/>
        <w:jc w:val="both"/>
      </w:pPr>
      <w:r>
        <w:rPr>
          <w:rFonts w:ascii="Times New Roman"/>
          <w:b w:val="false"/>
          <w:i w:val="false"/>
          <w:color w:val="000000"/>
          <w:sz w:val="28"/>
        </w:rPr>
        <w:t>
Корреспонденция субсчетов по основным операциям</w:t>
      </w:r>
      <w:r>
        <w:br/>
      </w:r>
      <w:r>
        <w:rPr>
          <w:rFonts w:ascii="Times New Roman"/>
          <w:b w:val="false"/>
          <w:i w:val="false"/>
          <w:color w:val="000000"/>
          <w:sz w:val="28"/>
        </w:rPr>
        <w:t>
ЕКС и внешним займам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8475"/>
        <w:gridCol w:w="2610"/>
        <w:gridCol w:w="1889"/>
      </w:tblGrid>
      <w:tr>
        <w:trPr>
          <w:trHeight w:val="315"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субсчетов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дебету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кредиту</w:t>
            </w:r>
          </w:p>
        </w:tc>
      </w:tr>
      <w:tr>
        <w:trPr>
          <w:trHeight w:val="25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национальной валюте</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сборный счет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поступлений на КСН РБ, МБ,</w:t>
            </w:r>
            <w:r>
              <w:br/>
            </w:r>
            <w:r>
              <w:rPr>
                <w:rFonts w:ascii="Times New Roman"/>
                <w:b w:val="false"/>
                <w:i w:val="false"/>
                <w:color w:val="000000"/>
                <w:sz w:val="20"/>
              </w:rPr>
              <w:t>
Национального фонда, счет до выяснения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r>
              <w:br/>
            </w:r>
            <w:r>
              <w:rPr>
                <w:rFonts w:ascii="Times New Roman"/>
                <w:b w:val="false"/>
                <w:i w:val="false"/>
                <w:color w:val="000000"/>
                <w:sz w:val="20"/>
              </w:rPr>
              <w:t>
340, 360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счет по внешним займам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платных услуг</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спонсорской помощи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временного размещения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целевого</w:t>
            </w:r>
            <w:r>
              <w:br/>
            </w:r>
            <w:r>
              <w:rPr>
                <w:rFonts w:ascii="Times New Roman"/>
                <w:b w:val="false"/>
                <w:i w:val="false"/>
                <w:color w:val="000000"/>
                <w:sz w:val="20"/>
              </w:rPr>
              <w:t>
финансирования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Переносы поступлений на КСН РБ</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Переносы поступлений с КСН РБ</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Возвраты из бюджета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300,301</w:t>
            </w:r>
          </w:p>
        </w:tc>
      </w:tr>
      <w:tr>
        <w:trPr>
          <w:trHeight w:val="100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поступлений со счета до</w:t>
            </w:r>
            <w:r>
              <w:br/>
            </w:r>
            <w:r>
              <w:rPr>
                <w:rFonts w:ascii="Times New Roman"/>
                <w:b w:val="false"/>
                <w:i w:val="false"/>
                <w:color w:val="000000"/>
                <w:sz w:val="20"/>
              </w:rPr>
              <w:t>
выяснения между КСН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300,301,340,</w:t>
            </w:r>
            <w:r>
              <w:br/>
            </w:r>
            <w:r>
              <w:rPr>
                <w:rFonts w:ascii="Times New Roman"/>
                <w:b w:val="false"/>
                <w:i w:val="false"/>
                <w:color w:val="000000"/>
                <w:sz w:val="20"/>
              </w:rPr>
              <w:t>
310,311,320,</w:t>
            </w:r>
            <w:r>
              <w:br/>
            </w:r>
            <w:r>
              <w:rPr>
                <w:rFonts w:ascii="Times New Roman"/>
                <w:b w:val="false"/>
                <w:i w:val="false"/>
                <w:color w:val="000000"/>
                <w:sz w:val="20"/>
              </w:rPr>
              <w:t>
321,330,331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7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счет таможенного союза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национальной валюте</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РБ, МБ</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со счета по внешним займам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платных услуг</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спонсорской помощи</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временного размещения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КСН Национального фонда на</w:t>
            </w:r>
            <w:r>
              <w:br/>
            </w:r>
            <w:r>
              <w:rPr>
                <w:rFonts w:ascii="Times New Roman"/>
                <w:b w:val="false"/>
                <w:i w:val="false"/>
                <w:color w:val="000000"/>
                <w:sz w:val="20"/>
              </w:rPr>
              <w:t>
счета Правительства в Национальном Банке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целевого финансирования</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кассовых расходов на КСН</w:t>
            </w:r>
            <w:r>
              <w:br/>
            </w:r>
            <w:r>
              <w:rPr>
                <w:rFonts w:ascii="Times New Roman"/>
                <w:b w:val="false"/>
                <w:i w:val="false"/>
                <w:color w:val="000000"/>
                <w:sz w:val="20"/>
              </w:rPr>
              <w:t>
РБ, МБ</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со счета таможенного союза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операционного дня</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ЕКС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поступлений по ЕКС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депозиты</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 с ЕКС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 временно свободных средств МБ</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временно свободных средств</w:t>
            </w:r>
            <w:r>
              <w:br/>
            </w:r>
            <w:r>
              <w:rPr>
                <w:rFonts w:ascii="Times New Roman"/>
                <w:b w:val="false"/>
                <w:i w:val="false"/>
                <w:color w:val="000000"/>
                <w:sz w:val="20"/>
              </w:rPr>
              <w:t xml:space="preserve">
из МБ на транзитный счет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переводу привлеченных средств</w:t>
            </w:r>
            <w:r>
              <w:br/>
            </w:r>
            <w:r>
              <w:rPr>
                <w:rFonts w:ascii="Times New Roman"/>
                <w:b w:val="false"/>
                <w:i w:val="false"/>
                <w:color w:val="000000"/>
                <w:sz w:val="20"/>
              </w:rPr>
              <w:t>
с транзитного счета на депозит в</w:t>
            </w:r>
            <w:r>
              <w:br/>
            </w:r>
            <w:r>
              <w:rPr>
                <w:rFonts w:ascii="Times New Roman"/>
                <w:b w:val="false"/>
                <w:i w:val="false"/>
                <w:color w:val="000000"/>
                <w:sz w:val="20"/>
              </w:rPr>
              <w:t>
Национальном Банке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средств с ЕКС на депозит в</w:t>
            </w:r>
            <w:r>
              <w:br/>
            </w:r>
            <w:r>
              <w:rPr>
                <w:rFonts w:ascii="Times New Roman"/>
                <w:b w:val="false"/>
                <w:i w:val="false"/>
                <w:color w:val="000000"/>
                <w:sz w:val="20"/>
              </w:rPr>
              <w:t>
Национальном Банке</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в иностранной валюте</w:t>
            </w:r>
          </w:p>
        </w:tc>
      </w:tr>
      <w:tr>
        <w:trPr>
          <w:trHeight w:val="70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иностранной валюты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r>
              <w:br/>
            </w:r>
            <w:r>
              <w:rPr>
                <w:rFonts w:ascii="Times New Roman"/>
                <w:b w:val="false"/>
                <w:i w:val="false"/>
                <w:color w:val="000000"/>
                <w:sz w:val="20"/>
              </w:rPr>
              <w:t xml:space="preserve">
420, 430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Начислена положительная курсовая разница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r>
              <w:br/>
            </w:r>
            <w:r>
              <w:rPr>
                <w:rFonts w:ascii="Times New Roman"/>
                <w:b w:val="false"/>
                <w:i w:val="false"/>
                <w:color w:val="000000"/>
                <w:sz w:val="20"/>
              </w:rPr>
              <w:t>
420, 430,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Начислена отрицательная курсовая разница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r>
              <w:br/>
            </w:r>
            <w:r>
              <w:rPr>
                <w:rFonts w:ascii="Times New Roman"/>
                <w:b w:val="false"/>
                <w:i w:val="false"/>
                <w:color w:val="000000"/>
                <w:sz w:val="20"/>
              </w:rPr>
              <w:t>
420, 430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иностранной валюты</w:t>
            </w:r>
            <w:r>
              <w:br/>
            </w:r>
            <w:r>
              <w:rPr>
                <w:rFonts w:ascii="Times New Roman"/>
                <w:b w:val="false"/>
                <w:i w:val="false"/>
                <w:color w:val="000000"/>
                <w:sz w:val="20"/>
              </w:rPr>
              <w:t>
(перевод, реконвертация, выдача наличной</w:t>
            </w:r>
            <w:r>
              <w:br/>
            </w:r>
            <w:r>
              <w:rPr>
                <w:rFonts w:ascii="Times New Roman"/>
                <w:b w:val="false"/>
                <w:i w:val="false"/>
                <w:color w:val="000000"/>
                <w:sz w:val="20"/>
              </w:rPr>
              <w:t>
иностранной валюты)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r>
              <w:br/>
            </w:r>
            <w:r>
              <w:rPr>
                <w:rFonts w:ascii="Times New Roman"/>
                <w:b w:val="false"/>
                <w:i w:val="false"/>
                <w:color w:val="000000"/>
                <w:sz w:val="20"/>
              </w:rPr>
              <w:t>
420, 430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года по внешним займам</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в конце года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за финансовый год</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за финансовый год</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42" w:id="2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27"/>
    <w:bookmarkStart w:name="z43" w:id="28"/>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Правилам ведения бюджетного учета</w:t>
      </w:r>
    </w:p>
    <w:bookmarkEnd w:id="28"/>
    <w:p>
      <w:pPr>
        <w:spacing w:after="0"/>
        <w:ind w:left="0"/>
        <w:jc w:val="both"/>
      </w:pPr>
      <w:r>
        <w:rPr>
          <w:rFonts w:ascii="Times New Roman"/>
          <w:b w:val="false"/>
          <w:i w:val="false"/>
          <w:color w:val="000000"/>
          <w:sz w:val="28"/>
        </w:rPr>
        <w:t>_______________________________________                         форма</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44" w:id="29"/>
    <w:p>
      <w:pPr>
        <w:spacing w:after="0"/>
        <w:ind w:left="0"/>
        <w:jc w:val="both"/>
      </w:pPr>
      <w:r>
        <w:rPr>
          <w:rFonts w:ascii="Times New Roman"/>
          <w:b w:val="false"/>
          <w:i w:val="false"/>
          <w:color w:val="000000"/>
          <w:sz w:val="28"/>
        </w:rPr>
        <w:t>
Отчет</w:t>
      </w:r>
      <w:r>
        <w:br/>
      </w:r>
      <w:r>
        <w:rPr>
          <w:rFonts w:ascii="Times New Roman"/>
          <w:b w:val="false"/>
          <w:i w:val="false"/>
          <w:color w:val="000000"/>
          <w:sz w:val="28"/>
        </w:rPr>
        <w:t>
о закрытии операционного дня в ИИСК</w:t>
      </w:r>
      <w:r>
        <w:br/>
      </w:r>
      <w:r>
        <w:rPr>
          <w:rFonts w:ascii="Times New Roman"/>
          <w:b w:val="false"/>
          <w:i w:val="false"/>
          <w:color w:val="000000"/>
          <w:sz w:val="28"/>
        </w:rPr>
        <w:t>
за "__"_______20___г</w:t>
      </w:r>
    </w:p>
    <w:bookmarkEnd w:id="29"/>
    <w:p>
      <w:pPr>
        <w:spacing w:after="0"/>
        <w:ind w:left="0"/>
        <w:jc w:val="both"/>
      </w:pPr>
      <w:r>
        <w:rPr>
          <w:rFonts w:ascii="Times New Roman"/>
          <w:b w:val="false"/>
          <w:i w:val="false"/>
          <w:color w:val="000000"/>
          <w:sz w:val="28"/>
        </w:rPr>
        <w:t>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722"/>
        <w:gridCol w:w="4745"/>
        <w:gridCol w:w="1328"/>
        <w:gridCol w:w="1482"/>
        <w:gridCol w:w="1416"/>
        <w:gridCol w:w="1395"/>
        <w:gridCol w:w="1483"/>
      </w:tblGrid>
      <w:tr>
        <w:trPr>
          <w:trHeight w:val="255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года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w:t>
            </w:r>
            <w:r>
              <w:rPr>
                <w:rFonts w:ascii="Times New Roman"/>
                <w:b w:val="false"/>
                <w:i w:val="false"/>
                <w:color w:val="000000"/>
                <w:sz w:val="20"/>
              </w:rPr>
              <w:t>остаток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лений</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банковской выписке КЦМР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 итого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т.ч.по областям</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помощи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w:t>
            </w:r>
            <w:r>
              <w:rPr>
                <w:rFonts w:ascii="Times New Roman"/>
                <w:b w:val="false"/>
                <w:i w:val="false"/>
                <w:color w:val="000000"/>
                <w:sz w:val="20"/>
              </w:rPr>
              <w:t>денег</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помощи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w:t>
            </w:r>
            <w:r>
              <w:rPr>
                <w:rFonts w:ascii="Times New Roman"/>
                <w:b w:val="false"/>
                <w:i w:val="false"/>
                <w:color w:val="000000"/>
                <w:sz w:val="20"/>
              </w:rPr>
              <w:t>денег</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 Правительства РК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временно свободных бюджетных</w:t>
            </w:r>
            <w:r>
              <w:br/>
            </w:r>
            <w:r>
              <w:rPr>
                <w:rFonts w:ascii="Times New Roman"/>
                <w:b w:val="false"/>
                <w:i w:val="false"/>
                <w:color w:val="000000"/>
                <w:sz w:val="20"/>
              </w:rPr>
              <w:t>
</w:t>
            </w:r>
            <w:r>
              <w:rPr>
                <w:rFonts w:ascii="Times New Roman"/>
                <w:b w:val="false"/>
                <w:i w:val="false"/>
                <w:color w:val="000000"/>
                <w:sz w:val="20"/>
              </w:rPr>
              <w:t>денег</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таможенного союза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905"/>
        <w:gridCol w:w="1061"/>
        <w:gridCol w:w="1506"/>
        <w:gridCol w:w="2018"/>
        <w:gridCol w:w="2130"/>
        <w:gridCol w:w="2063"/>
        <w:gridCol w:w="2443"/>
      </w:tblGrid>
      <w:tr>
        <w:trPr>
          <w:trHeight w:val="18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носы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w:t>
            </w:r>
            <w:r>
              <w:br/>
            </w:r>
            <w:r>
              <w:rPr>
                <w:rFonts w:ascii="Times New Roman"/>
                <w:b w:val="false"/>
                <w:i w:val="false"/>
                <w:color w:val="000000"/>
                <w:sz w:val="20"/>
              </w:rPr>
              <w:t>
</w:t>
            </w:r>
            <w:r>
              <w:rPr>
                <w:rFonts w:ascii="Times New Roman"/>
                <w:b w:val="false"/>
                <w:i w:val="false"/>
                <w:color w:val="000000"/>
                <w:sz w:val="20"/>
              </w:rPr>
              <w:t>раты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ходов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ходы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w:t>
            </w:r>
            <w:r>
              <w:br/>
            </w:r>
            <w:r>
              <w:rPr>
                <w:rFonts w:ascii="Times New Roman"/>
                <w:b w:val="false"/>
                <w:i w:val="false"/>
                <w:color w:val="000000"/>
                <w:sz w:val="20"/>
              </w:rPr>
              <w:t>
</w:t>
            </w:r>
            <w:r>
              <w:rPr>
                <w:rFonts w:ascii="Times New Roman"/>
                <w:b w:val="false"/>
                <w:i w:val="false"/>
                <w:color w:val="000000"/>
                <w:sz w:val="20"/>
              </w:rPr>
              <w:t>новление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Привлечения</w:t>
            </w:r>
            <w:r>
              <w:br/>
            </w:r>
            <w:r>
              <w:rPr>
                <w:rFonts w:ascii="Times New Roman"/>
                <w:b w:val="false"/>
                <w:i w:val="false"/>
                <w:color w:val="000000"/>
                <w:sz w:val="20"/>
              </w:rPr>
              <w:t>
</w:t>
            </w:r>
            <w:r>
              <w:rPr>
                <w:rFonts w:ascii="Times New Roman"/>
                <w:b w:val="false"/>
                <w:i w:val="false"/>
                <w:color w:val="000000"/>
                <w:sz w:val="20"/>
              </w:rPr>
              <w:t>/возвраты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ЕКС</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дня по</w:t>
            </w:r>
            <w:r>
              <w:br/>
            </w:r>
            <w:r>
              <w:rPr>
                <w:rFonts w:ascii="Times New Roman"/>
                <w:b w:val="false"/>
                <w:i w:val="false"/>
                <w:color w:val="000000"/>
                <w:sz w:val="20"/>
              </w:rPr>
              <w:t>
</w:t>
            </w:r>
            <w:r>
              <w:rPr>
                <w:rFonts w:ascii="Times New Roman"/>
                <w:b w:val="false"/>
                <w:i w:val="false"/>
                <w:color w:val="000000"/>
                <w:sz w:val="20"/>
              </w:rPr>
              <w:t>внутреннему</w:t>
            </w:r>
            <w:r>
              <w:br/>
            </w:r>
            <w:r>
              <w:rPr>
                <w:rFonts w:ascii="Times New Roman"/>
                <w:b w:val="false"/>
                <w:i w:val="false"/>
                <w:color w:val="000000"/>
                <w:sz w:val="20"/>
              </w:rPr>
              <w:t>
</w:t>
            </w:r>
            <w:r>
              <w:rPr>
                <w:rFonts w:ascii="Times New Roman"/>
                <w:b w:val="false"/>
                <w:i w:val="false"/>
                <w:color w:val="000000"/>
                <w:sz w:val="20"/>
              </w:rPr>
              <w:t>банковскому</w:t>
            </w:r>
            <w:r>
              <w:br/>
            </w:r>
            <w:r>
              <w:rPr>
                <w:rFonts w:ascii="Times New Roman"/>
                <w:b w:val="false"/>
                <w:i w:val="false"/>
                <w:color w:val="000000"/>
                <w:sz w:val="20"/>
              </w:rPr>
              <w:t>
</w:t>
            </w:r>
            <w:r>
              <w:rPr>
                <w:rFonts w:ascii="Times New Roman"/>
                <w:b w:val="false"/>
                <w:i w:val="false"/>
                <w:color w:val="000000"/>
                <w:sz w:val="20"/>
              </w:rPr>
              <w:t>счету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ЕКС</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дня по</w:t>
            </w:r>
            <w:r>
              <w:br/>
            </w:r>
            <w:r>
              <w:rPr>
                <w:rFonts w:ascii="Times New Roman"/>
                <w:b w:val="false"/>
                <w:i w:val="false"/>
                <w:color w:val="000000"/>
                <w:sz w:val="20"/>
              </w:rPr>
              <w:t>
</w:t>
            </w:r>
            <w:r>
              <w:rPr>
                <w:rFonts w:ascii="Times New Roman"/>
                <w:b w:val="false"/>
                <w:i w:val="false"/>
                <w:color w:val="000000"/>
                <w:sz w:val="20"/>
              </w:rPr>
              <w:t>внешнему</w:t>
            </w:r>
            <w:r>
              <w:br/>
            </w:r>
            <w:r>
              <w:rPr>
                <w:rFonts w:ascii="Times New Roman"/>
                <w:b w:val="false"/>
                <w:i w:val="false"/>
                <w:color w:val="000000"/>
                <w:sz w:val="20"/>
              </w:rPr>
              <w:t>
</w:t>
            </w:r>
            <w:r>
              <w:rPr>
                <w:rFonts w:ascii="Times New Roman"/>
                <w:b w:val="false"/>
                <w:i w:val="false"/>
                <w:color w:val="000000"/>
                <w:sz w:val="20"/>
              </w:rPr>
              <w:t>банковскому</w:t>
            </w:r>
            <w:r>
              <w:br/>
            </w:r>
            <w:r>
              <w:rPr>
                <w:rFonts w:ascii="Times New Roman"/>
                <w:b w:val="false"/>
                <w:i w:val="false"/>
                <w:color w:val="000000"/>
                <w:sz w:val="20"/>
              </w:rPr>
              <w:t>
</w:t>
            </w:r>
            <w:r>
              <w:rPr>
                <w:rFonts w:ascii="Times New Roman"/>
                <w:b w:val="false"/>
                <w:i w:val="false"/>
                <w:color w:val="000000"/>
                <w:sz w:val="20"/>
              </w:rPr>
              <w:t>счету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Отклонения</w:t>
            </w:r>
            <w:r>
              <w:br/>
            </w:r>
            <w:r>
              <w:rPr>
                <w:rFonts w:ascii="Times New Roman"/>
                <w:b w:val="false"/>
                <w:i w:val="false"/>
                <w:color w:val="000000"/>
                <w:sz w:val="20"/>
              </w:rPr>
              <w:t>
</w:t>
            </w:r>
            <w:r>
              <w:rPr>
                <w:rFonts w:ascii="Times New Roman"/>
                <w:b w:val="false"/>
                <w:i w:val="false"/>
                <w:color w:val="000000"/>
                <w:sz w:val="20"/>
              </w:rPr>
              <w:t>между внешним</w:t>
            </w:r>
            <w:r>
              <w:br/>
            </w:r>
            <w:r>
              <w:rPr>
                <w:rFonts w:ascii="Times New Roman"/>
                <w:b w:val="false"/>
                <w:i w:val="false"/>
                <w:color w:val="000000"/>
                <w:sz w:val="20"/>
              </w:rPr>
              <w:t>
</w:t>
            </w:r>
            <w:r>
              <w:rPr>
                <w:rFonts w:ascii="Times New Roman"/>
                <w:b w:val="false"/>
                <w:i w:val="false"/>
                <w:color w:val="000000"/>
                <w:sz w:val="20"/>
              </w:rPr>
              <w:t>и внутренним</w:t>
            </w:r>
            <w:r>
              <w:br/>
            </w:r>
            <w:r>
              <w:rPr>
                <w:rFonts w:ascii="Times New Roman"/>
                <w:b w:val="false"/>
                <w:i w:val="false"/>
                <w:color w:val="000000"/>
                <w:sz w:val="20"/>
              </w:rPr>
              <w:t>
</w:t>
            </w:r>
            <w:r>
              <w:rPr>
                <w:rFonts w:ascii="Times New Roman"/>
                <w:b w:val="false"/>
                <w:i w:val="false"/>
                <w:color w:val="000000"/>
                <w:sz w:val="20"/>
              </w:rPr>
              <w:t>счетами</w:t>
            </w:r>
          </w:p>
        </w:tc>
      </w:tr>
      <w:tr>
        <w:trPr>
          <w:trHeight w:val="7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уполномоченного органа по исполнению бюджета:</w:t>
      </w:r>
      <w:r>
        <w:br/>
      </w:r>
      <w:r>
        <w:rPr>
          <w:rFonts w:ascii="Times New Roman"/>
          <w:b w:val="false"/>
          <w:i w:val="false"/>
          <w:color w:val="000000"/>
          <w:sz w:val="28"/>
        </w:rPr>
        <w:t>
___________ __________________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45" w:id="3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30"/>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_______________________________________                         форма</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46" w:id="31"/>
    <w:p>
      <w:pPr>
        <w:spacing w:after="0"/>
        <w:ind w:left="0"/>
        <w:jc w:val="both"/>
      </w:pPr>
      <w:r>
        <w:rPr>
          <w:rFonts w:ascii="Times New Roman"/>
          <w:b w:val="false"/>
          <w:i w:val="false"/>
          <w:color w:val="000000"/>
          <w:sz w:val="28"/>
        </w:rPr>
        <w:t>
Информация по расходованию внешних займов</w:t>
      </w:r>
      <w:r>
        <w:br/>
      </w:r>
      <w:r>
        <w:rPr>
          <w:rFonts w:ascii="Times New Roman"/>
          <w:b w:val="false"/>
          <w:i w:val="false"/>
          <w:color w:val="000000"/>
          <w:sz w:val="28"/>
        </w:rPr>
        <w:t>
в рамках инвестиционных проектов</w:t>
      </w:r>
      <w:r>
        <w:br/>
      </w:r>
      <w:r>
        <w:rPr>
          <w:rFonts w:ascii="Times New Roman"/>
          <w:b w:val="false"/>
          <w:i w:val="false"/>
          <w:color w:val="000000"/>
          <w:sz w:val="28"/>
        </w:rPr>
        <w:t>
за ___________20___г</w:t>
      </w:r>
      <w:r>
        <w:br/>
      </w:r>
      <w:r>
        <w:rPr>
          <w:rFonts w:ascii="Times New Roman"/>
          <w:b w:val="false"/>
          <w:i w:val="false"/>
          <w:color w:val="000000"/>
          <w:sz w:val="28"/>
        </w:rPr>
        <w:t>
(месяц)</w:t>
      </w:r>
    </w:p>
    <w:bookmarkEnd w:id="31"/>
    <w:p>
      <w:pPr>
        <w:spacing w:after="0"/>
        <w:ind w:left="0"/>
        <w:jc w:val="both"/>
      </w:pPr>
      <w:r>
        <w:rPr>
          <w:rFonts w:ascii="Times New Roman"/>
          <w:b w:val="false"/>
          <w:i w:val="false"/>
          <w:color w:val="000000"/>
          <w:sz w:val="28"/>
        </w:rPr>
        <w:t>      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1902"/>
        <w:gridCol w:w="1857"/>
        <w:gridCol w:w="1302"/>
        <w:gridCol w:w="1102"/>
        <w:gridCol w:w="1258"/>
        <w:gridCol w:w="1014"/>
        <w:gridCol w:w="1169"/>
        <w:gridCol w:w="1081"/>
        <w:gridCol w:w="1571"/>
      </w:tblGrid>
      <w:tr>
        <w:trPr>
          <w:trHeight w:val="360" w:hRule="atLeast"/>
        </w:trPr>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классифи-</w:t>
            </w:r>
            <w:r>
              <w:br/>
            </w:r>
            <w:r>
              <w:rPr>
                <w:rFonts w:ascii="Times New Roman"/>
                <w:b w:val="false"/>
                <w:i w:val="false"/>
                <w:color w:val="000000"/>
                <w:sz w:val="20"/>
              </w:rPr>
              <w:t>
</w:t>
            </w:r>
            <w:r>
              <w:rPr>
                <w:rFonts w:ascii="Times New Roman"/>
                <w:b w:val="false"/>
                <w:i w:val="false"/>
                <w:color w:val="000000"/>
                <w:sz w:val="20"/>
              </w:rPr>
              <w:t>кации</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w:t>
            </w:r>
            <w:r>
              <w:br/>
            </w:r>
            <w:r>
              <w:rPr>
                <w:rFonts w:ascii="Times New Roman"/>
                <w:b w:val="false"/>
                <w:i w:val="false"/>
                <w:color w:val="000000"/>
                <w:sz w:val="20"/>
              </w:rPr>
              <w:t>
</w:t>
            </w:r>
            <w:r>
              <w:rPr>
                <w:rFonts w:ascii="Times New Roman"/>
                <w:b w:val="false"/>
                <w:i w:val="false"/>
                <w:color w:val="000000"/>
                <w:sz w:val="20"/>
              </w:rPr>
              <w:t>рованный</w:t>
            </w:r>
            <w:r>
              <w:br/>
            </w:r>
            <w:r>
              <w:rPr>
                <w:rFonts w:ascii="Times New Roman"/>
                <w:b w:val="false"/>
                <w:i w:val="false"/>
                <w:color w:val="000000"/>
                <w:sz w:val="20"/>
              </w:rPr>
              <w:t>
</w:t>
            </w:r>
            <w:r>
              <w:rPr>
                <w:rFonts w:ascii="Times New Roman"/>
                <w:b w:val="false"/>
                <w:i w:val="false"/>
                <w:color w:val="000000"/>
                <w:sz w:val="20"/>
              </w:rPr>
              <w:t>бюджет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финансиро-</w:t>
            </w:r>
            <w:r>
              <w:br/>
            </w:r>
            <w:r>
              <w:rPr>
                <w:rFonts w:ascii="Times New Roman"/>
                <w:b w:val="false"/>
                <w:i w:val="false"/>
                <w:color w:val="000000"/>
                <w:sz w:val="20"/>
              </w:rPr>
              <w:t>
</w:t>
            </w:r>
            <w:r>
              <w:rPr>
                <w:rFonts w:ascii="Times New Roman"/>
                <w:b w:val="false"/>
                <w:i w:val="false"/>
                <w:color w:val="000000"/>
                <w:sz w:val="20"/>
              </w:rPr>
              <w:t>вания на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неисполь-</w:t>
            </w:r>
            <w:r>
              <w:br/>
            </w:r>
            <w:r>
              <w:rPr>
                <w:rFonts w:ascii="Times New Roman"/>
                <w:b w:val="false"/>
                <w:i w:val="false"/>
                <w:color w:val="000000"/>
                <w:sz w:val="20"/>
              </w:rPr>
              <w:t>
</w:t>
            </w:r>
            <w:r>
              <w:rPr>
                <w:rFonts w:ascii="Times New Roman"/>
                <w:b w:val="false"/>
                <w:i w:val="false"/>
                <w:color w:val="000000"/>
                <w:sz w:val="20"/>
              </w:rPr>
              <w:t>зованных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спецсчету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оффшорным</w:t>
            </w:r>
            <w:r>
              <w:br/>
            </w:r>
            <w:r>
              <w:rPr>
                <w:rFonts w:ascii="Times New Roman"/>
                <w:b w:val="false"/>
                <w:i w:val="false"/>
                <w:color w:val="000000"/>
                <w:sz w:val="20"/>
              </w:rPr>
              <w:t>
</w:t>
            </w:r>
            <w:r>
              <w:rPr>
                <w:rFonts w:ascii="Times New Roman"/>
                <w:b w:val="false"/>
                <w:i w:val="false"/>
                <w:color w:val="000000"/>
                <w:sz w:val="20"/>
              </w:rPr>
              <w:t>платежам</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0" w:type="auto"/>
            <w:vMerge/>
            <w:tcBorders>
              <w:top w:val="nil"/>
              <w:left w:val="single" w:color="cfcfcf" w:sz="5"/>
              <w:bottom w:val="single" w:color="cfcfcf" w:sz="5"/>
              <w:right w:val="single" w:color="cfcfcf" w:sz="5"/>
            </w:tcBorders>
          </w:tcPr>
          <w:p/>
        </w:tc>
      </w:tr>
      <w:tr>
        <w:trPr>
          <w:trHeight w:val="30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уполномоченного органа по исполнению бюджета: ___________ __________</w:t>
      </w:r>
      <w:r>
        <w:br/>
      </w:r>
      <w:r>
        <w:rPr>
          <w:rFonts w:ascii="Times New Roman"/>
          <w:b w:val="false"/>
          <w:i w:val="false"/>
          <w:color w:val="000000"/>
          <w:sz w:val="28"/>
        </w:rPr>
        <w:t>
                                      </w:t>
      </w:r>
      <w:r>
        <w:rPr>
          <w:rFonts w:ascii="Times New Roman"/>
          <w:b w:val="false"/>
          <w:i/>
          <w:color w:val="000000"/>
          <w:sz w:val="28"/>
        </w:rPr>
        <w:t>(подпись) (расшифровка подписи)</w:t>
      </w:r>
    </w:p>
    <w:bookmarkStart w:name="z47" w:id="3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2011 года № 668</w:t>
      </w:r>
    </w:p>
    <w:bookmarkEnd w:id="32"/>
    <w:bookmarkStart w:name="z48" w:id="33"/>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Правилам ведения бюджетного учета</w:t>
      </w:r>
    </w:p>
    <w:bookmarkEnd w:id="33"/>
    <w:p>
      <w:pPr>
        <w:spacing w:after="0"/>
        <w:ind w:left="0"/>
        <w:jc w:val="both"/>
      </w:pPr>
      <w:r>
        <w:rPr>
          <w:rFonts w:ascii="Times New Roman"/>
          <w:b w:val="false"/>
          <w:i w:val="false"/>
          <w:color w:val="000000"/>
          <w:sz w:val="28"/>
        </w:rPr>
        <w:t>_______________________________________                         форма</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49" w:id="34"/>
    <w:p>
      <w:pPr>
        <w:spacing w:after="0"/>
        <w:ind w:left="0"/>
        <w:jc w:val="both"/>
      </w:pPr>
      <w:r>
        <w:rPr>
          <w:rFonts w:ascii="Times New Roman"/>
          <w:b w:val="false"/>
          <w:i w:val="false"/>
          <w:color w:val="000000"/>
          <w:sz w:val="28"/>
        </w:rPr>
        <w:t xml:space="preserve">
Информация по кредитам, предоставленным из республиканского бюджета </w:t>
      </w:r>
      <w:r>
        <w:br/>
      </w:r>
      <w:r>
        <w:rPr>
          <w:rFonts w:ascii="Times New Roman"/>
          <w:b w:val="false"/>
          <w:i w:val="false"/>
          <w:color w:val="000000"/>
          <w:sz w:val="28"/>
        </w:rPr>
        <w:t>
на ___________20___г</w:t>
      </w:r>
      <w:r>
        <w:br/>
      </w:r>
      <w:r>
        <w:rPr>
          <w:rFonts w:ascii="Times New Roman"/>
          <w:b w:val="false"/>
          <w:i w:val="false"/>
          <w:color w:val="000000"/>
          <w:sz w:val="28"/>
        </w:rPr>
        <w:t>
(месяц)</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836"/>
        <w:gridCol w:w="1397"/>
        <w:gridCol w:w="1968"/>
        <w:gridCol w:w="2363"/>
        <w:gridCol w:w="1748"/>
        <w:gridCol w:w="1595"/>
        <w:gridCol w:w="1464"/>
        <w:gridCol w:w="937"/>
      </w:tblGrid>
      <w:tr>
        <w:trPr>
          <w:trHeight w:val="12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кредита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кредита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погашения</w:t>
            </w:r>
            <w:r>
              <w:br/>
            </w:r>
            <w:r>
              <w:rPr>
                <w:rFonts w:ascii="Times New Roman"/>
                <w:b w:val="false"/>
                <w:i w:val="false"/>
                <w:color w:val="000000"/>
                <w:sz w:val="20"/>
              </w:rPr>
              <w:t>
</w:t>
            </w:r>
            <w:r>
              <w:rPr>
                <w:rFonts w:ascii="Times New Roman"/>
                <w:b w:val="false"/>
                <w:i w:val="false"/>
                <w:color w:val="000000"/>
                <w:sz w:val="20"/>
              </w:rPr>
              <w:t>кредита</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на</w:t>
            </w:r>
            <w:r>
              <w:br/>
            </w:r>
            <w:r>
              <w:rPr>
                <w:rFonts w:ascii="Times New Roman"/>
                <w:b w:val="false"/>
                <w:i w:val="false"/>
                <w:color w:val="000000"/>
                <w:sz w:val="20"/>
              </w:rPr>
              <w:t>
</w:t>
            </w:r>
            <w:r>
              <w:rPr>
                <w:rFonts w:ascii="Times New Roman"/>
                <w:b w:val="false"/>
                <w:i w:val="false"/>
                <w:color w:val="000000"/>
                <w:sz w:val="20"/>
              </w:rPr>
              <w:t>01.01.20__г.</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Освоено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Погашено</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периоде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основно-</w:t>
            </w:r>
            <w:r>
              <w:br/>
            </w:r>
            <w:r>
              <w:rPr>
                <w:rFonts w:ascii="Times New Roman"/>
                <w:b w:val="false"/>
                <w:i w:val="false"/>
                <w:color w:val="000000"/>
                <w:sz w:val="20"/>
              </w:rPr>
              <w:t>
</w:t>
            </w:r>
            <w:r>
              <w:rPr>
                <w:rFonts w:ascii="Times New Roman"/>
                <w:b w:val="false"/>
                <w:i w:val="false"/>
                <w:color w:val="000000"/>
                <w:sz w:val="20"/>
              </w:rPr>
              <w:t>го долга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01.___</w:t>
            </w:r>
            <w:r>
              <w:br/>
            </w:r>
            <w:r>
              <w:rPr>
                <w:rFonts w:ascii="Times New Roman"/>
                <w:b w:val="false"/>
                <w:i w:val="false"/>
                <w:color w:val="000000"/>
                <w:sz w:val="20"/>
              </w:rPr>
              <w:t>
</w:t>
            </w:r>
            <w:r>
              <w:rPr>
                <w:rFonts w:ascii="Times New Roman"/>
                <w:b w:val="false"/>
                <w:i w:val="false"/>
                <w:color w:val="000000"/>
                <w:sz w:val="20"/>
              </w:rPr>
              <w:t>20__г.</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меча-</w:t>
            </w:r>
            <w:r>
              <w:br/>
            </w:r>
            <w:r>
              <w:rPr>
                <w:rFonts w:ascii="Times New Roman"/>
                <w:b w:val="false"/>
                <w:i w:val="false"/>
                <w:color w:val="000000"/>
                <w:sz w:val="20"/>
              </w:rPr>
              <w:t>
</w:t>
            </w:r>
            <w:r>
              <w:rPr>
                <w:rFonts w:ascii="Times New Roman"/>
                <w:b w:val="false"/>
                <w:i w:val="false"/>
                <w:color w:val="000000"/>
                <w:sz w:val="20"/>
              </w:rPr>
              <w:t>ние</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 __________________________</w:t>
      </w:r>
      <w:r>
        <w:br/>
      </w:r>
      <w:r>
        <w:rPr>
          <w:rFonts w:ascii="Times New Roman"/>
          <w:b w:val="false"/>
          <w:i w:val="false"/>
          <w:color w:val="000000"/>
          <w:sz w:val="28"/>
        </w:rPr>
        <w:t>
</w:t>
      </w:r>
      <w:r>
        <w:rPr>
          <w:rFonts w:ascii="Times New Roman"/>
          <w:b w:val="false"/>
          <w:i/>
          <w:color w:val="000000"/>
          <w:sz w:val="28"/>
        </w:rPr>
        <w:t>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