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c6e7" w14:textId="4dec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жителям города Астаны бесплатного проезда на лечение за пределы города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мая 2011 года № 450/62-IV. Зарегистрировано Департаментом юстиции города Астаны 20 июня 2011 года № 675. Утратило силу решением маслихата города Нур-Султана от 27 июня 2019 года № 397/52-VI.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27.06.2019 </w:t>
      </w:r>
      <w:r>
        <w:rPr>
          <w:rFonts w:ascii="Times New Roman"/>
          <w:b w:val="false"/>
          <w:i w:val="false"/>
          <w:color w:val="ff0000"/>
          <w:sz w:val="28"/>
        </w:rPr>
        <w:t>№ 397/52-VI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жителям города Астаны бесплатный проезд за пределы города Астаны на оказание высокоспециализированной медицинской помощи (далее - ВСМП) в пределах Республики Казахстан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Оплату стоимости проезда больных на оказание ВСМП за пределы города Астаны по Республике Казахстан и лиц их сопровождающих производить из средств бюджета города при условии получения больным ВСМП по направлению, выдаваемому Управлением здравоохранения города Астаны, за проезд на воздушном, железнодорожном и междугородном автомобильном транспорте (в оба конца), но в размере не более средней стоимости билета купейного вагона скорого поезда железнодорожного транспорта.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Хамхоев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ГУ "Управление экономики и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города Астаны"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(УЭ и БП)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Нурпиисов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начальника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(УЗ)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Сегизбаева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