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ca81" w14:textId="1c4c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21 июля 2008 года № 22-834п "Об утверждении государственного образовательного заказа на подготовку специалистов с техническим и профессиональным образованием на 2008-2009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16 июня 2011 года № 22-543п. Зарегистрировано Департаментом юстиции города Астаны 28 июня 2011 года № 678. Утратило силу постановлением акимата города Астаны от 30 мая 2012 года № 107-657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30.05.2012 </w:t>
      </w:r>
      <w:r>
        <w:rPr>
          <w:rFonts w:ascii="Times New Roman"/>
          <w:b w:val="false"/>
          <w:i w:val="false"/>
          <w:color w:val="ff0000"/>
          <w:sz w:val="28"/>
        </w:rPr>
        <w:t>№ 107-657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июля 2008 года № 22-834п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2008-2009 учебный год" (зарегистрировано в Реестре государственной регистрации нормативных правовых актов от 20 августа 2008 года за № 545, в газетах "Астана Ақшамы" № 117(2281) от 4 октября 2008 года, "Вечерняя Астана" № 120 (2264) от 4 октября 2008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2008-2012 учебные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"на 2008-2009 учебный год" заменить цифрами и словами "на 2008-2012 учебные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и слова "на 2008-2009 учебный год" заменить цифрами и словами "на 2008-2012 учебные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техническим и профессиональным, послесредним образованием на 2008-2012 учебные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Управления образования города Астаны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