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1625" w14:textId="c6d1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2011-2015 учебные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15 июня 2011 года № 22-535п. Зарегистрировано Департаментом юстиции города Астаны 28 июня 2011 года № 681. Утратило силу постановлением акимата города Астаны от 21 августа 2017 года № 107-1683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21.08.2017 </w:t>
      </w:r>
      <w:r>
        <w:rPr>
          <w:rFonts w:ascii="Times New Roman"/>
          <w:b w:val="false"/>
          <w:i w:val="false"/>
          <w:color w:val="ff0000"/>
          <w:sz w:val="28"/>
        </w:rPr>
        <w:t>№ 107-1683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с техническим и профессиональным, послесредним образованием на 2011-2015 учебные годы (далее - Государственный образовательный заказ)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города Астаны" (далее - Управление) обеспечить размещение Государственного образовательного заказа в соответствующих учебных организациях, финансируемых из местного бюджета.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Начальнику Управления образования обеспечить государственную регистрацию данного постановления в органах юстиции.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города Астаны Балаеву А.Г.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22-535п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специалистов с техническим и профессиональным, послесредним</w:t>
      </w:r>
      <w:r>
        <w:br/>
      </w:r>
      <w:r>
        <w:rPr>
          <w:rFonts w:ascii="Times New Roman"/>
          <w:b/>
          <w:i w:val="false"/>
          <w:color w:val="000000"/>
        </w:rPr>
        <w:t>образованием на 2011-2015 учебные годы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2396"/>
        <w:gridCol w:w="963"/>
        <w:gridCol w:w="1474"/>
        <w:gridCol w:w="1474"/>
        <w:gridCol w:w="1474"/>
        <w:gridCol w:w="1168"/>
        <w:gridCol w:w="1168"/>
        <w:gridCol w:w="1323"/>
      </w:tblGrid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учащихся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профессиональные лицеи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лицей № 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архивоведение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зданий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лицей № 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лицей № 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моделирование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макаронное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лицей № 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железных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железных дорог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эскалаторы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лицей № 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(по видам)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линейных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электросвязи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проводного вещания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лицей № 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лицей № 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архивоведение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колледжи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Политехнический колледж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гостиничных хозяйств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зданий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зданий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Гуманитарный колледж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черчение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железных дорог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дорожных машин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железных дорог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движением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железных дорог, путь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путевое хозяйство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аэродромов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экономики, технологии и стандартизации пищевых производств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питания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садово-парковое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колледжи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управления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