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9c6b" w14:textId="0289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13 декабря 2010 года № 408/54-IV "О бюджете города Астаны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11 августа 2011 года № 473/67-IV. Зарегистрировано Департаментом юстиции города Астаны 31 августа 2011 года № 693. Утратило силу решением маслихата города Астаны от 6 июня 2012 года № 26/4-V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06.06.2012 № 26/4-V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2010 года № 408/54-IV «О бюджете города Астаны на 2011-2013 годы» (зарегистрировано в Реестре государственной регистрации нормативных правовых актов от 30 декабря 2010 года за № 660, опубликовано в газетах «Астана акшамы» от 13 января 2011 года № 3, 4 «Вечерняя Астана» от 13 января 2011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«252 747 755,8» заменить цифрами «253 761 861»;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«73 532 309,0» заменить цифрами «74 528 982,0»;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«589 516,8» заменить цифрами «592 844,0»;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«167 865 425,0» заменить цифрами «167 879 530,0»;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«254 075 758,3» заменить цифрами «256 615 510,5»;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«8 336 405,0» заменить цифрами «6 810 758,0».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Х. 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  Г. Молдаш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от 11 августа 2011 года № 473/67-IV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 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5"/>
        <w:gridCol w:w="625"/>
        <w:gridCol w:w="8471"/>
        <w:gridCol w:w="30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253 761 861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74 528 982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34 111 270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34 111 270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26 708 422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26 708 422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10 900 713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7 805 370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947 943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2 147 400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2 752 440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138 465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1 585 797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783 142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245 036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592 844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233 316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17 282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48 810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0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186 328</w:t>
            </w:r>
          </w:p>
        </w:tc>
      </w:tr>
      <w:tr>
        <w:trPr>
          <w:trHeight w:val="12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186 328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163 007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163 007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10 760 505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2 860 505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2 795 505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167 879 530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167 879 530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167 879 530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14"/>
        <w:gridCol w:w="836"/>
        <w:gridCol w:w="7990"/>
        <w:gridCol w:w="30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256 615 510,5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2 395 600,0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118 635,0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115 235,0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1 164 041,0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508 230,0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425 374,0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55 405,0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175 032,0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500 430,0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492 578,0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332 417,0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234 864,0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6 683,0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10 981,0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280 077,0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275 077,0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317 872,0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317 872,0</w:t>
            </w:r>
          </w:p>
        </w:tc>
      </w:tr>
      <w:tr>
        <w:trPr>
          <w:trHeight w:val="8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46 135,0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55 252,0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100 073,0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6 591 562,0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5 689 425,0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4 600 479,0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965 259,0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48 891,0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21 024,0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 оралманов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816 117,0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816 117,0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86 020,0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86 020,0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31 438 753,7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4 475 006,0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4 457 934,0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17 072,0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464 499,0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148 608,0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231 906,0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83 985,0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15 406 308,0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147 153,0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10 258 980,0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141 434,0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137 347,0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237 624,0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613 326,0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46 265,0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174 965,0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36 274,0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31 916,0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97 826,0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2 139 238,0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37 987,0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117 704,0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"Программы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1 107 096,0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10 150 530,7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10 150 530,7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38 694 901,3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16 289 619,0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106 619,0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658 888,0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217 178,0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124 771,0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174 993,0</w:t>
            </w:r>
          </w:p>
        </w:tc>
      </w:tr>
      <w:tr>
        <w:trPr>
          <w:trHeight w:val="10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2 736 042,0</w:t>
            </w:r>
          </w:p>
        </w:tc>
      </w:tr>
      <w:tr>
        <w:trPr>
          <w:trHeight w:val="8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5 779 664,0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1 395 772,0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Қазақстан» на 2011-2015 годы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121 122,0</w:t>
            </w:r>
          </w:p>
        </w:tc>
      </w:tr>
      <w:tr>
        <w:trPr>
          <w:trHeight w:val="9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специализированными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1 391 854,0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45 018,0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113 259,0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99 419,0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миастенией,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96 788,0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бюджета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57 662,0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 иммунобиологи-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305 378,0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673 638,0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55 074,0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2 000 556,0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51 069,0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Қазақстан» на 2011-2015 годы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22 394 914,3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22 394 914,3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5 161 558,0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4 267 960,0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684 405,0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390 697,0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447 464,0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28 724,0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227 684,0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1 264 370,0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219 404,0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индивидуального помощника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первой группы,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затруднение в передвижении,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 жестового 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135 636,0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84 852,0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31 107,0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271 191,0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361 725,0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69 833,0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753 400,0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495 388,0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146 952,0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111 060,0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34 990,0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34 990,0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71 949 999,0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15 754 223,0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1 027 047,0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6 327 487,0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8 330 705,0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34 070 931,9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281 434,0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25 193 450,8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200 322,0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7 324 613,0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399 898,0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669 214,1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19 158 017,1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2 592 000,0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1 772 378,2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3 583 030,0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11 210 608,9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2 966 827,0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жилья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65 107,0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111 200,0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2 546 337,0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242 482,0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31 093 594,5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91 995,0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59 731,0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2 980 773,0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54 793,0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72 084,0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2 790 832,0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61 864,0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5 764 718,0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82 895,0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3 925 643,0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465 940,0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1 152 971,0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 библиотек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136 069,0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1 034 857,0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310 960,0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116 687,0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372 080,0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233 930,0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174 490,0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126 668,0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21 046 761,5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17 050 054,0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3 996 707,5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34 153 107,9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34 153 107,9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34 153 107,9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861 595,0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78 738,0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68 178,0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722 223,0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49 476,0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656 156,0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15 891,0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60 634,0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33 234,0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10 160,0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4 763 546,0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884 009,0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67 683,0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населенных пунктов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533 776,0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82 550,0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пригородной 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82 107,0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 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80 607,0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«Инвестор - 2020»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297 430,0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 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295 430,0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23 825 279,2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23 825 279,2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177 970,0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22 261 156,8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1 210 912,4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173 740,0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3 031 362,0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- 2020"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1 179 174,0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1 179 174,0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410 630,0</w:t>
            </w:r>
          </w:p>
        </w:tc>
      </w:tr>
      <w:tr>
        <w:trPr>
          <w:trHeight w:val="10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410 630,0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434 593,0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99 770,0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- 2020»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17 669,0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до 2020 года»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152 586,0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«Дорожная карта бизнеса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года»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96 436,0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до 2020 года»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52 766,0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- 2020»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294 056,0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имиджа города Астаны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столицы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103 356,0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деятельности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190 000,0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2 336 779,9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2 336 779,9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1 645 993,9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590 786,0</w:t>
            </w:r>
          </w:p>
        </w:tc>
      </w:tr>
      <w:tr>
        <w:trPr>
          <w:trHeight w:val="16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-636 968,0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6 810 758,0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6 810 758,0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3 152 353,0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3 152 353,0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проекта 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система города Астаны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3 152 353,0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3 658 405,0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1 658 405,0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1 658 405,0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жилья с участием дольщиков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-9 027 439,5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9 027 439,5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14 604 368,5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секретаря маслихата города Астаны           Е. Оспанов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от 11 августа 2011 года № 473/67-IV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898"/>
        <w:gridCol w:w="835"/>
        <w:gridCol w:w="7974"/>
        <w:gridCol w:w="308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142 459,0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142 459,0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140 307,0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2 152,0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1 889 336,0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1 889 336,0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1 881 503,0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70 300,0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6 182 321,0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6 182 321,0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434 123,0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2 176 403,0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3 546 795,0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8 284 416,0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секретаря маслихата города Астаны           Е. Оспанов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от 11 августа 2011 года № 473/67-IV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54"/>
        <w:gridCol w:w="690"/>
        <w:gridCol w:w="8393"/>
        <w:gridCol w:w="31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193 120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193 120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192 120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478 188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478 188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476 728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4 914 378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4 914 378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2 062 618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2 535 486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5 585 686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секретаря маслихата города Астаны           Е. Оспанов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от 11 августа 2011 года № 473/67-IV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877"/>
        <w:gridCol w:w="750"/>
        <w:gridCol w:w="8079"/>
        <w:gridCol w:w="31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189 850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185 150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2 074 704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4 657 524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4 657 524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306 650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2 058 466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43 984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2 248 424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6 964 765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секретаря маслихата города Астаны           Е.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