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cafe" w14:textId="fb1c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к призывным участкам районов "Алматы", "Сарыарка" и "Есиль" города Астаны в январе-марте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города Астаны от 23 ноября 2011 года № 33-20. Зарегистрировано Департаментом юстиции города Астаны 20 декабря 2011 года № 702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 (далее – Закон),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в целях принятия граждан мужского пола, которым в год приписки исполняется семнадцать лет, и граждан старших возрастов, не прошедших ранее приписку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уровня физической подготовленности,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2012 года приписку граждан мужского пола, которым в год приписки исполняется семнадцать лет, к призывным участкам районов «Алматы», «Сарыарка» и «Есиль» города Астаны, а также граждан старших возрастов, не прошедших ранее приписку, для чего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акимам районов «Алматы», «Сарыарка» и «Есиль» создать и обеспечить работу комиссий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здравоохранения города Астаны»: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медицинские комиссии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медицинские комиссии соответствующим имуществом, инструментами, оборудованием и 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обследование и лечение граждан, подлежащих приписке, в лечебных учреждениях в сроки, установленные комиссией, с составлением акта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организовать в лечебно-профилактических учреждениях города Астаны проведение флюорографии, сдачу анализов крови, мочи, снятие электрокардиограмм, а также санирование полости рта граждан, нуждающихся в лечении зубов;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работу медицинских комиссий согласно графикам, утвержденным акимами районов «Алматы», «Сарыарка» и «Есиль».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образования города Астаны»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явку на призывной пункт граждан, подлежащих приписке, освободить их от учебы на время, необходимое для выполнения обязанностей, связанных с постановкой допризывников на воинский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оповещение граждан, подлежащих приписке, о вызове их в районные Управления по делам обороны и своевременное прибытие по этому вызову.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«Департамент внутренних дел города Астаны Министерства внутренних дел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проводить розыск и задержание лиц, уклоняющихся от выполнения воинской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период работы комиссий по приписке граждан к призывному участку обеспечить охрану общественного порядка на призывном пункте с выделением сотрудника на весь период приписки (январь-март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«Управление занятости и социальных программ города Астаны» организовать оплачиваемые общественные работы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путем направления безработных граждан в количестве 30 человек в Департамент по делам обороны города Астаны для оповещения граждан, подлежащих приписке, выполнения технических работ в период с 1 января по 31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«Управление по мобилизационной подготовке, гражданской обороне, организации предупреждения и ликвидации аварий и стихийных бедствий города Астаны» произвести финансирование мероприятий, связанных с обеспечением выполнения воинской обязанности, в пределах средств, выделенных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Руководителям организаций и предприятий города Астаны, независимо от их ведомственной подчиненности и формы собственности освободить граждан, подлежащих приписке к призывным участкам от работы на время, необходимое для выполнения обязанностей, связанных с постановкой их на воинский учет, с сохранением за ними места работы и занимаемой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Астаны от 10 ноября 2010 года № 33-15 «О проведении приписки граждан к призывным участкам районов «Алматы», «Сарыарка» и «Есиль» города Астаны в январе-марте 2011 года» (зарегистрировано Департаментом юстиции города Астаны 10 декабря 2010 года за № 657, опубликовано в газетах «Астана ақшамы» от 20 января 2011 года № 7 и «Вечерняя Астана» от 25 декабря 2010 года № 150).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«Департамент по делам обороны города Астана» представить данное решение в Департамент юстиции города Астаны для государственной регистрации и после государственной регистрации разместить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заместителя акима города Астаны Крылова В.Л.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Данное решение вступает в силу со дня государственной регистрации в органах юстиции и вводится в действие по истечении десяти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                                       И. Тасмагамбетов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города Астана»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 ноября 2011 года                        Б. Мухамеджанов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