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12dd3" w14:textId="8912d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лекарственном обеспечении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7 декабря 2011 года № 521/75-IV. Зарегистрировано Департаментом юстиции города Астаны 30 декабря 2011 года № 707. Утратило силу решением маслихата города Астаны от 20 июля 2017 года №170/21-VI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маслихата г. Астаны от 20.07.2017 </w:t>
      </w:r>
      <w:r>
        <w:rPr>
          <w:rFonts w:ascii="Times New Roman"/>
          <w:b w:val="false"/>
          <w:i w:val="false"/>
          <w:color w:val="ff0000"/>
          <w:sz w:val="28"/>
        </w:rPr>
        <w:t>№170/21-VI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Предоставить отдельным категориям граждан бесплатное лекарственное обеспечение на амбулаторном уровне за счет средств местного бюджета: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препарат "Колистиметат", порошок для приготовления раствора для ингаляций, на заболевание муковисцидоз;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исключен решением маслихата города Астаны от 23.09.2014 </w:t>
      </w:r>
      <w:r>
        <w:rPr>
          <w:rFonts w:ascii="Times New Roman"/>
          <w:b w:val="false"/>
          <w:i w:val="false"/>
          <w:color w:val="000000"/>
          <w:sz w:val="28"/>
        </w:rPr>
        <w:t>№ 282/40-V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препарат "Бозентан", таблетки, на заболевание первичной легочной гипертензии;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препарат "Леветирацетам", таблетки, на заболевание эпилепсия;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исключен решением маслихата города Астаны от 23.09.2014 </w:t>
      </w:r>
      <w:r>
        <w:rPr>
          <w:rFonts w:ascii="Times New Roman"/>
          <w:b w:val="false"/>
          <w:i w:val="false"/>
          <w:color w:val="000000"/>
          <w:sz w:val="28"/>
        </w:rPr>
        <w:t>№ 282/40-V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/>
          <w:color w:val="000000"/>
          <w:sz w:val="28"/>
        </w:rPr>
        <w:t>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препарат "Стирипентол", капсула, на заболевание Синдром Драве;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препарат "Вандетаниб", таблетки, на заболевание Медуллярный рак щитовидной железы;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препараты "Инфликсимаб", порошок лиофилизированный для приготовления концентрата для приготовления раствора для внутривенного введения 100 мг, "Адалимумаб", раствор для инъекций 40 мг/0,8 мл на заболевание болезнь Бехтерева;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препарат "Тобрамицин", порошок для ингаляций в капсулах 28 мг, на заболевание Муковисцидоз.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маслихата города Астаны от 23.09.2014 </w:t>
      </w:r>
      <w:r>
        <w:rPr>
          <w:rFonts w:ascii="Times New Roman"/>
          <w:b w:val="false"/>
          <w:i w:val="false"/>
          <w:color w:val="ff0000"/>
          <w:sz w:val="28"/>
        </w:rPr>
        <w:t>№ 282/40-V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11.12.2015 </w:t>
      </w:r>
      <w:r>
        <w:rPr>
          <w:rFonts w:ascii="Times New Roman"/>
          <w:b w:val="false"/>
          <w:i w:val="false"/>
          <w:color w:val="ff0000"/>
          <w:sz w:val="28"/>
        </w:rPr>
        <w:t>№ 433/61-V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09.09.2016 </w:t>
      </w:r>
      <w:r>
        <w:rPr>
          <w:rFonts w:ascii="Times New Roman"/>
          <w:b w:val="false"/>
          <w:i w:val="false"/>
          <w:color w:val="ff0000"/>
          <w:sz w:val="28"/>
        </w:rPr>
        <w:t>№ 46/8-VI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Ким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Нуркенов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Начальник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"Управление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здравоохранения города Астаны" (УЗ)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А. Сегизбаева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