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bd41" w14:textId="437bd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Акмолинского областного маслихата от 10 декабря 2010 года № 4С-29-2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10 июня 2011 года № 4С-33-5. Зарегистрировано Департаментом юстиции Акмолинской области 17 июня 2011 года № 3392. Утратило силу в связи с истечением срока применения - (письмо Акмолинского областного маслихата от 25 декабря 2014 года № 2-1-683)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Акмолинского областного маслихата от 25.12.2014 № 2-1-683).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на основании постановлений Правительства Республики Казахстан от 15 марта 2011 года № 257 </w:t>
      </w:r>
      <w:r>
        <w:rPr>
          <w:rFonts w:ascii="Times New Roman"/>
          <w:b w:val="false"/>
          <w:i w:val="false"/>
          <w:color w:val="000000"/>
          <w:sz w:val="28"/>
        </w:rPr>
        <w:t>«Об утверждении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и Правил использования средств на реализацию межсекторального и межведомственного взаимодействия по вопросам охраны здоровья граждан на 2011 год» и от 7 апреля 2011 года № 391 </w:t>
      </w:r>
      <w:r>
        <w:rPr>
          <w:rFonts w:ascii="Times New Roman"/>
          <w:b w:val="false"/>
          <w:i w:val="false"/>
          <w:color w:val="000000"/>
          <w:sz w:val="28"/>
        </w:rPr>
        <w:t>«О внесении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 в постановление Правительства Республики Казахстан от 13 декабря 2010 года № 1350»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«Об областном бюджете на 2011–2013 годы» от 10 декабря 2010 года № 4С-29-2 (зарегистрировано в реестре государственной регистрации нормативных правовых актов № 3379, опубликовано 15 января 2011 года в газете «Арқа ажары», 15 января 2011 года в газете «Акмолинская правда»)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«93 336 676,8» заменить на цифры «93 675 257,1»;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«8 732 088» заменить на цифры «8 971 979,0»;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«54 068,1» заменить на цифры «147 741,4»;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«2 012» заменить на цифры «2 942,0»;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«84 548 508,7» заменить на цифры «84 552 594,7»;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«95 417 662,9» заменить на цифры «95 435 131,2»;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«583 040,0» заменить на цифры «570 661,0»;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«739 302,0» заменить на цифры «751 681,0»;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«3 390» заменить на цифры «336 881,0»;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«4 390» заменить на цифры «337 881,0»;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«176 742» заменить на цифры «113 152,1»;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в областном бюджете на 2011 год предусмотрены целевые текущие трансферты в республиканский бюджет в сумме 349 386,0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4 516,0 тысяч тенге – в связи с передачей функций по проведению государственного технического осмотра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344 870,0 тысяч тенге – в связи с передачей функций по организации деятельности центров обслуживания населения.»;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«Всего» цифры «35 012 662,0» заменить на цифры «35 016 748,0»;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«Целевые текущие трансферты» цифры «12 670 337,0» заменить на цифры «12 674 423,0»;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«Управление здравоохранения области» цифры «3 088 189,0» заменить на цифры «3 092 275,0»;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«На материально-техническое оснащение медицинских организаций здравоохранения на местном уровне 825 246,0» дополнить строкой следующего содержания: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4"/>
        <w:gridCol w:w="1846"/>
      </w:tblGrid>
      <w:tr>
        <w:trPr>
          <w:trHeight w:val="1155" w:hRule="atLeast"/>
        </w:trPr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межсекторального и межведомственного взаимодействия по вопросам охраны здоровья граждан на 2011 год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4086,0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С.Авдеюк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У.Мусабаев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Акмолинской области                   С.Дьяченко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Акмолинской области           М.Такамбаев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10 июня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4С-33-5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413"/>
        <w:gridCol w:w="500"/>
        <w:gridCol w:w="5892"/>
        <w:gridCol w:w="180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93 675 257,1</w:t>
            </w:r>
          </w:p>
        </w:tc>
      </w:tr>
      <w:tr>
        <w:trPr>
          <w:trHeight w:val="46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8 971 979,0</w:t>
            </w:r>
          </w:p>
        </w:tc>
      </w:tr>
      <w:tr>
        <w:trPr>
          <w:trHeight w:val="46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7 910 584,0</w:t>
            </w:r>
          </w:p>
        </w:tc>
      </w:tr>
      <w:tr>
        <w:trPr>
          <w:trHeight w:val="48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7 910 584,0</w:t>
            </w:r>
          </w:p>
        </w:tc>
      </w:tr>
      <w:tr>
        <w:trPr>
          <w:trHeight w:val="73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1 061 395,0</w:t>
            </w:r>
          </w:p>
        </w:tc>
      </w:tr>
      <w:tr>
        <w:trPr>
          <w:trHeight w:val="8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1 061 395,0</w:t>
            </w:r>
          </w:p>
        </w:tc>
      </w:tr>
      <w:tr>
        <w:trPr>
          <w:trHeight w:val="48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147 741,4</w:t>
            </w:r>
          </w:p>
        </w:tc>
      </w:tr>
      <w:tr>
        <w:trPr>
          <w:trHeight w:val="48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41 230,0</w:t>
            </w:r>
          </w:p>
        </w:tc>
      </w:tr>
      <w:tr>
        <w:trPr>
          <w:trHeight w:val="6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5 090,0</w:t>
            </w:r>
          </w:p>
        </w:tc>
      </w:tr>
      <w:tr>
        <w:trPr>
          <w:trHeight w:val="73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21 197,0</w:t>
            </w:r>
          </w:p>
        </w:tc>
      </w:tr>
      <w:tr>
        <w:trPr>
          <w:trHeight w:val="115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5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12 943,0</w:t>
            </w:r>
          </w:p>
        </w:tc>
      </w:tr>
      <w:tr>
        <w:trPr>
          <w:trHeight w:val="117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2 782,0</w:t>
            </w:r>
          </w:p>
        </w:tc>
      </w:tr>
      <w:tr>
        <w:trPr>
          <w:trHeight w:val="171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2 782,0</w:t>
            </w:r>
          </w:p>
        </w:tc>
      </w:tr>
      <w:tr>
        <w:trPr>
          <w:trHeight w:val="156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154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198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80 538,8</w:t>
            </w:r>
          </w:p>
        </w:tc>
      </w:tr>
      <w:tr>
        <w:trPr>
          <w:trHeight w:val="26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80 538,8</w:t>
            </w:r>
          </w:p>
        </w:tc>
      </w:tr>
      <w:tr>
        <w:trPr>
          <w:trHeight w:val="51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22 902,6</w:t>
            </w:r>
          </w:p>
        </w:tc>
      </w:tr>
      <w:tr>
        <w:trPr>
          <w:trHeight w:val="5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22 902,6</w:t>
            </w:r>
          </w:p>
        </w:tc>
      </w:tr>
      <w:tr>
        <w:trPr>
          <w:trHeight w:val="6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2 942,0</w:t>
            </w:r>
          </w:p>
        </w:tc>
      </w:tr>
      <w:tr>
        <w:trPr>
          <w:trHeight w:val="9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2 942,0</w:t>
            </w:r>
          </w:p>
        </w:tc>
      </w:tr>
      <w:tr>
        <w:trPr>
          <w:trHeight w:val="94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2 942,0</w:t>
            </w:r>
          </w:p>
        </w:tc>
      </w:tr>
      <w:tr>
        <w:trPr>
          <w:trHeight w:val="6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84 552 594,7</w:t>
            </w:r>
          </w:p>
        </w:tc>
      </w:tr>
      <w:tr>
        <w:trPr>
          <w:trHeight w:val="87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1 206 129,7</w:t>
            </w:r>
          </w:p>
        </w:tc>
      </w:tr>
      <w:tr>
        <w:trPr>
          <w:trHeight w:val="69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1 206 129,7</w:t>
            </w:r>
          </w:p>
        </w:tc>
      </w:tr>
      <w:tr>
        <w:trPr>
          <w:trHeight w:val="69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83 346 465,0</w:t>
            </w:r>
          </w:p>
        </w:tc>
      </w:tr>
      <w:tr>
        <w:trPr>
          <w:trHeight w:val="70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83 346 465,0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543"/>
        <w:gridCol w:w="543"/>
        <w:gridCol w:w="5704"/>
        <w:gridCol w:w="1747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95 435 131,2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762 378,6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71 442,4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56 434,4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15 008,0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472 040,2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305 347,2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419,0</w:t>
            </w:r>
          </w:p>
        </w:tc>
      </w:tr>
      <w:tr>
        <w:trPr>
          <w:trHeight w:val="14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135 266,0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31 008,0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95 325,0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88 609,0</w:t>
            </w:r>
          </w:p>
        </w:tc>
      </w:tr>
      <w:tr>
        <w:trPr>
          <w:trHeight w:val="6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6 316,0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123 571,0</w:t>
            </w:r>
          </w:p>
        </w:tc>
      </w:tr>
      <w:tr>
        <w:trPr>
          <w:trHeight w:val="15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117 311,0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374 092,8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374 092,8</w:t>
            </w:r>
          </w:p>
        </w:tc>
      </w:tr>
      <w:tr>
        <w:trPr>
          <w:trHeight w:val="18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29 640,0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3 936,0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40 516,8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7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3 999 944,7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3 678 755,7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3 419 783,8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3 607,0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2 605,8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142 357,4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34 696,0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2 562,0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27 554,7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2 719,0</w:t>
            </w:r>
          </w:p>
        </w:tc>
      </w:tr>
      <w:tr>
        <w:trPr>
          <w:trHeight w:val="12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проведении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28 971,0</w:t>
            </w:r>
          </w:p>
        </w:tc>
      </w:tr>
      <w:tr>
        <w:trPr>
          <w:trHeight w:val="12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</w:p>
        </w:tc>
      </w:tr>
      <w:tr>
        <w:trPr>
          <w:trHeight w:val="13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2 399,0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321 189,0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12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зданий районных отделов внутренних дел Акмолинской области за счет целевых трансфертов из республиканского бюджета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320 799,0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13 853 365,4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106 461,0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106 461,0</w:t>
            </w:r>
          </w:p>
        </w:tc>
      </w:tr>
      <w:tr>
        <w:trPr>
          <w:trHeight w:val="4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185 880,0</w:t>
            </w:r>
          </w:p>
        </w:tc>
      </w:tr>
      <w:tr>
        <w:trPr>
          <w:trHeight w:val="7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18 307,0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167 573,0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1 045 526,0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858 301,0</w:t>
            </w:r>
          </w:p>
        </w:tc>
      </w:tr>
      <w:tr>
        <w:trPr>
          <w:trHeight w:val="8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187 225,0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8 011 554,8</w:t>
            </w:r>
          </w:p>
        </w:tc>
      </w:tr>
      <w:tr>
        <w:trPr>
          <w:trHeight w:val="8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80 761,0</w:t>
            </w:r>
          </w:p>
        </w:tc>
      </w:tr>
      <w:tr>
        <w:trPr>
          <w:trHeight w:val="7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643 562,0</w:t>
            </w:r>
          </w:p>
        </w:tc>
      </w:tr>
      <w:tr>
        <w:trPr>
          <w:trHeight w:val="7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42 187,0</w:t>
            </w:r>
          </w:p>
        </w:tc>
      </w:tr>
      <w:tr>
        <w:trPr>
          <w:trHeight w:val="10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областных государственных учреждений образования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53 204,0</w:t>
            </w:r>
          </w:p>
        </w:tc>
      </w:tr>
      <w:tr>
        <w:trPr>
          <w:trHeight w:val="8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606 533,0</w:t>
            </w:r>
          </w:p>
        </w:tc>
      </w:tr>
      <w:tr>
        <w:trPr>
          <w:trHeight w:val="7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26 603,0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137 706,0</w:t>
            </w:r>
          </w:p>
        </w:tc>
      </w:tr>
      <w:tr>
        <w:trPr>
          <w:trHeight w:val="10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консультативной помощи населению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94 668,0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3 775 062,0</w:t>
            </w:r>
          </w:p>
        </w:tc>
      </w:tr>
      <w:tr>
        <w:trPr>
          <w:trHeight w:val="15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464 587,0</w:t>
            </w:r>
          </w:p>
        </w:tc>
      </w:tr>
      <w:tr>
        <w:trPr>
          <w:trHeight w:val="22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279 568,0</w:t>
            </w:r>
          </w:p>
        </w:tc>
      </w:tr>
      <w:tr>
        <w:trPr>
          <w:trHeight w:val="14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9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18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42 105,0</w:t>
            </w:r>
          </w:p>
        </w:tc>
      </w:tr>
      <w:tr>
        <w:trPr>
          <w:trHeight w:val="19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215 582,0</w:t>
            </w:r>
          </w:p>
        </w:tc>
      </w:tr>
      <w:tr>
        <w:trPr>
          <w:trHeight w:val="15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28 244,0</w:t>
            </w:r>
          </w:p>
        </w:tc>
      </w:tr>
      <w:tr>
        <w:trPr>
          <w:trHeight w:val="18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114 716,0</w:t>
            </w:r>
          </w:p>
        </w:tc>
      </w:tr>
      <w:tr>
        <w:trPr>
          <w:trHeight w:val="10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407 621,0</w:t>
            </w:r>
          </w:p>
        </w:tc>
      </w:tr>
      <w:tr>
        <w:trPr>
          <w:trHeight w:val="18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138 525,0</w:t>
            </w:r>
          </w:p>
        </w:tc>
      </w:tr>
      <w:tr>
        <w:trPr>
          <w:trHeight w:val="6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782 320,8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4 503 943,6</w:t>
            </w:r>
          </w:p>
        </w:tc>
      </w:tr>
      <w:tr>
        <w:trPr>
          <w:trHeight w:val="14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3 680 736,0</w:t>
            </w:r>
          </w:p>
        </w:tc>
      </w:tr>
      <w:tr>
        <w:trPr>
          <w:trHeight w:val="15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823 207,6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14 381 891,8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13 777 739,9</w:t>
            </w:r>
          </w:p>
        </w:tc>
      </w:tr>
      <w:tr>
        <w:trPr>
          <w:trHeight w:val="8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86 026,0</w:t>
            </w:r>
          </w:p>
        </w:tc>
      </w:tr>
      <w:tr>
        <w:trPr>
          <w:trHeight w:val="18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101 191,0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419 148,0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67 805,0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100 458,0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151 542,0</w:t>
            </w:r>
          </w:p>
        </w:tc>
      </w:tr>
      <w:tr>
        <w:trPr>
          <w:trHeight w:val="17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2 848 770,0</w:t>
            </w:r>
          </w:p>
        </w:tc>
      </w:tr>
      <w:tr>
        <w:trPr>
          <w:trHeight w:val="10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5 989 004,0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811 334,0</w:t>
            </w:r>
          </w:p>
        </w:tc>
      </w:tr>
      <w:tr>
        <w:trPr>
          <w:trHeight w:val="25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ВИЧ-инфекции среди лиц находящихся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освободившихся из мест лишения свободы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"Саламатты Қазақстан"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2011-2015 годы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4 086,0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12 546,0</w:t>
            </w:r>
          </w:p>
        </w:tc>
      </w:tr>
      <w:tr>
        <w:trPr>
          <w:trHeight w:val="14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652 399,0</w:t>
            </w:r>
          </w:p>
        </w:tc>
      </w:tr>
      <w:tr>
        <w:trPr>
          <w:trHeight w:val="7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1 026,0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услуги в области здравоохранения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13 020,0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78 379,0</w:t>
            </w:r>
          </w:p>
        </w:tc>
      </w:tr>
      <w:tr>
        <w:trPr>
          <w:trHeight w:val="8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249 476,0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150 511,0</w:t>
            </w:r>
          </w:p>
        </w:tc>
      </w:tr>
      <w:tr>
        <w:trPr>
          <w:trHeight w:val="15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29 008,0</w:t>
            </w:r>
          </w:p>
        </w:tc>
      </w:tr>
      <w:tr>
        <w:trPr>
          <w:trHeight w:val="8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426 446,0</w:t>
            </w:r>
          </w:p>
        </w:tc>
      </w:tr>
      <w:tr>
        <w:trPr>
          <w:trHeight w:val="11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199 735,0</w:t>
            </w:r>
          </w:p>
        </w:tc>
      </w:tr>
      <w:tr>
        <w:trPr>
          <w:trHeight w:val="6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35 010,0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3 825,0</w:t>
            </w:r>
          </w:p>
        </w:tc>
      </w:tr>
      <w:tr>
        <w:trPr>
          <w:trHeight w:val="9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1 310 546,0</w:t>
            </w:r>
          </w:p>
        </w:tc>
      </w:tr>
      <w:tr>
        <w:trPr>
          <w:trHeight w:val="8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30 896,0</w:t>
            </w:r>
          </w:p>
        </w:tc>
      </w:tr>
      <w:tr>
        <w:trPr>
          <w:trHeight w:val="11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обязательствам организаций здравоохранения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средств местного бюджета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359,9</w:t>
            </w:r>
          </w:p>
        </w:tc>
      </w:tr>
      <w:tr>
        <w:trPr>
          <w:trHeight w:val="4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604 151,9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604 151,9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2 848 306,2</w:t>
            </w:r>
          </w:p>
        </w:tc>
      </w:tr>
      <w:tr>
        <w:trPr>
          <w:trHeight w:val="8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1 487 229,2</w:t>
            </w:r>
          </w:p>
        </w:tc>
      </w:tr>
      <w:tr>
        <w:trPr>
          <w:trHeight w:val="15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66 926,7</w:t>
            </w:r>
          </w:p>
        </w:tc>
      </w:tr>
      <w:tr>
        <w:trPr>
          <w:trHeight w:val="13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427 435,8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109 453,0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3 825,0</w:t>
            </w:r>
          </w:p>
        </w:tc>
      </w:tr>
      <w:tr>
        <w:trPr>
          <w:trHeight w:val="15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363 237,5</w:t>
            </w:r>
          </w:p>
        </w:tc>
      </w:tr>
      <w:tr>
        <w:trPr>
          <w:trHeight w:val="15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253 074,2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43 036,0</w:t>
            </w:r>
          </w:p>
        </w:tc>
      </w:tr>
      <w:tr>
        <w:trPr>
          <w:trHeight w:val="15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172 991,0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47 250,0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1 352 016,0</w:t>
            </w:r>
          </w:p>
        </w:tc>
      </w:tr>
      <w:tr>
        <w:trPr>
          <w:trHeight w:val="7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1 315 358,0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36 658,0</w:t>
            </w:r>
          </w:p>
        </w:tc>
      </w:tr>
      <w:tr>
        <w:trPr>
          <w:trHeight w:val="7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9 061,0</w:t>
            </w:r>
          </w:p>
        </w:tc>
      </w:tr>
      <w:tr>
        <w:trPr>
          <w:trHeight w:val="6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13 380 468,0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4 663 532,0</w:t>
            </w:r>
          </w:p>
        </w:tc>
      </w:tr>
      <w:tr>
        <w:trPr>
          <w:trHeight w:val="18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586 000,0</w:t>
            </w:r>
          </w:p>
        </w:tc>
      </w:tr>
      <w:tr>
        <w:trPr>
          <w:trHeight w:val="19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197 269,0</w:t>
            </w:r>
          </w:p>
        </w:tc>
      </w:tr>
      <w:tr>
        <w:trPr>
          <w:trHeight w:val="18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3 395 000,0</w:t>
            </w:r>
          </w:p>
        </w:tc>
      </w:tr>
      <w:tr>
        <w:trPr>
          <w:trHeight w:val="18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40 502,0</w:t>
            </w:r>
          </w:p>
        </w:tc>
      </w:tr>
      <w:tr>
        <w:trPr>
          <w:trHeight w:val="15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270 561,0</w:t>
            </w:r>
          </w:p>
        </w:tc>
      </w:tr>
      <w:tr>
        <w:trPr>
          <w:trHeight w:val="18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174 200,0</w:t>
            </w:r>
          </w:p>
        </w:tc>
      </w:tr>
      <w:tr>
        <w:trPr>
          <w:trHeight w:val="8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8 716 936,0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35 010,0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4 197,0</w:t>
            </w:r>
          </w:p>
        </w:tc>
      </w:tr>
      <w:tr>
        <w:trPr>
          <w:trHeight w:val="15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6 372 151,0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835 968,0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519 000,0</w:t>
            </w:r>
          </w:p>
        </w:tc>
      </w:tr>
      <w:tr>
        <w:trPr>
          <w:trHeight w:val="7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450 540,0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3 285 953,7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159 601,0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18 870,0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137 923,0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1 017 683,0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42 569,0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29 610,0</w:t>
            </w:r>
          </w:p>
        </w:tc>
      </w:tr>
      <w:tr>
        <w:trPr>
          <w:trHeight w:val="15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926 784,0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18 720,0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968 712,0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37 264,0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203 676,0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234 897,0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339 527,0</w:t>
            </w:r>
          </w:p>
        </w:tc>
      </w:tr>
      <w:tr>
        <w:trPr>
          <w:trHeight w:val="6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79 186,0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73 295,0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427 275,0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114 049,0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20 116,0</w:t>
            </w:r>
          </w:p>
        </w:tc>
      </w:tr>
      <w:tr>
        <w:trPr>
          <w:trHeight w:val="4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290 860,0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63 160,0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28 743,2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30 761,8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3 655,0</w:t>
            </w:r>
          </w:p>
        </w:tc>
      </w:tr>
      <w:tr>
        <w:trPr>
          <w:trHeight w:val="4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649 522,7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316 592,7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198 940,0</w:t>
            </w:r>
          </w:p>
        </w:tc>
      </w:tr>
      <w:tr>
        <w:trPr>
          <w:trHeight w:val="11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133 990,0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2 592 240,0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2 592 240,0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2 592 240,0</w:t>
            </w:r>
          </w:p>
        </w:tc>
      </w:tr>
      <w:tr>
        <w:trPr>
          <w:trHeight w:val="14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10 924 059,5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47 494,0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32 703,0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14 756,0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1 642 260,7</w:t>
            </w:r>
          </w:p>
        </w:tc>
      </w:tr>
      <w:tr>
        <w:trPr>
          <w:trHeight w:val="7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58 489,0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477 644,9</w:t>
            </w:r>
          </w:p>
        </w:tc>
      </w:tr>
      <w:tr>
        <w:trPr>
          <w:trHeight w:val="4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605 346,1</w:t>
            </w:r>
          </w:p>
        </w:tc>
      </w:tr>
      <w:tr>
        <w:trPr>
          <w:trHeight w:val="15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«Астана-Щучинск» на участках «Шортанды-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Щучинск» за счет целевых трансфертов из республиканского бюджета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500 780,7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8 230 903,8</w:t>
            </w:r>
          </w:p>
        </w:tc>
      </w:tr>
      <w:tr>
        <w:trPr>
          <w:trHeight w:val="8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75 426,0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415 371,0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2 570,0</w:t>
            </w:r>
          </w:p>
        </w:tc>
      </w:tr>
      <w:tr>
        <w:trPr>
          <w:trHeight w:val="8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маркетинговой системы сельского хозяйства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1 166,0</w:t>
            </w:r>
          </w:p>
        </w:tc>
      </w:tr>
      <w:tr>
        <w:trPr>
          <w:trHeight w:val="15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555 969,0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2 135 735,3</w:t>
            </w:r>
          </w:p>
        </w:tc>
      </w:tr>
      <w:tr>
        <w:trPr>
          <w:trHeight w:val="11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1 143 629,0</w:t>
            </w:r>
          </w:p>
        </w:tc>
      </w:tr>
      <w:tr>
        <w:trPr>
          <w:trHeight w:val="8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1 193 939,0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3 631,5</w:t>
            </w:r>
          </w:p>
        </w:tc>
      </w:tr>
      <w:tr>
        <w:trPr>
          <w:trHeight w:val="14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2 395 630,0</w:t>
            </w:r>
          </w:p>
        </w:tc>
      </w:tr>
      <w:tr>
        <w:trPr>
          <w:trHeight w:val="10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191 390,0</w:t>
            </w:r>
          </w:p>
        </w:tc>
      </w:tr>
      <w:tr>
        <w:trPr>
          <w:trHeight w:val="7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2 995,0</w:t>
            </w:r>
          </w:p>
        </w:tc>
      </w:tr>
      <w:tr>
        <w:trPr>
          <w:trHeight w:val="30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назначения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 животных, ветеринарного паспорта на животное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(доставка)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94 138,0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19 314,0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69 870,0</w:t>
            </w:r>
          </w:p>
        </w:tc>
      </w:tr>
      <w:tr>
        <w:trPr>
          <w:trHeight w:val="15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69 870,0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933 531,0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933 531,0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1 118 485,9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40 891,0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38 101,0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892 918,9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41 063,0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786 855,9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184 676,0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26 548,0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80 650,0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75 969,0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5 586 925,0</w:t>
            </w:r>
          </w:p>
        </w:tc>
      </w:tr>
      <w:tr>
        <w:trPr>
          <w:trHeight w:val="8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5 586 925,0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37 309,0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778 380,0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3 224 636,0</w:t>
            </w:r>
          </w:p>
        </w:tc>
      </w:tr>
      <w:tr>
        <w:trPr>
          <w:trHeight w:val="18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536 300,0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946 315,0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60 160,0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1 558 527,4</w:t>
            </w:r>
          </w:p>
        </w:tc>
      </w:tr>
      <w:tr>
        <w:trPr>
          <w:trHeight w:val="8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2 808,0</w:t>
            </w:r>
          </w:p>
        </w:tc>
      </w:tr>
      <w:tr>
        <w:trPr>
          <w:trHeight w:val="18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«Дорожная карта бизнеса - 2020»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2 808,0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113 152,1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113 152,1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32 117,9</w:t>
            </w:r>
          </w:p>
        </w:tc>
      </w:tr>
      <w:tr>
        <w:trPr>
          <w:trHeight w:val="19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32 117,9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692 828,0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74 733,0</w:t>
            </w:r>
          </w:p>
        </w:tc>
      </w:tr>
      <w:tr>
        <w:trPr>
          <w:trHeight w:val="8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402 197,0</w:t>
            </w:r>
          </w:p>
        </w:tc>
      </w:tr>
      <w:tr>
        <w:trPr>
          <w:trHeight w:val="11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83 946,0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125 052,0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242 501,4</w:t>
            </w:r>
          </w:p>
        </w:tc>
      </w:tr>
      <w:tr>
        <w:trPr>
          <w:trHeight w:val="8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242 501,4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475 120,0</w:t>
            </w:r>
          </w:p>
        </w:tc>
      </w:tr>
      <w:tr>
        <w:trPr>
          <w:trHeight w:val="8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475 120,0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</w:t>
            </w:r>
          </w:p>
        </w:tc>
      </w:tr>
      <w:tr>
        <w:trPr>
          <w:trHeight w:val="13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20 768 443,5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20 768 443,5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18 911 995,0</w:t>
            </w:r>
          </w:p>
        </w:tc>
      </w:tr>
      <w:tr>
        <w:trPr>
          <w:trHeight w:val="8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1 407 062,5</w:t>
            </w:r>
          </w:p>
        </w:tc>
      </w:tr>
      <w:tr>
        <w:trPr>
          <w:trHeight w:val="18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349 386,0</w:t>
            </w:r>
          </w:p>
        </w:tc>
      </w:tr>
      <w:tr>
        <w:trPr>
          <w:trHeight w:val="3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характера, угрожающих политической, экономической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стабильности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единицы, жизни и здоровью людей,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570 661,0</w:t>
            </w:r>
          </w:p>
        </w:tc>
      </w:tr>
      <w:tr>
        <w:trPr>
          <w:trHeight w:val="4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1 322 342,0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714 600,0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714 600,0</w:t>
            </w:r>
          </w:p>
        </w:tc>
      </w:tr>
      <w:tr>
        <w:trPr>
          <w:trHeight w:val="11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714 600,0</w:t>
            </w:r>
          </w:p>
        </w:tc>
      </w:tr>
      <w:tr>
        <w:trPr>
          <w:trHeight w:val="17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431 742,0</w:t>
            </w:r>
          </w:p>
        </w:tc>
      </w:tr>
      <w:tr>
        <w:trPr>
          <w:trHeight w:val="8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431 742,0</w:t>
            </w:r>
          </w:p>
        </w:tc>
      </w:tr>
      <w:tr>
        <w:trPr>
          <w:trHeight w:val="16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176 000,0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176 000,0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76 000,0</w:t>
            </w:r>
          </w:p>
        </w:tc>
      </w:tr>
      <w:tr>
        <w:trPr>
          <w:trHeight w:val="11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6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751 681,0</w:t>
            </w:r>
          </w:p>
        </w:tc>
      </w:tr>
      <w:tr>
        <w:trPr>
          <w:trHeight w:val="6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751 681,0</w:t>
            </w:r>
          </w:p>
        </w:tc>
      </w:tr>
      <w:tr>
        <w:trPr>
          <w:trHeight w:val="6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751 681,0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751 681,0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336 881,0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337 881,0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337 881,0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337 881,0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337 881,0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-2 667 416,1</w:t>
            </w:r>
          </w:p>
        </w:tc>
      </w:tr>
      <w:tr>
        <w:trPr>
          <w:trHeight w:val="9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2 667 416,1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10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4С-33-5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Целевые трансферты из областного бюджета бюджетам районов (городов областного значения)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2"/>
        <w:gridCol w:w="1668"/>
      </w:tblGrid>
      <w:tr>
        <w:trPr>
          <w:trHeight w:val="645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5 352 885,3</w:t>
            </w:r>
          </w:p>
        </w:tc>
      </w:tr>
      <w:tr>
        <w:trPr>
          <w:trHeight w:val="375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3 235 686,7</w:t>
            </w:r>
          </w:p>
        </w:tc>
      </w:tr>
      <w:tr>
        <w:trPr>
          <w:trHeight w:val="315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782 320,8</w:t>
            </w:r>
          </w:p>
        </w:tc>
      </w:tr>
      <w:tr>
        <w:trPr>
          <w:trHeight w:val="360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651 747,0</w:t>
            </w:r>
          </w:p>
        </w:tc>
      </w:tr>
      <w:tr>
        <w:trPr>
          <w:trHeight w:val="360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лыжного спорта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10 800,0</w:t>
            </w:r>
          </w:p>
        </w:tc>
      </w:tr>
      <w:tr>
        <w:trPr>
          <w:trHeight w:val="615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11 403,3</w:t>
            </w:r>
          </w:p>
        </w:tc>
      </w:tr>
      <w:tr>
        <w:trPr>
          <w:trHeight w:val="345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108 370,5</w:t>
            </w:r>
          </w:p>
        </w:tc>
      </w:tr>
      <w:tr>
        <w:trPr>
          <w:trHeight w:val="615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47 250,0</w:t>
            </w:r>
          </w:p>
        </w:tc>
      </w:tr>
      <w:tr>
        <w:trPr>
          <w:trHeight w:val="915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28 894,0</w:t>
            </w:r>
          </w:p>
        </w:tc>
      </w:tr>
      <w:tr>
        <w:trPr>
          <w:trHeight w:val="1230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местности Акмолинской области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18 356,0</w:t>
            </w:r>
          </w:p>
        </w:tc>
      </w:tr>
      <w:tr>
        <w:trPr>
          <w:trHeight w:val="360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786 855,9</w:t>
            </w:r>
          </w:p>
        </w:tc>
      </w:tr>
      <w:tr>
        <w:trPr>
          <w:trHeight w:val="405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водоснабжения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786 855,9</w:t>
            </w:r>
          </w:p>
        </w:tc>
      </w:tr>
      <w:tr>
        <w:trPr>
          <w:trHeight w:val="330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73 295,0</w:t>
            </w:r>
          </w:p>
        </w:tc>
      </w:tr>
      <w:tr>
        <w:trPr>
          <w:trHeight w:val="360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культуры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73 295,0</w:t>
            </w:r>
          </w:p>
        </w:tc>
      </w:tr>
      <w:tr>
        <w:trPr>
          <w:trHeight w:val="375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519 000,0</w:t>
            </w:r>
          </w:p>
        </w:tc>
      </w:tr>
      <w:tr>
        <w:trPr>
          <w:trHeight w:val="405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города Кокшетау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215 000,0</w:t>
            </w:r>
          </w:p>
        </w:tc>
      </w:tr>
      <w:tr>
        <w:trPr>
          <w:trHeight w:val="405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функционирование систем водоснабжения и водоотведения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98 000,0</w:t>
            </w:r>
          </w:p>
        </w:tc>
      </w:tr>
      <w:tr>
        <w:trPr>
          <w:trHeight w:val="615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стабильной работы теплоснабжающих предприятий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206 000,0</w:t>
            </w:r>
          </w:p>
        </w:tc>
      </w:tr>
      <w:tr>
        <w:trPr>
          <w:trHeight w:val="345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80 650,0</w:t>
            </w:r>
          </w:p>
        </w:tc>
      </w:tr>
      <w:tr>
        <w:trPr>
          <w:trHeight w:val="810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и корректировку генеральных планов и проектов детальной планировки населенных пунктов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80 650,0</w:t>
            </w:r>
          </w:p>
        </w:tc>
      </w:tr>
      <w:tr>
        <w:trPr>
          <w:trHeight w:val="600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946 315,0</w:t>
            </w:r>
          </w:p>
        </w:tc>
      </w:tr>
      <w:tr>
        <w:trPr>
          <w:trHeight w:val="840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 и разработку проектно-сметной документации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946 315,0</w:t>
            </w:r>
          </w:p>
        </w:tc>
      </w:tr>
      <w:tr>
        <w:trPr>
          <w:trHeight w:val="315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2 117 198,6</w:t>
            </w:r>
          </w:p>
        </w:tc>
      </w:tr>
      <w:tr>
        <w:trPr>
          <w:trHeight w:val="315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1 530 529,6</w:t>
            </w:r>
          </w:p>
        </w:tc>
      </w:tr>
      <w:tr>
        <w:trPr>
          <w:trHeight w:val="480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823 207,6</w:t>
            </w:r>
          </w:p>
        </w:tc>
      </w:tr>
      <w:tr>
        <w:trPr>
          <w:trHeight w:val="480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270 561,0</w:t>
            </w:r>
          </w:p>
        </w:tc>
      </w:tr>
      <w:tr>
        <w:trPr>
          <w:trHeight w:val="480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объектов спорта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133 990,0</w:t>
            </w:r>
          </w:p>
        </w:tc>
      </w:tr>
      <w:tr>
        <w:trPr>
          <w:trHeight w:val="480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коммунального рынка в городе Кокшетау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735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197 269,0</w:t>
            </w:r>
          </w:p>
        </w:tc>
      </w:tr>
      <w:tr>
        <w:trPr>
          <w:trHeight w:val="735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40 502,0</w:t>
            </w:r>
          </w:p>
        </w:tc>
      </w:tr>
      <w:tr>
        <w:trPr>
          <w:trHeight w:val="600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60 160,0</w:t>
            </w:r>
          </w:p>
        </w:tc>
      </w:tr>
      <w:tr>
        <w:trPr>
          <w:trHeight w:val="375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60 160,0</w:t>
            </w:r>
          </w:p>
        </w:tc>
      </w:tr>
      <w:tr>
        <w:trPr>
          <w:trHeight w:val="360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450 540,0</w:t>
            </w:r>
          </w:p>
        </w:tc>
      </w:tr>
      <w:tr>
        <w:trPr>
          <w:trHeight w:val="300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150 390,0</w:t>
            </w:r>
          </w:p>
        </w:tc>
      </w:tr>
      <w:tr>
        <w:trPr>
          <w:trHeight w:val="330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300 150,0</w:t>
            </w:r>
          </w:p>
        </w:tc>
      </w:tr>
      <w:tr>
        <w:trPr>
          <w:trHeight w:val="375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75 969,0</w:t>
            </w:r>
          </w:p>
        </w:tc>
      </w:tr>
      <w:tr>
        <w:trPr>
          <w:trHeight w:val="915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автоматизированной информационно-графической системы государственного градостроительного кадастра города Кокшетау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