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040a1" w14:textId="ca04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Акмолинской области от 22 декабря 2010 года № А-12/499 "Об утверждении перечня автомобильных дорог общего пользования областного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августа 2011 года № А-8/320. Зарегистрировано Департаментом юстиции Акмолинской области 21 сентября 2011 года № 3404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«Об автомобильных дорогах»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«Об утвеждении перечня автомобильных дорог общего пользования областного значения» от 22 декабря 2010 года № А-12/499 (зарегистрировано в Реестре государственной регистрации нормативных правовых актов № 3382, опубликовано 29 января 2011 года в газетах «Арка ажары» и «Акмолинская правда»)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 перечне автомобильных дорог общего пользования областного значения,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строку, порядковый номер, 45,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373"/>
        <w:gridCol w:w="8093"/>
        <w:gridCol w:w="233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KC-55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Конысбай-Сейфуллино-Кызылсая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строку «ИТОГО:»,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3"/>
        <w:gridCol w:w="2333"/>
      </w:tblGrid>
      <w:tr>
        <w:trPr>
          <w:trHeight w:val="30" w:hRule="atLeast"/>
        </w:trPr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</w:tbl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Контроль за исполнением данного постановления возложить на заместителя акима области Айтмухаметова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Аким Акмолинской области                    С. 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Комитета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коммуникаций Республики Казахстан           А.Бакенов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