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62d2a0" w14:textId="062d2a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постановление акимата Акмолинской области от 6 апреля 2011 года № А-3/112 "Об утверждении перечня областного коммунального имущества, подлежащего приватизации"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Акмолинской области от 2 ноября 2011 года № А-10/414. Зарегистрировано Департаментом юстиции Акмолинской области 23 ноября 2011 года № 3407. Утратило силу постановлением акимата Акмолинской области от 28 апреля 2012 года № А-6/218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постановлением акимата Акмолинской области от 28.04.2012 № А-6/218 (вводится в действие со дня подписания).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«О местном государственном управлении и самоуправлении в Республике Казахстан», от 1 марта 2011 года </w:t>
      </w:r>
      <w:r>
        <w:rPr>
          <w:rFonts w:ascii="Times New Roman"/>
          <w:b w:val="false"/>
          <w:i w:val="false"/>
          <w:color w:val="000000"/>
          <w:sz w:val="28"/>
        </w:rPr>
        <w:t>«О государственном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имуществе» акимат Акмолинской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Акмолинской области «Об утверждении перечня областного коммунального имущества, подлежащего приватизации» от 6 апреля 2011 года № А-3/112 (зарегистрировано в Реестре государственной регистрации нормативных правовых актов № 3388, опубликовано 26 апреля 2011 года в газетах «Арқа Ажары» и «Акмолинская правда») следующие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коммунального имущества, подлежащего приватизации, утвержденный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строками, порядковые номера 79-88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3673"/>
        <w:gridCol w:w="3853"/>
        <w:gridCol w:w="4233"/>
      </w:tblGrid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 ВАЗ 21060, 2002 года выпуска, государственный номер С 341 КР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Астраханский район, село Астраханка, улица Байтурсынова, 16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«Департамент внутренних дел Акмолинской области МВД РК»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 Audi, 1999 года выпуска, государственный номер С 011 КР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Астраханский район, село Астраханка, улица Байтурсынова, 16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«Департамент внутренних дел Акмолинской области МВД РК»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 УАЗ 390902, 2003 года выпуска, государственный номер С 345 КР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Астраханский район, село Астраханка, улица Байтурсынова, 16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«Департамент внутренних дел Акмолинской области МВД РК»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 ВАЗ 21213, 2002 года выпуска, государственный номер С 328 КР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Егиндыкольский район, село Егиндыколь, улица Мира, 8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«Департамент внутренних дел Акмолинской области МВД РК»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 Audi, 1992 года выпуска, государственный номер С 472 КР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Егиндыкольский район, село Егиндыколь, улица Мира, 8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«Департамент внутренних дел Акмолинской области МВД РК»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 ВАЗ 21060, 2003 года выпуска, государственный номер С 385 КР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Зерендинский район, село Зеренда, улица Ильясова, 42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«Департамент внутренних дел Акмолинской области МВД РК»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 ВАЗ 21213, 2002 года выпуска, государственный номер С 384 КР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Зерендинский район, село Зеренда, улица Ильясова, 42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«Департамент внутренних дел Акмолинской области МВД РК»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 ВАЗ 2106, 2003 года выпуска, государственный номер С 227 КР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Бурабайский район, город Щучинск, улица Коммунистическая, 33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«Департамент внутренних дел Акмолинской области МВД РК»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 ВАЗ 21060, 2003 года выпуска, государственный номер С 228 КР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Бурабайский район, город Щучинск, улица Коммунистическая, 33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«Департамент внутренних дел Акмолинской области МВД РК»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 ВАЗ 21093, 2004 года выпуска, государственный номер С 024 КР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Кокшетау,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Капцевича, 220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«Департамент внутренних дел Акмолинской области МВД РК»</w:t>
            </w:r>
          </w:p>
        </w:tc>
      </w:tr>
    </w:tbl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 </w:t>
      </w:r>
      <w:r>
        <w:rPr>
          <w:rFonts w:ascii="Times New Roman"/>
          <w:b w:val="false"/>
          <w:i/>
          <w:color w:val="000000"/>
          <w:sz w:val="28"/>
        </w:rPr>
        <w:t xml:space="preserve"> Аким Акмолинской области                        С.Дьяченко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