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1d56" w14:textId="5171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Кокшетау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16 февраля 2011 года № А-2/283. Зарегистрировано Управлением юстиции города Кокшетау Акмолинской области 4 марта 2011 года № 1-1-139. Утратило силу постановлением акимата города Кокшетау Акмолинской области от 31 января 2014 года № А-1/207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Кокшетау Акмолинской области от 31.01.2014 № А-1/207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а также в целях обеспечения временной занятости безработных лиц,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городе Кокшетау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потребностью государственных учреждений и предприятий, утвердить прилагаемый перечень организаций города Кокшетау, виды, объемы и конкретные условия общественных работ, размеры оплаты труда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«Отдел занятости и социальных программ города Кокшетау» заключить трудовые договора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города Кокшетау» направлять безработных лиц на общественные работы в порядке очередности согласно дате регистрации, по заявкам организаций в пределах установленного количества безработных и средств,выделенных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города Кокшетау от 31 декабря 2009 года № А-12/2493 «Об организации общественных работ в городе Кокшетау в 2010 году» (зарегистрированное в реестре государственной регистрации нормативных правовых актов от 14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1-1-117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21 января 2010 года в газетах «Көкшетау» № 3 и «Степной маяк» № 2, с изменениями, внесенными постановлением акимата города Кокшетау от 24 февраля 2010 года № А-2/297 «О внесении изменений в постановление акимата города Кокшетау от 31 декабря 2009 года № А-12/2493 «Об организации общественных работ в городе Кокшетау в 2010 году» (зарегистрированное в реестре государственной регистрации нормативных правовых актов от 26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1-1-118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4 марта 2010 года в газетах «Степной маяк» № 8 и «Көкшетау»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управления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Калабаев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миграционной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полиции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Кокшетау                        Асылбеков Т.К.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города Кокшетау                   Булегенов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«Управление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Балгожинов С.К.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Кокшетау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2011 года № А-2/283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Кокшетау,</w:t>
      </w:r>
      <w:r>
        <w:br/>
      </w:r>
      <w:r>
        <w:rPr>
          <w:rFonts w:ascii="Times New Roman"/>
          <w:b/>
          <w:i w:val="false"/>
          <w:color w:val="000000"/>
        </w:rPr>
        <w:t>
виды, объемы 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403"/>
        <w:gridCol w:w="1887"/>
        <w:gridCol w:w="1511"/>
        <w:gridCol w:w="1597"/>
        <w:gridCol w:w="2032"/>
        <w:gridCol w:w="1544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6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«Көкше жәрдем»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очистка газонов, скверов, центральных улиц микрорайонов, обрезка кустарников, уборка производственного помещения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7000000 квадратных метров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пассажирского транспорта и автомобильных дорог 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Ежедневное содержание мусорных контейнеров и прилегающих к ним территории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 контейнеров 396000 квадратных метров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4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«Городская информационно-библиотечная система» отдела культуры и развития языков 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прилегающей территории, реставрации книжного фонда, оказание помощи в обработке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упорядочение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регистрация входящих и исходящих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 и обработка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Кокшетау"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Похозяйственный учет и обработка документов, благоустройство,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территории поселка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квадратных метров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миграционной полиции управления внутренних дел 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и регистрация входящих и исходящих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регистрация и подшивка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регистрация и подшивка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регистрация и подшивка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 пассажирского транспорта и автомобильных дорог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регистрация и подшивка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помещений, оказание помощи в обработке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184800 квадратных метров, 79200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культуры «Кокше»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текущее содержание прилегающей территории, оказание помощи в обработке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739200 квадратных метров, 2005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7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культуры «Достар» при отделе культуры и развития языков 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текущее содержание прилегающей территории, оказание помощи в обработке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1000010 квадратных метров, 8300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7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«Кокшетау-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Жылу» при акимате 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территории вдоль теплотрассы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7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1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7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Кокшетау»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2011-2013 годы»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