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561e" w14:textId="e835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9 декабря 2011 года № С-53/6. Зарегистрировано Управлением юстиции города Кокшетау Акмолинской области 23 декабря 2011 года № 1-1-160. Утратило силу в связи с истечением срока применения - (письмо Кокшетауского городского маслихата Акмолинской области от 30 апреля 2013 года № 06-02/109а)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30.04.2013 № 06-02/109а).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 декабря 2011 года № 4С-39-2 «Об областном бюджете на 2012-2014 годы»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17 502 390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8 620 631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38 775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425 843,9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8 417 140,1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19 218 454,9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88 657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242 562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153 905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149 743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149 743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-1 954 464,9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1 954 464,9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в редакции решения Кокшетауского городского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 декабря 2011 года № 4C-39-2 «Об областном бюджете на 2012-2014 годы» установлены нормативы распределения доходов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 иностранных граждан, облагаемых у источника выплаты в областной бюджет - 100 %;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в бюджет города Кокшетау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доходы городского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налога, за исключением индивидуального подоходного налога с доходов, облагаемых у источника выплаты, и индивидуального подоходного налога с доходов иностранных граждан,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затратах городского бюджета предусмотрены бюджетные изъятия в областной бюджет в сумме 1 167 341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2012 год предусмотрены целевые текущие трансферты за счет средств республиканского бюджета на образование в сумме 480 300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12 282 тысячи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4 008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45 570 тысяч тенге – 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322 702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92 985 тысяч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2 753 тысячи тенге –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5 в редакции решения Кокшетауского городского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2012 год предусмотрены целевые трансферты за счет средств областного бюджета на образование в сумме 559 234,9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9 234,9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3 306,1 тысяча тенге – на текущий ремонт ограждения территории средней школы № 18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5 928,8 тысяч тенге – на текущий ремонт кровли корпусов № 1,2,3 Кокшетауского гуманитарно-технического лицея-школы.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550 000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– на строительство дошкольного образовательного учреждения на 240 мест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203 000 тысячи тенге – на строительство пристройки на 264 мест к учебному корпусу средней школы № 3 села Красный Яр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147 000 тысяч тенге – на строительство учебно-воспитательного комплекса по ул. Дружбы, 1К в микрорайоне Бирлик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6 в редакции решения Кокшетауского городского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2012 год предусмотрены целевые текущие трансферты за счет средств республиканского бюджета на социальное обеспечение населения в сумме 35 228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10 073 тысячи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20 590 тысячи тенге – на обеспечение деятельности центра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4 297 тысяч тенге –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 тысяч тенге – на переподготовку и повышение квалификации частично занятых наемных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Кокшетауского городского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2012 год предусмотрены целевые текущие трансферты за счет средств областного бюджета на социальное обеспечение населения в сумме 9 544,9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9 278,9 тысяч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266 тысяч тенге – на оплату за учебу в колледжах студентам из малообеспеченных семей Акмолинской области и многодетных семей сельской местности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8 в редакции решения Кокшетауского городского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городском бюджете на 2012 год предусмотрены целевые трансферты за счет средств республиканского бюджета в сумме 5 531 990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1 357 779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1 812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1 116 тысяч тенге –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1 354 851 тысяча тенге - на капитальный ремонт автомобильных дорог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4 174 211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1 736 383 тысячи тенге – на реконструкцию системы объектов водоснабжения и водоотведения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1 289 683 тысячи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335 869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812 276 тысяч тенге – на строительство новой чаши золоотвала.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9 в редакции решения Кокшетауского городского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городском бюджете на 2012 год предусмотрены целевые трансферты за счет средств областного бюджета в сумме 1 800 842,3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1 503 843,9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696 976,5 тысяч тенге – на благоустройство, ремонт автомобильных дорог и разработку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19 000 тысяч тенге – на завершение отопительного сезона объектов теплоснабжения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110 000 тысяч тенге – для создания двухмесячного запаса топлива на отопительный сезон теплоснабжающему предприятию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207 000 тысяч тенге – на проведение ремонтных работ к новому отопительному сезону на районной котельной № 2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62 738,4 тысяч тенге – на благоустройство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195 729 тысяч тенге – на проведение текущего ремонта 138 двухквартирных жилых домов расположенных в микрорайоне «Нурлы Кош» в селе Красный Яр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110 000 тысяч тенге – на выкуп земельных участков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2 400 тысяч тенге – на капитальные расходы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на подготовку к отопительному периоду объектов теплоснабжения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296 998,4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133 100,3 тысячи тенге – на завершение строительства 45-ти квартирного жилого дома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17 838,1 тысяча тенге – на разработку проектно-сметной документации на строительство 45-ти квартирного жилого дома и привязка проекта повторного применения на строительство двух 45-ти квартирных жилых домов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65 360 тысяч тенге – на привязку проекта повторного применения, проведение государственной экспертизы, строительство 45-ти квартирного жилого дома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78 700 тысяч тенге – на приобретение жилья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2 000 тысячи тенге – на разработку проектно-сметной документации и проведение государственной экспертизы на отвод грунтовых вод с участка Центра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10 в редакции решения Кокшетауского городского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города на 2012 год в сумме 351 506,8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11 в редакции решения Кокшетауского городского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городском бюджете на 2012 год предусмотрены бюджетные кредиты за счет средств республиканского бюджета в сумме 756 730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14 330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514 400 тысяч тенге -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228 000 тысяч тенге – на проведение ремонта общего имущества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12 в редакции решения Кокшетауского городского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затратах городского бюджета на 2012 год возврат кредитов, выделенных из областного бюджета в 2009 году на строительство жилья в сумме 439 495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в затратах городского бюджета на 2012 год погашение основного долга по бюджетным кредитам, выделенных в 2010 и 2011 годах для реализации мер социальной поддержки специалистов в сумме 771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 в затратах городского бюджета на 2012 год выплату вознаграждений по займам из республиканского бюджета в сумме 171 тысяча тенге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в сумме 78,4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в сумме 90,7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15 в редакции решения Кокшетауского городского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специалистам социального обеспечения, образования, культуры и спорта,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согласованного с Кокшетауским городским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городских бюджетных программ, не подлежащих секвестру в процессе исполнения городского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бюджетные программы района в городе, города районного значения, поселка, аула (села), аульного (сельского)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вступает в силу со дня государственной регистрации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53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М.Жанузаков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М.Батырханов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9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С- 53/6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городском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Кокшетауского городского маслихата Акмолинской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25"/>
        <w:gridCol w:w="731"/>
        <w:gridCol w:w="8621"/>
        <w:gridCol w:w="233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17502390,0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8620631,0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3381000,0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3381000,0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832445,0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419948,0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89398,0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323000,0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3702873,0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3547852,0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95465,0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14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143313,0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143313,0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38775,0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8728,0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10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11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13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13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19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25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425843,9</w:t>
            </w:r>
          </w:p>
        </w:tc>
      </w:tr>
      <w:tr>
        <w:trPr>
          <w:trHeight w:val="8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343843,9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343843,9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8417140,1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8417140,1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8417140,1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95"/>
        <w:gridCol w:w="711"/>
        <w:gridCol w:w="8466"/>
        <w:gridCol w:w="236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19218454,9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242788,1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14327,5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129939,7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117602,2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12066,0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9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21708,0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19249,0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51839,9</w:t>
            </w:r>
          </w:p>
        </w:tc>
      </w:tr>
      <w:tr>
        <w:trPr>
          <w:trHeight w:val="14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25239,9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4005,0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17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20538,7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4401,5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1008322,0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1008322,0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1001300,0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5251849,7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435167,3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104222,3</w:t>
            </w:r>
          </w:p>
        </w:tc>
      </w:tr>
      <w:tr>
        <w:trPr>
          <w:trHeight w:val="31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322702,0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3929955,2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3593200,2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249260,0</w:t>
            </w:r>
          </w:p>
        </w:tc>
      </w:tr>
      <w:tr>
        <w:trPr>
          <w:trHeight w:val="14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</w:p>
        </w:tc>
      </w:tr>
      <w:tr>
        <w:trPr>
          <w:trHeight w:val="29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84742,0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158186,2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15796,5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11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17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45570,0</w:t>
            </w:r>
          </w:p>
        </w:tc>
      </w:tr>
      <w:tr>
        <w:trPr>
          <w:trHeight w:val="12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4008,0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66303,7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692084,0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692084,0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427459,9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364101,9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46971,0</w:t>
            </w:r>
          </w:p>
        </w:tc>
      </w:tr>
      <w:tr>
        <w:trPr>
          <w:trHeight w:val="20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22608,0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93696,9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70615,0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9466,0</w:t>
            </w:r>
          </w:p>
        </w:tc>
      </w:tr>
      <w:tr>
        <w:trPr>
          <w:trHeight w:val="19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63358,0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57555,0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6391300,9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387887,9</w:t>
            </w:r>
          </w:p>
        </w:tc>
      </w:tr>
      <w:tr>
        <w:trPr>
          <w:trHeight w:val="11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186998,9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195729,0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2797367,5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665585,2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1377717,7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9106,3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6349,3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1996350,1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1996350,1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33307,0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17384,0</w:t>
            </w:r>
          </w:p>
        </w:tc>
      </w:tr>
      <w:tr>
        <w:trPr>
          <w:trHeight w:val="11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1167282,1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258760,0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2302,8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849219,3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310443,8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109833,0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68581,0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51412,0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25153,0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28607,5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3794,5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33617,0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14821,0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16018,7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793,3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102222,7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28473,0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26552,0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73749,7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2204316,9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2177615,9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2152615,9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408034,0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15630,3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351506,8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351506,8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35896,9</w:t>
            </w:r>
          </w:p>
        </w:tc>
      </w:tr>
      <w:tr>
        <w:trPr>
          <w:trHeight w:val="14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35061,0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88657,0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242562,0</w:t>
            </w:r>
          </w:p>
        </w:tc>
      </w:tr>
      <w:tr>
        <w:trPr>
          <w:trHeight w:val="10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11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-1954464,9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1954464,9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9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С- 53/6/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городском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Кокшетауского городского маслихата Акмолинской области от 03.10.2012 </w:t>
      </w:r>
      <w:r>
        <w:rPr>
          <w:rFonts w:ascii="Times New Roman"/>
          <w:b w:val="false"/>
          <w:i w:val="false"/>
          <w:color w:val="ff0000"/>
          <w:sz w:val="28"/>
        </w:rPr>
        <w:t>№ С-11/5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06"/>
        <w:gridCol w:w="648"/>
        <w:gridCol w:w="8797"/>
        <w:gridCol w:w="2491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11267095,0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8280136,0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408500,0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408500,0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3363182,0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3363182,0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851749,0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423064,0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103881,0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324650,0</w:t>
            </w:r>
          </w:p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3463835,0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3292351,0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42630,0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100689,0</w:t>
            </w:r>
          </w:p>
        </w:tc>
      </w:tr>
      <w:tr>
        <w:trPr>
          <w:trHeight w:val="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28165,0</w:t>
            </w:r>
          </w:p>
        </w:tc>
      </w:tr>
      <w:tr>
        <w:trPr>
          <w:trHeight w:val="9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192870,0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16747,0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14464,0</w:t>
            </w:r>
          </w:p>
        </w:tc>
      </w:tr>
      <w:tr>
        <w:trPr>
          <w:trHeight w:val="17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44827,0</w:t>
            </w:r>
          </w:p>
        </w:tc>
      </w:tr>
      <w:tr>
        <w:trPr>
          <w:trHeight w:val="18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44827,0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351040,0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255706,0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255706,0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95334,0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88150,0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7184,0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2565745,0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2565745,0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84"/>
        <w:gridCol w:w="626"/>
        <w:gridCol w:w="8846"/>
        <w:gridCol w:w="248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11014695,0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202900,0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97396,0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97396,0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20106,0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51 040,0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26712,0</w:t>
            </w:r>
          </w:p>
        </w:tc>
      </w:tr>
      <w:tr>
        <w:trPr>
          <w:trHeight w:val="1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5391182,0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159864,0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159864,0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3784640,0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3571535,0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213105,0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27103,0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27103,0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1379582,0</w:t>
            </w:r>
          </w:p>
        </w:tc>
      </w:tr>
      <w:tr>
        <w:trPr>
          <w:trHeight w:val="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1379582,0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420480,0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369528,0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58082,0</w:t>
            </w:r>
          </w:p>
        </w:tc>
      </w:tr>
      <w:tr>
        <w:trPr>
          <w:trHeight w:val="13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42763,0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77341,0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25930,0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68850,0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</w:p>
        </w:tc>
      </w:tr>
      <w:tr>
        <w:trPr>
          <w:trHeight w:val="12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53993,0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50952,0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2 610 359,0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1 911 345,0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581565,0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1 329 780,0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18845,0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3804,0</w:t>
            </w:r>
          </w:p>
        </w:tc>
      </w:tr>
      <w:tr>
        <w:trPr>
          <w:trHeight w:val="9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671801,0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264622,0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358340,0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233451,0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20192,0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79862,0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17160,0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55926,0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53155,0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19238,0</w:t>
            </w:r>
          </w:p>
        </w:tc>
      </w:tr>
      <w:tr>
        <w:trPr>
          <w:trHeight w:val="9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15389,0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36882,0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24943,0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24943,0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11939,0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402780,0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389219,0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206431,0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252400,0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-252400,0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С- 53/6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9"/>
        <w:gridCol w:w="722"/>
        <w:gridCol w:w="8349"/>
        <w:gridCol w:w="257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13301900,0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8673712,0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439138,0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439138,0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3388000,0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3388000,0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915618,0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454794,0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111671,0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348999,0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3723621,0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3539277,0</w:t>
            </w:r>
          </w:p>
        </w:tc>
      </w:tr>
      <w:tr>
        <w:trPr>
          <w:trHeight w:val="6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45827,0</w:t>
            </w:r>
          </w:p>
        </w:tc>
      </w:tr>
      <w:tr>
        <w:trPr>
          <w:trHeight w:val="7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108240,0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30277,0</w:t>
            </w:r>
          </w:p>
        </w:tc>
      </w:tr>
      <w:tr>
        <w:trPr>
          <w:trHeight w:val="13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207335,0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207335,0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75439,0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18004,0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2455,0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15549,0</w:t>
            </w:r>
          </w:p>
        </w:tc>
      </w:tr>
      <w:tr>
        <w:trPr>
          <w:trHeight w:val="20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48190,0</w:t>
            </w:r>
          </w:p>
        </w:tc>
      </w:tr>
      <w:tr>
        <w:trPr>
          <w:trHeight w:val="24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48190,0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106039,0</w:t>
            </w:r>
          </w:p>
        </w:tc>
      </w:tr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7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102484,0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94761,0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7723,0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4446710,0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4446710,0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4446710,0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80"/>
        <w:gridCol w:w="586"/>
        <w:gridCol w:w="8765"/>
        <w:gridCol w:w="252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13301900,0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207300,0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13809,0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99736,0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99736,0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52162,0</w:t>
            </w:r>
          </w:p>
        </w:tc>
      </w:tr>
      <w:tr>
        <w:trPr>
          <w:trHeight w:val="12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27218,0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2878,0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21093,0</w:t>
            </w:r>
          </w:p>
        </w:tc>
      </w:tr>
      <w:tr>
        <w:trPr>
          <w:trHeight w:val="16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20943,0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260814,0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260814,0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7774,0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253040,0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</w:p>
        </w:tc>
      </w:tr>
      <w:tr>
        <w:trPr>
          <w:trHeight w:val="10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6860138,0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163100,0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163100,0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3827382,0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3612419,0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214963,0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27429,0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42227,0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14160,0</w:t>
            </w:r>
          </w:p>
        </w:tc>
      </w:tr>
      <w:tr>
        <w:trPr>
          <w:trHeight w:val="10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6005,0</w:t>
            </w:r>
          </w:p>
        </w:tc>
      </w:tr>
      <w:tr>
        <w:trPr>
          <w:trHeight w:val="10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21089,0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449724,0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402367,0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62146,0</w:t>
            </w:r>
          </w:p>
        </w:tc>
      </w:tr>
      <w:tr>
        <w:trPr>
          <w:trHeight w:val="18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45756,0</w:t>
            </w:r>
          </w:p>
        </w:tc>
      </w:tr>
      <w:tr>
        <w:trPr>
          <w:trHeight w:val="8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96493,0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26877,0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69436,0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14960,0</w:t>
            </w:r>
          </w:p>
        </w:tc>
      </w:tr>
      <w:tr>
        <w:trPr>
          <w:trHeight w:val="17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56035,0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47357,0</w:t>
            </w:r>
          </w:p>
        </w:tc>
      </w:tr>
      <w:tr>
        <w:trPr>
          <w:trHeight w:val="11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45964,0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1393,0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2872881,0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2096710,0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658510,0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1438200,0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8954,0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8954,0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20163,0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13735,0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9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747054,0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283145,0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403909,0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243155,0</w:t>
            </w:r>
          </w:p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20895,0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20895,0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83319,0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83319,0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18362,0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9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57294,0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54329,0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17942,0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11639,0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20212,0</w:t>
            </w:r>
          </w:p>
        </w:tc>
      </w:tr>
      <w:tr>
        <w:trPr>
          <w:trHeight w:val="13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14916,0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26865,0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11151,0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3062,0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10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8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37904,0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25686,0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25686,0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12218,0</w:t>
            </w:r>
          </w:p>
        </w:tc>
      </w:tr>
      <w:tr>
        <w:trPr>
          <w:trHeight w:val="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125340,0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119390,0</w:t>
            </w:r>
          </w:p>
        </w:tc>
      </w:tr>
      <w:tr>
        <w:trPr>
          <w:trHeight w:val="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119390,0</w:t>
            </w:r>
          </w:p>
        </w:tc>
      </w:tr>
      <w:tr>
        <w:trPr>
          <w:trHeight w:val="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221592,0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8411,0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177000,0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177000,0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36181,0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1939187,0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1939187,0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1939187,0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С-53/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73"/>
        <w:gridCol w:w="573"/>
        <w:gridCol w:w="1134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С-53/6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Кокшетауского городского маслихата Акмолинской области от 03.10.2012 </w:t>
      </w:r>
      <w:r>
        <w:rPr>
          <w:rFonts w:ascii="Times New Roman"/>
          <w:b w:val="false"/>
          <w:i w:val="false"/>
          <w:color w:val="ff0000"/>
          <w:sz w:val="28"/>
        </w:rPr>
        <w:t>№ С-11/5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41"/>
        <w:gridCol w:w="541"/>
        <w:gridCol w:w="8789"/>
        <w:gridCol w:w="250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1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</w:tbl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С-53/6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6 в соответствии с решением Кокшетауского городского маслихата Акмолинской области от 13.01.2012 </w:t>
      </w:r>
      <w:r>
        <w:rPr>
          <w:rFonts w:ascii="Times New Roman"/>
          <w:b w:val="false"/>
          <w:i w:val="false"/>
          <w:color w:val="ff0000"/>
          <w:sz w:val="28"/>
        </w:rPr>
        <w:t>№ С-55/5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Приложение 6 в редакции решения Кокшетауского городского маслихата Акмолинской области от 19.03.2012 </w:t>
      </w:r>
      <w:r>
        <w:rPr>
          <w:rFonts w:ascii="Times New Roman"/>
          <w:b w:val="false"/>
          <w:i w:val="false"/>
          <w:color w:val="ff0000"/>
          <w:sz w:val="28"/>
        </w:rPr>
        <w:t>№ С-53/6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1196"/>
        <w:gridCol w:w="1150"/>
        <w:gridCol w:w="7194"/>
        <w:gridCol w:w="2469"/>
      </w:tblGrid>
      <w:tr>
        <w:trPr>
          <w:trHeight w:val="3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1529902,8</w:t>
            </w:r>
          </w:p>
        </w:tc>
      </w:tr>
      <w:tr>
        <w:trPr>
          <w:trHeight w:val="3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2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9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3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28240,7</w:t>
            </w:r>
          </w:p>
        </w:tc>
      </w:tr>
      <w:tr>
        <w:trPr>
          <w:trHeight w:val="6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1605,7</w:t>
            </w:r>
          </w:p>
        </w:tc>
      </w:tr>
      <w:tr>
        <w:trPr>
          <w:trHeight w:val="9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1605,7</w:t>
            </w:r>
          </w:p>
        </w:tc>
      </w:tr>
      <w:tr>
        <w:trPr>
          <w:trHeight w:val="6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26635,0</w:t>
            </w:r>
          </w:p>
        </w:tc>
      </w:tr>
      <w:tr>
        <w:trPr>
          <w:trHeight w:val="6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26635,0</w:t>
            </w:r>
          </w:p>
        </w:tc>
      </w:tr>
      <w:tr>
        <w:trPr>
          <w:trHeight w:val="55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559959,7</w:t>
            </w:r>
          </w:p>
        </w:tc>
      </w:tr>
      <w:tr>
        <w:trPr>
          <w:trHeight w:val="6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362417,1</w:t>
            </w:r>
          </w:p>
        </w:tc>
      </w:tr>
      <w:tr>
        <w:trPr>
          <w:trHeight w:val="120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34717,8</w:t>
            </w:r>
          </w:p>
        </w:tc>
      </w:tr>
      <w:tr>
        <w:trPr>
          <w:trHeight w:val="114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88034,7</w:t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239664,6</w:t>
            </w:r>
          </w:p>
        </w:tc>
      </w:tr>
      <w:tr>
        <w:trPr>
          <w:trHeight w:val="66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151542,6</w:t>
            </w:r>
          </w:p>
        </w:tc>
      </w:tr>
      <w:tr>
        <w:trPr>
          <w:trHeight w:val="69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151542,6</w:t>
            </w:r>
          </w:p>
        </w:tc>
      </w:tr>
      <w:tr>
        <w:trPr>
          <w:trHeight w:val="12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66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7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143164,7</w:t>
            </w:r>
          </w:p>
        </w:tc>
      </w:tr>
      <w:tr>
        <w:trPr>
          <w:trHeight w:val="72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143164,7</w:t>
            </w:r>
          </w:p>
        </w:tc>
      </w:tr>
      <w:tr>
        <w:trPr>
          <w:trHeight w:val="7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143164,7</w:t>
            </w:r>
          </w:p>
        </w:tc>
      </w:tr>
      <w:tr>
        <w:trPr>
          <w:trHeight w:val="14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</w:p>
        </w:tc>
      </w:tr>
      <w:tr>
        <w:trPr>
          <w:trHeight w:val="70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48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9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9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64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74249,4</w:t>
            </w:r>
          </w:p>
        </w:tc>
      </w:tr>
      <w:tr>
        <w:trPr>
          <w:trHeight w:val="12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74249,4</w:t>
            </w:r>
          </w:p>
        </w:tc>
      </w:tr>
      <w:tr>
        <w:trPr>
          <w:trHeight w:val="72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6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52249,4</w:t>
            </w:r>
          </w:p>
        </w:tc>
      </w:tr>
      <w:tr>
        <w:trPr>
          <w:trHeight w:val="49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12561,1</w:t>
            </w:r>
          </w:p>
        </w:tc>
      </w:tr>
      <w:tr>
        <w:trPr>
          <w:trHeight w:val="37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12561,1</w:t>
            </w:r>
          </w:p>
        </w:tc>
      </w:tr>
      <w:tr>
        <w:trPr>
          <w:trHeight w:val="81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12561,1</w:t>
            </w:r>
          </w:p>
        </w:tc>
      </w:tr>
      <w:tr>
        <w:trPr>
          <w:trHeight w:val="43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42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615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9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