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af17" w14:textId="52aa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Кокшетау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29 декабря 2011 года № А-12/2445. Зарегистрировано Управлением юстиции города Кокшетау Акмолинской области 11 января 2012 года № 1-1-162. Утратило силу в связи с истечением срока применения - (письмо акима города Кокшетау Акмолинской области от 19 марта 2013 года № 01-33-282)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города Кокшетау Акмолинской области от 19.03.2013 № 01-33-282).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 также в целях обеспечения временной занятости безработных лиц,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городе Кокшетау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города Кокшетау, виды, объемы и конкретные условия общественных работ, размеры оплаты труда и источники их финансирования, определить спрос и предложения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города Кокшетау Какпенова Т.Ж.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Е.Жумаш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области»        К.Рахимов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города Кокшетау                   Е.Булегенов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С.Балгожинов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А-12/2445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города Кокшетау,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предложения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378"/>
        <w:gridCol w:w="4316"/>
        <w:gridCol w:w="2384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23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«Көкше жәрдем»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города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«Тазалык»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города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4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Реставрация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 документов</w:t>
            </w:r>
          </w:p>
        </w:tc>
      </w:tr>
      <w:tr>
        <w:trPr>
          <w:trHeight w:val="12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Кокшетау» Акмолинской области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 документов</w:t>
            </w:r>
          </w:p>
        </w:tc>
      </w:tr>
      <w:tr>
        <w:trPr>
          <w:trHeight w:val="18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 г. 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дворов</w:t>
            </w:r>
          </w:p>
        </w:tc>
      </w:tr>
      <w:tr>
        <w:trPr>
          <w:trHeight w:val="19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2.Подворный обход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дворов</w:t>
            </w:r>
          </w:p>
        </w:tc>
      </w:tr>
      <w:tr>
        <w:trPr>
          <w:trHeight w:val="22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Кокшетау Департамента внутренних дел Акмолинской области» Отдел миграционной полиции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документов</w:t>
            </w:r>
          </w:p>
        </w:tc>
      </w:tr>
      <w:tr>
        <w:trPr>
          <w:trHeight w:val="18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Кокшетау Департамента юстиции Акмолинской области Министерства юстиции Республики Казахстан»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документов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Кокшетау»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документов</w:t>
            </w:r>
          </w:p>
        </w:tc>
      </w:tr>
      <w:tr>
        <w:trPr>
          <w:trHeight w:val="14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Кокшетау»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документов</w:t>
            </w:r>
          </w:p>
        </w:tc>
      </w:tr>
      <w:tr>
        <w:trPr>
          <w:trHeight w:val="16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Кокшетау»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 документов</w:t>
            </w:r>
          </w:p>
        </w:tc>
      </w:tr>
      <w:tr>
        <w:trPr>
          <w:trHeight w:val="12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Кокшетау»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9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«Дом культуры «Кокше» при аппарате Акима Красноярского сельского округа города 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документов</w:t>
            </w:r>
          </w:p>
        </w:tc>
      </w:tr>
      <w:tr>
        <w:trPr>
          <w:trHeight w:val="17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культуры «Достар» при отделе культуры и развития языков города 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документов</w:t>
            </w:r>
          </w:p>
        </w:tc>
      </w:tr>
      <w:tr>
        <w:trPr>
          <w:trHeight w:val="17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«Кокшетау-Жылу» при акимате города 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документов</w:t>
            </w:r>
          </w:p>
        </w:tc>
      </w:tr>
      <w:tr>
        <w:trPr>
          <w:trHeight w:val="12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 документов</w:t>
            </w:r>
          </w:p>
        </w:tc>
      </w:tr>
      <w:tr>
        <w:trPr>
          <w:trHeight w:val="12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Кокшетау»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 документов</w:t>
            </w:r>
          </w:p>
        </w:tc>
      </w:tr>
      <w:tr>
        <w:trPr>
          <w:trHeight w:val="13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Кокшетау»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технической обработке документации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3"/>
        <w:gridCol w:w="1460"/>
        <w:gridCol w:w="1524"/>
        <w:gridCol w:w="2886"/>
        <w:gridCol w:w="2887"/>
      </w:tblGrid>
      <w:tr>
        <w:trPr>
          <w:trHeight w:val="3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31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5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4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6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7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4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0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9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0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5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5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9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0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0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