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2dca" w14:textId="d532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31 марта 2009 года № 4С-18/8 "Об утверждении стоимости разовых талонов и ставок фиксированного налога в городе Степногорске и поселках"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4 ноября 2011 года № 4С-45/4. Зарегистрировано Управлением юстиции города Степногорска Акмолинской области 2 декабря 2011 года № 1-2-150. Утратило силу решением Степногорского городского маслихата Акмолинской области от 28 февраля 2013 года № 5С-13/5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28.02.2013 </w:t>
      </w:r>
      <w:r>
        <w:rPr>
          <w:rFonts w:ascii="Times New Roman"/>
          <w:b w:val="false"/>
          <w:i w:val="false"/>
          <w:color w:val="ff0000"/>
          <w:sz w:val="28"/>
        </w:rPr>
        <w:t>№ 5С-13/5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«О налогах и других обязательных платежах в бюджет» (Налоговый кодекс)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«Об утверждении стоимости разовых талонов и ставок фиксированного налога в городе Степногорске и поселках» от 31 марта 2009 года № 4С-18/8 (зарегистрировано в Реестре государственной регистрации нормативных правовых актов № 1-2-111, опубликовано 29 мая 2009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стоимости разовых талонов и ставок фиксированного налога в городе Степногорске и поселках»;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Степногорску»                              Д.Бекболатов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4 ноября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4С-45/4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31 марта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№ 4С-18/8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012"/>
        <w:gridCol w:w="511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