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e423" w14:textId="2a7e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декабря 2011 года № С 45-1. Зарегистрировано Управлением юстиции Аккольского района Акмолинской области 9 января 2012 года № 1-3-166. Утратило силу в связи с истечением срока применения - (письмо Аккольского районного маслихата Акмолинской области от 17 июня 2013 года № 01-10/42)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17.06.2013 № 01-10/42).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2 821 128,5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410 011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8 189,2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- 16 419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2 386 509,3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2 843 776,8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20 134,7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- 21 421,7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-42 783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42 783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Аккольского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районного бюджета на 2012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составе поступлений районного бюджета на 2012 год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районного бюджета на 2012 год предусмотрена субвенция из областного бюджета в сумме 1 203 685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предусмотрено погашение долга местного исполнительного органа перед вышестоящим бюджетом в сумме 1 287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2012 год в сумме 1000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образования, социального обеспечения, культуры,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города районного значения, поселка, аула (села), аульного (сельского) округа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районного маслихата            Г.Сеитова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Аккольского района                    А.С.Уисимбаев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 45-1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Аккольского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50"/>
        <w:gridCol w:w="743"/>
        <w:gridCol w:w="8476"/>
        <w:gridCol w:w="238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2821128,5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15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8189,2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1108,2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0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2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9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2386509,3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2386509,3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2386509,3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264107,8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918716,5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7"/>
        <w:gridCol w:w="606"/>
        <w:gridCol w:w="9118"/>
        <w:gridCol w:w="2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2843776,8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164991,4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51551,6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48826,4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2725,2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83109,7</w:t>
            </w:r>
          </w:p>
        </w:tc>
      </w:tr>
      <w:tr>
        <w:trPr>
          <w:trHeight w:val="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83009,7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15435,1</w:t>
            </w:r>
          </w:p>
        </w:tc>
      </w:tr>
      <w:tr>
        <w:trPr>
          <w:trHeight w:val="15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1370739,7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1159128,2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87562</w:t>
            </w:r>
          </w:p>
        </w:tc>
      </w:tr>
      <w:tr>
        <w:trPr>
          <w:trHeight w:val="18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777,1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25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16471,4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93254,4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93254,4</w:t>
            </w:r>
          </w:p>
        </w:tc>
      </w:tr>
      <w:tr>
        <w:trPr>
          <w:trHeight w:val="13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23295,4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7401,1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16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4055,1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961643,3</w:t>
            </w:r>
          </w:p>
        </w:tc>
      </w:tr>
      <w:tr>
        <w:trPr>
          <w:trHeight w:val="9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52324,4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5856,7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34339,7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798510,9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173032,9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31912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593566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166563,6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73595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</w:t>
            </w:r>
          </w:p>
        </w:tc>
      </w:tr>
      <w:tr>
        <w:trPr>
          <w:trHeight w:val="12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2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69597,6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69597,6</w:t>
            </w:r>
          </w:p>
        </w:tc>
      </w:tr>
      <w:tr>
        <w:trPr>
          <w:trHeight w:val="12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36354,9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4082,6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4082,6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16912,8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256,8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15359,5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829,5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5216,5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5198,5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3198,5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13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21421,7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21421,7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21421,7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21421,7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-42783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42783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 45-1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42"/>
        <w:gridCol w:w="457"/>
        <w:gridCol w:w="8952"/>
        <w:gridCol w:w="257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1741672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424555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180101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180101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188369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124159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47555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25006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6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15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1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1293007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1293007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733"/>
        <w:gridCol w:w="691"/>
        <w:gridCol w:w="8585"/>
        <w:gridCol w:w="2554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1741672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159398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45997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45997</w:t>
            </w:r>
          </w:p>
        </w:tc>
      </w:tr>
      <w:tr>
        <w:trPr>
          <w:trHeight w:val="9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83834</w:t>
            </w:r>
          </w:p>
        </w:tc>
      </w:tr>
      <w:tr>
        <w:trPr>
          <w:trHeight w:val="12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83834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</w:p>
        </w:tc>
      </w:tr>
      <w:tr>
        <w:trPr>
          <w:trHeight w:val="19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7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9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1231817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1231817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1070315</w:t>
            </w:r>
          </w:p>
        </w:tc>
      </w:tr>
      <w:tr>
        <w:trPr>
          <w:trHeight w:val="10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28993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89116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91428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91428</w:t>
            </w:r>
          </w:p>
        </w:tc>
      </w:tr>
      <w:tr>
        <w:trPr>
          <w:trHeight w:val="10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8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</w:t>
            </w:r>
          </w:p>
        </w:tc>
      </w:tr>
      <w:tr>
        <w:trPr>
          <w:trHeight w:val="18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118083</w:t>
            </w:r>
          </w:p>
        </w:tc>
      </w:tr>
      <w:tr>
        <w:trPr>
          <w:trHeight w:val="9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93003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71706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37483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10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13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10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3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-1287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-1287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 45-1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59"/>
        <w:gridCol w:w="459"/>
        <w:gridCol w:w="9060"/>
        <w:gridCol w:w="258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1826363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439671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181023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181023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198965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50513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26583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16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15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19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1361821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1361821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1361821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Аккольского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 45-1  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Аккольского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0"/>
        <w:gridCol w:w="2330"/>
      </w:tblGrid>
      <w:tr>
        <w:trPr>
          <w:trHeight w:val="5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1 002 856,2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140 943,5</w:t>
            </w:r>
          </w:p>
        </w:tc>
      </w:tr>
      <w:tr>
        <w:trPr>
          <w:trHeight w:val="25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107 125,5</w:t>
            </w:r>
          </w:p>
        </w:tc>
      </w:tr>
      <w:tr>
        <w:trPr>
          <w:trHeight w:val="67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25 069</w:t>
            </w:r>
          </w:p>
        </w:tc>
      </w:tr>
      <w:tr>
        <w:trPr>
          <w:trHeight w:val="97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</w:p>
        </w:tc>
      </w:tr>
      <w:tr>
        <w:trPr>
          <w:trHeight w:val="82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</w:tr>
      <w:tr>
        <w:trPr>
          <w:trHeight w:val="64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9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82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17 248,5</w:t>
            </w:r>
          </w:p>
        </w:tc>
      </w:tr>
      <w:tr>
        <w:trPr>
          <w:trHeight w:val="66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46 524</w:t>
            </w:r>
          </w:p>
        </w:tc>
      </w:tr>
      <w:tr>
        <w:trPr>
          <w:trHeight w:val="61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</w:p>
        </w:tc>
      </w:tr>
      <w:tr>
        <w:trPr>
          <w:trHeight w:val="5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2020, 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</w:p>
        </w:tc>
      </w:tr>
      <w:tr>
        <w:trPr>
          <w:trHeight w:val="31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</w:tr>
      <w:tr>
        <w:trPr>
          <w:trHeight w:val="36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36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</w:tr>
      <w:tr>
        <w:trPr>
          <w:trHeight w:val="36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</w:t>
            </w:r>
          </w:p>
        </w:tc>
      </w:tr>
      <w:tr>
        <w:trPr>
          <w:trHeight w:val="54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по оказанию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</w:t>
            </w:r>
          </w:p>
        </w:tc>
      </w:tr>
      <w:tr>
        <w:trPr>
          <w:trHeight w:val="58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8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содействия экономическому развитию регионов и системы расселения населения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67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31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840 491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</w:t>
            </w:r>
          </w:p>
        </w:tc>
      </w:tr>
      <w:tr>
        <w:trPr>
          <w:trHeight w:val="33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</w:t>
            </w:r>
          </w:p>
        </w:tc>
      </w:tr>
      <w:tr>
        <w:trPr>
          <w:trHeight w:val="52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797 883</w:t>
            </w:r>
          </w:p>
        </w:tc>
      </w:tr>
      <w:tr>
        <w:trPr>
          <w:trHeight w:val="69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593 566</w:t>
            </w:r>
          </w:p>
        </w:tc>
      </w:tr>
      <w:tr>
        <w:trPr>
          <w:trHeight w:val="60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31 912</w:t>
            </w:r>
          </w:p>
        </w:tc>
      </w:tr>
      <w:tr>
        <w:trPr>
          <w:trHeight w:val="61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172 405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21 421,7</w:t>
            </w:r>
          </w:p>
        </w:tc>
      </w:tr>
      <w:tr>
        <w:trPr>
          <w:trHeight w:val="30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21 421,7</w:t>
            </w:r>
          </w:p>
        </w:tc>
      </w:tr>
      <w:tr>
        <w:trPr>
          <w:trHeight w:val="67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21 421,7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 45-1  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2012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Аккольского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6"/>
        <w:gridCol w:w="2244"/>
      </w:tblGrid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201 389,8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123 164,3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88 090,8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88 090,8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2 837,1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1 357,1</w:t>
            </w:r>
          </w:p>
        </w:tc>
      </w:tr>
      <w:tr>
        <w:trPr>
          <w:trHeight w:val="69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45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29 916,4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текущего ремонта городского стадиона города Акколь Аккольского района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29 916,4</w:t>
            </w:r>
          </w:p>
        </w:tc>
      </w:tr>
      <w:tr>
        <w:trPr>
          <w:trHeight w:val="135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78 225,5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70 225,5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69 597,6</w:t>
            </w:r>
          </w:p>
        </w:tc>
      </w:tr>
      <w:tr>
        <w:trPr>
          <w:trHeight w:val="45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627,9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 45-1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25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6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7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2011 года № С 45-1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Аккольского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31"/>
        <w:gridCol w:w="531"/>
        <w:gridCol w:w="9130"/>
        <w:gridCol w:w="229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137289,1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83109,7</w:t>
            </w:r>
          </w:p>
        </w:tc>
      </w:tr>
      <w:tr>
        <w:trPr>
          <w:trHeight w:val="10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83109,7</w:t>
            </w:r>
          </w:p>
        </w:tc>
      </w:tr>
      <w:tr>
        <w:trPr>
          <w:trHeight w:val="12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83009,7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7036,7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52324,4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52324,4</w:t>
            </w:r>
          </w:p>
        </w:tc>
      </w:tr>
      <w:tr>
        <w:trPr>
          <w:trHeight w:val="10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5856,7</w:t>
            </w:r>
          </w:p>
        </w:tc>
      </w:tr>
      <w:tr>
        <w:trPr>
          <w:trHeight w:val="7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5844,7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34339,7</w:t>
            </w:r>
          </w:p>
        </w:tc>
      </w:tr>
      <w:tr>
        <w:trPr>
          <w:trHeight w:val="1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34339,7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0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