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530c" w14:textId="8405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Аршалынского районного маслихата от 21 декабря 2010 года № 34/2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15 марта 2011 года № 36/1. Зарегистрировано Управлением юстиции Аршалынского района Акмолинской области 28 марта 2011 года № 1-4-184. Утратило силу - решением Аршалынского районного маслихата Акмолинской области 29 июня 2012 года № 6/4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Аршалынского районного маслихата Акмолинской области 29.06.2012 № 6/4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Аршалынский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2011–2013 годы» от 21 декабря 2010 года № 34/2 (зарегистрировано в Реестре государственной регистрации нормативных правовых актов № 1-4-180, опубликовано 20 января 2011 года в районной газете «Вперед», 21 января 2011 года в районной газете «Аршалы Айнасы»)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«1 968 208» заменить на цифры «2 023 807»;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«- 22 433» заменить на цифры «- 78 032»;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«22 433» заменить на цифры «78 032»;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«используемые остатки бюджетных средств - 55 599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«на ремонт автомобильных дорог и разработку проектно-сметной документации» по всему тексту заменить на слова «на разработку проектно-сметной документации по проекту ремонта улично-дорожной сети»;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«9 200» заменить на цифры «135»;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Учесть, что в расходах районного бюджета на 2011 год предусмотрен возврат в областной бюджет неиспользованных целевых трансфертов в сумме 10 246,6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«10-2. Учесть, что в районном бюджете на 2011 год в установленном законодательством порядке использованы свободные остатки бюджетных средств, образовавшиеся на 1 января 2011 года в сумме 45 352,4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Аршалынского районного маслихата «О районном бюджете на 2011-2013 годы» от 21 декабря 2010 года № 34/2 (зарегистрировано в Реестре государственной регистрации нормативных правовых актов № 1-4-180, опубликовано 20 января 2011 года в районной газете «Вперед», 21 января 2011 года в районной газете «Аршалы Айнасы»)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Аршалынского района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А.Гусев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Аршалынского района»              Е.Андрух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13"/>
        <w:gridCol w:w="713"/>
        <w:gridCol w:w="6293"/>
        <w:gridCol w:w="2113"/>
      </w:tblGrid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1968208,0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241615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продажы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 ,закрепленного за 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1508208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1508208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893"/>
        <w:gridCol w:w="693"/>
        <w:gridCol w:w="5153"/>
        <w:gridCol w:w="2113"/>
      </w:tblGrid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2023807,0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190225,8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174556,8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58366,8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41066,8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1278598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103642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103642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993735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993735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962226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40673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 мероприятий и конкурсов районного (городского)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140548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49438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145006,1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1135,7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94193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49677,4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35284,4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35284,4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106963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55162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55162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183518,5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155141,5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155141,5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155141,5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10246,6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10246,6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10246,6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-78 032,0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78 032,0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55599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36/1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Программы по аульным, сельским округам и поселка Аршалы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853"/>
        <w:gridCol w:w="4513"/>
        <w:gridCol w:w="1773"/>
      </w:tblGrid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Аршалы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20914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793"/>
        <w:gridCol w:w="4573"/>
        <w:gridCol w:w="1773"/>
      </w:tblGrid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Анарского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793"/>
        <w:gridCol w:w="4553"/>
        <w:gridCol w:w="1773"/>
      </w:tblGrid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5313"/>
        <w:gridCol w:w="1773"/>
      </w:tblGrid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Жибек жолы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793"/>
        <w:gridCol w:w="4553"/>
        <w:gridCol w:w="1753"/>
      </w:tblGrid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Берсуатского сельского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5293"/>
        <w:gridCol w:w="1773"/>
      </w:tblGrid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Арнасай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6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793"/>
        <w:gridCol w:w="4533"/>
        <w:gridCol w:w="1773"/>
      </w:tblGrid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Волгодоновского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793"/>
        <w:gridCol w:w="4553"/>
        <w:gridCol w:w="1773"/>
      </w:tblGrid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Ижевского сельского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</w:p>
        </w:tc>
      </w:tr>
      <w:tr>
        <w:trPr>
          <w:trHeight w:val="6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973"/>
        <w:gridCol w:w="753"/>
        <w:gridCol w:w="793"/>
        <w:gridCol w:w="4653"/>
        <w:gridCol w:w="1753"/>
      </w:tblGrid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793"/>
        <w:gridCol w:w="4573"/>
        <w:gridCol w:w="1773"/>
      </w:tblGrid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Турген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793"/>
        <w:gridCol w:w="4573"/>
        <w:gridCol w:w="1793"/>
      </w:tblGrid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Михайловского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6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6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793"/>
        <w:gridCol w:w="4593"/>
        <w:gridCol w:w="1773"/>
      </w:tblGrid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Булаксайского аульного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13"/>
        <w:gridCol w:w="973"/>
        <w:gridCol w:w="753"/>
        <w:gridCol w:w="793"/>
        <w:gridCol w:w="4613"/>
        <w:gridCol w:w="1793"/>
      </w:tblGrid>
      <w:tr>
        <w:trPr>
          <w:trHeight w:val="4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Сарыобинского сельского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</w:tr>
      <w:tr>
        <w:trPr>
          <w:trHeight w:val="6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