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e9d9" w14:textId="2a6e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Аршалынского районного маслихата от 21 декабря 2010 года № 34/2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23 июня 2011 года № 39/1. Зарегистрировано Управлением юстиции Аршалынского района Акмолинской области 8 июля 2011 года № 1-4-191. Утратило силу - решением Аршалынского районного маслихата Акмолинской области от 29 июня 2012 года № 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29.06.2012 № 6/4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2011–2013 годы» от 21 декабря 2010 года № 34/2 (зарегистрировано в Реестре государственной регистрации нормативных правовых актов № 1-4-180, опубликовано 20 января 2011 года в районной газете «Вперед», 21 января 2011 года в районной газете «Аршалы айнасы»)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2 008 256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1 526 256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2 289 381,4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земли, продажа нематериальных активов;»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 подпункт 1) пункта 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Учесть, что на 2011 год предусмотрены целевые трансферты из областного бюджета в сумме 394 686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212 225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544 тысячи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 тысяч тенге —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92 396 тысяч тенге - на капитальный ремонт водопроводных сетей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56 400 тысяч тенге - на капитальный ремонт детского сада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27 967 тысяч тенге - на капитальный ремонт школы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22 033 тысячи тенге - на капитальный ремонт Вячеславской средней школы в ауле Арнасай;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- на разработку и корректировку генеральных планов и проектов детальной планировки аула Жалтырколь,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1 950 тысяч тенге - на ремонт автомобильных дорог и разработку проектно-сметной документации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тысяч тенге - на ремонт автомобильных дорог и разработку проектно-сметной документации села Жалтырколь;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965 тысяч тенге - на ремонт автомобильных дорог и разработку проектно-сметной документации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разработку проектно-сметной документации и проведение государственной экспертизы по проекту «Капитальный ремонт детского сада в селе Ижевское Аршалынского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по администраторам бюджетных программ определяется постановлением акимата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Аршалынского районного маслихата «О районном бюджете на 2011-2013 годы» от 21 декабря 2010 года № 34/2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В.Биджиев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39/1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42"/>
        <w:gridCol w:w="443"/>
        <w:gridCol w:w="6023"/>
        <w:gridCol w:w="171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2008256,0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251615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205650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</w:p>
        </w:tc>
      </w:tr>
      <w:tr>
        <w:trPr>
          <w:trHeight w:val="2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3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66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12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11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3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1526256</w:t>
            </w:r>
          </w:p>
        </w:tc>
      </w:tr>
      <w:tr>
        <w:trPr>
          <w:trHeight w:val="43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1526256</w:t>
            </w:r>
          </w:p>
        </w:tc>
      </w:tr>
      <w:tr>
        <w:trPr>
          <w:trHeight w:val="4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549"/>
        <w:gridCol w:w="549"/>
        <w:gridCol w:w="5598"/>
        <w:gridCol w:w="1454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2289381,4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192349,3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176292,3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58726,8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41276,8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102765,5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100140,5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7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исполнительная деятельность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6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1513638,2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114142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114142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105925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996139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996139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403357,2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40658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362699,2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362699,2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69181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57462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46439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18906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9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148973,6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1135,7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94191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51646,9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14363,5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5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35584,4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35584,4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109547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56662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189238,7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21405,7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4264,7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4264,7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6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5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</w:tr>
      <w:tr>
        <w:trPr>
          <w:trHeight w:val="4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2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6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3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</w:t>
            </w:r>
          </w:p>
        </w:tc>
      </w:tr>
      <w:tr>
        <w:trPr>
          <w:trHeight w:val="28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7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9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-2 317 156,4</w:t>
            </w:r>
          </w:p>
        </w:tc>
      </w:tr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308 900,4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8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286467,4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39/1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по аульным,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и поселка Аршалы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03"/>
        <w:gridCol w:w="564"/>
        <w:gridCol w:w="564"/>
        <w:gridCol w:w="458"/>
        <w:gridCol w:w="5082"/>
        <w:gridCol w:w="1371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7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64"/>
        <w:gridCol w:w="759"/>
        <w:gridCol w:w="617"/>
        <w:gridCol w:w="464"/>
        <w:gridCol w:w="4908"/>
        <w:gridCol w:w="1324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1123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7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4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3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6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009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42"/>
        <w:gridCol w:w="587"/>
        <w:gridCol w:w="587"/>
        <w:gridCol w:w="401"/>
        <w:gridCol w:w="5159"/>
        <w:gridCol w:w="1362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9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40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2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009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553"/>
        <w:gridCol w:w="553"/>
        <w:gridCol w:w="5653"/>
        <w:gridCol w:w="129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10"/>
        <w:gridCol w:w="531"/>
        <w:gridCol w:w="601"/>
        <w:gridCol w:w="452"/>
        <w:gridCol w:w="4992"/>
        <w:gridCol w:w="154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011 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71"/>
        <w:gridCol w:w="553"/>
        <w:gridCol w:w="553"/>
        <w:gridCol w:w="5413"/>
        <w:gridCol w:w="153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69"/>
        <w:gridCol w:w="563"/>
        <w:gridCol w:w="563"/>
        <w:gridCol w:w="563"/>
        <w:gridCol w:w="5027"/>
        <w:gridCol w:w="1501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8661,5</w:t>
            </w:r>
          </w:p>
        </w:tc>
      </w:tr>
      <w:tr>
        <w:trPr>
          <w:trHeight w:val="46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8661,5</w:t>
            </w:r>
          </w:p>
        </w:tc>
      </w:tr>
      <w:tr>
        <w:trPr>
          <w:trHeight w:val="7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7786,5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2102,5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1946,5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9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04"/>
        <w:gridCol w:w="581"/>
        <w:gridCol w:w="581"/>
        <w:gridCol w:w="335"/>
        <w:gridCol w:w="5123"/>
        <w:gridCol w:w="1527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6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4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7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40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563"/>
        <w:gridCol w:w="563"/>
        <w:gridCol w:w="563"/>
        <w:gridCol w:w="4917"/>
        <w:gridCol w:w="1524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6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4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6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</w:p>
        </w:tc>
      </w:tr>
      <w:tr>
        <w:trPr>
          <w:trHeight w:val="30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7"/>
        <w:gridCol w:w="557"/>
        <w:gridCol w:w="557"/>
        <w:gridCol w:w="558"/>
        <w:gridCol w:w="4869"/>
        <w:gridCol w:w="1509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394"/>
        <w:gridCol w:w="567"/>
        <w:gridCol w:w="567"/>
        <w:gridCol w:w="438"/>
        <w:gridCol w:w="4994"/>
        <w:gridCol w:w="1623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6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50"/>
        <w:gridCol w:w="553"/>
        <w:gridCol w:w="553"/>
        <w:gridCol w:w="553"/>
        <w:gridCol w:w="4834"/>
        <w:gridCol w:w="1607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435"/>
        <w:gridCol w:w="563"/>
        <w:gridCol w:w="563"/>
        <w:gridCol w:w="563"/>
        <w:gridCol w:w="4806"/>
        <w:gridCol w:w="1635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7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0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