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d534" w14:textId="eafd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Атбасарского районного маслихата от 22 декабря 2010 года № 4С 32/2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8 ноября 2011 года № 4С 39/1. Зарегистрировано Управлением юстиции Атбасарского района Акмолинской области 15 ноября 2011 года № 1-5-170. Утратило силу в связи с истечением срока применения - (письмо Атбасарского районного маслихата Акмолинской области от 4 ноября 2014 года № 194)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04.11.2014 № 194).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2011-2013 годы» от 22 декабря 2010 года № 4С 32/2 (зарегистрировано в Реестре государственной регистрации нормативных правовых актов за № 1-5-154, опубликовано от 14 января 2011 года в газетах «Атбасар», «Простор»)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2011– 2013 годы,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2635535,9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724932,0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–36612,5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64396,9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1809594,5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2637141,9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–13946,0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15133,0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32089,6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32089,6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(-47641,6)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47641,6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–67633,0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–66380,8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средств–46389,4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Утвердить резерв местного исполнительного органа района на 2011 год в сумме 14101,1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Учесть, что в составе расходов бюджета района на 2011 год предусмотрены целевые трансферты на развитие из республиканского бюджета на строительство водовода, площадки водопроводных сооружений и разводящей сети в ауле Есенгельды в сумме 90500,0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8-1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Учесть, что в составе расходов бюджета района на 2011 год предусмотрены целевые текущие трансферты из областного бюджета на обеспечение стабильной работы теплоснабжающих предприятий в сумме 24996,5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«8-3. Учесть, что в составе расходов бюджета района на 2011 год предусмотрены целевые трансферты на развитие из областного бюджета на строительство спортивного модуля в городе Атбасар в сумме 35000,0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Учесть, что в составе расходов бюджета района на 2011 год предусмотрены целевые текущие трансферты из республиканского бюджета на ежемесячные выплаты денежных средств опекунам (попечителям) на содержание ребенка-сироты (детей-сирот), и ребенка (детей), оставшихся без попечения родителей в сумме 13232,0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Учесть, что в составе расходов бюджета района на 2011 год предусмотрены целевые текущие трансферты из республиканского бюджета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4096,0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Учесть, что в составе расходов бюджета района на 2011 год предусмотрены целевые текущие трансферты из республиканского бюджета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5411,9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Учесть, что в составе расходов бюджета района на 2011 год предусмотрены целевые текущие трансферты из республиканского бюджета на реализацию государственного образовательного заказа в дошкольных организациях образования в сумме 55068,0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13-1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Учесть, что в составе расходов бюджета района на 2011 год предусмотрены целевые текущие трансферты из республиканского бюджета на увеличение размера доплаты за квалификационную категорию, учителям школ и воспитателям дошкольных организаций образования в сумме 22681,0 тысяча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«13-2. Учесть, что в составе расходов бюджета района на 2011 год предусмотрены целевые текущие трансферты из областного бюджета на капитальный ремонт детского сада № 4 города Атбасар в сумме 20000,0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Учесть, что в составе расходов бюджета района на 2011 год предусмотрены целевые текущие трансферты из республиканского бюджета на проведение противоэпизоотических мероприятий в сумме 13356,0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Учесть, что в составе расходов бюджета района на 2011 год предусмотрены целевые текущие трансферты из республиканского бюджета для реализации мер социальной поддержки специалистов социальной сферы сельских населенных пунктов в сумме 2357,0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16-1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«16-1. Учесть, что в составе расходов бюджета района на 2011 год предусмотрены целевые трансферты на развитие из республиканского бюджета на строительство и (или) приобретение жилья в рамках Программы занятости 2020 в сумме 52501,0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Учесть, что в составе расходов бюджета района на 2011 год предусмотрены целевые текущие трансферты из областного бюджета на оказание социальной помощи участникам и инвалидам Великой отечественной войны на расходы за коммунальные услуги в сумме 1693,5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18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Учесть, что в составе расходов бюджета района на 2011 год предусмотрены целевые текущие трансферты из областного бюджета на оплату за учебу в колледжах студентам из малообеспеченных семей Акмолинской области и многодетных семей сельской местности Акмолинской области в сумме 959,6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«18-2. Учесть, что в составе расходов бюджета района на 2011 год предусмотрены целевые трансферты на развитие из областного бюджета на увеличение уставного капитала юридических лиц в сумме 14300,0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19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Учесть, что в бюджете района на 2011 год предусмотрено погашение основного долга по бюджетным кредитам, выделенных в 2010 году для реализации мер социальной поддержки специалистов в сумме 1187,0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«19-4. Учесть, что в бюджете района на 2011 год предусмотрен возврат в вышестоящий бюджет неиспользованных бюджетных кредитов, выданных в 2010 году для реализации мер социальной поддержки специалистам в сумме 12693,8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«19-5. Учесть, что в бюджете района на 2011 год предусмотрен возврат бюджетных кредитов, выделенных в 2011 году из республиканского бюджета на строительство и (или) приобретение жилья в рамках Программы занятости 2020 в сумме 52500,0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«19-6. Учесть, что в бюджете района на 2011 год предусмотрено вознаграждение по бюджетным кредитам, выделенных из республиканского бюджета для реализации мер социальной поддержки специалистов в сумме 0,5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«19-7. Учесть, что в бюджете района на 2011 год предусмотрено вознаграждение по бюджетным кредитам, выданным из республиканского бюджета в 2011 году на строительство и (или) приобретение жилья по Программе занятости 2020 в сумме 1,0 тысяча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Атбасарского районного маслихата «О бюджете района на 2011-2013 годы» от 22 декабря 2010 года № 4С 32/2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Муратов Р.Р.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Атбасарского района                   Аубакиров Р.Ш.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8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 39/1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488"/>
        <w:gridCol w:w="509"/>
        <w:gridCol w:w="7495"/>
        <w:gridCol w:w="217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40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2635535,9</w:t>
            </w:r>
          </w:p>
        </w:tc>
      </w:tr>
      <w:tr>
        <w:trPr>
          <w:trHeight w:val="34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724932,0</w:t>
            </w:r>
          </w:p>
        </w:tc>
      </w:tr>
      <w:tr>
        <w:trPr>
          <w:trHeight w:val="3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60063,0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60063,0</w:t>
            </w:r>
          </w:p>
        </w:tc>
      </w:tr>
      <w:tr>
        <w:trPr>
          <w:trHeight w:val="34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395675,0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395675,0</w:t>
            </w:r>
          </w:p>
        </w:tc>
      </w:tr>
      <w:tr>
        <w:trPr>
          <w:trHeight w:val="36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228051,0</w:t>
            </w:r>
          </w:p>
        </w:tc>
      </w:tr>
      <w:tr>
        <w:trPr>
          <w:trHeight w:val="36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130994,0</w:t>
            </w:r>
          </w:p>
        </w:tc>
      </w:tr>
      <w:tr>
        <w:trPr>
          <w:trHeight w:val="34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26591,0</w:t>
            </w:r>
          </w:p>
        </w:tc>
      </w:tr>
      <w:tr>
        <w:trPr>
          <w:trHeight w:val="39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68366,0</w:t>
            </w:r>
          </w:p>
        </w:tc>
      </w:tr>
      <w:tr>
        <w:trPr>
          <w:trHeight w:val="43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58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35018,0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</w:p>
        </w:tc>
      </w:tr>
      <w:tr>
        <w:trPr>
          <w:trHeight w:val="6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17400,0</w:t>
            </w:r>
          </w:p>
        </w:tc>
      </w:tr>
      <w:tr>
        <w:trPr>
          <w:trHeight w:val="54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10732,0</w:t>
            </w:r>
          </w:p>
        </w:tc>
      </w:tr>
      <w:tr>
        <w:trPr>
          <w:trHeight w:val="34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05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36612,5</w:t>
            </w:r>
          </w:p>
        </w:tc>
      </w:tr>
      <w:tr>
        <w:trPr>
          <w:trHeight w:val="6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52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2664,0</w:t>
            </w:r>
          </w:p>
        </w:tc>
      </w:tr>
      <w:tr>
        <w:trPr>
          <w:trHeight w:val="5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103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8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162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32486,0</w:t>
            </w:r>
          </w:p>
        </w:tc>
      </w:tr>
      <w:tr>
        <w:trPr>
          <w:trHeight w:val="196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32486,0</w:t>
            </w:r>
          </w:p>
        </w:tc>
      </w:tr>
      <w:tr>
        <w:trPr>
          <w:trHeight w:val="36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</w:tr>
      <w:tr>
        <w:trPr>
          <w:trHeight w:val="36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64396,9</w:t>
            </w:r>
          </w:p>
        </w:tc>
      </w:tr>
      <w:tr>
        <w:trPr>
          <w:trHeight w:val="3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64396,9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64396,9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1809594,5</w:t>
            </w:r>
          </w:p>
        </w:tc>
      </w:tr>
      <w:tr>
        <w:trPr>
          <w:trHeight w:val="5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1809594,5</w:t>
            </w:r>
          </w:p>
        </w:tc>
      </w:tr>
      <w:tr>
        <w:trPr>
          <w:trHeight w:val="28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1809594,5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35"/>
        <w:gridCol w:w="535"/>
        <w:gridCol w:w="7309"/>
        <w:gridCol w:w="2144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2637141,9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200155,6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16301,5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15942,0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359,5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57765,0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57765,0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100728,5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100633,5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25360,6</w:t>
            </w:r>
          </w:p>
        </w:tc>
      </w:tr>
      <w:tr>
        <w:trPr>
          <w:trHeight w:val="10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18819,5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679,5</w:t>
            </w:r>
          </w:p>
        </w:tc>
      </w:tr>
      <w:tr>
        <w:trPr>
          <w:trHeight w:val="8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8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458,6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1846,0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1846,0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1846,0</w:t>
            </w:r>
          </w:p>
        </w:tc>
      </w:tr>
      <w:tr>
        <w:trPr>
          <w:trHeight w:val="10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2578,0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2578,0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1605548,2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1604140,8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1472895,8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5845,0</w:t>
            </w:r>
          </w:p>
        </w:tc>
      </w:tr>
      <w:tr>
        <w:trPr>
          <w:trHeight w:val="8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11117,0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46645,0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19370,0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7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22681,0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1407,4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1407,4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111451,1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111451,1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15603,8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39114,0</w:t>
            </w:r>
          </w:p>
        </w:tc>
      </w:tr>
      <w:tr>
        <w:trPr>
          <w:trHeight w:val="10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1864,2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4079,0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9147,1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9687,0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13270,0</w:t>
            </w:r>
          </w:p>
        </w:tc>
      </w:tr>
      <w:tr>
        <w:trPr>
          <w:trHeight w:val="13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5654,2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9546,0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342626,9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293559,4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90882,1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11427,3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191250,0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2078,1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1430,1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46989,4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24996,5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6905,0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8225,0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1550,4</w:t>
            </w:r>
          </w:p>
        </w:tc>
      </w:tr>
      <w:tr>
        <w:trPr>
          <w:trHeight w:val="8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1697,5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2940,0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172711,1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104448,8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4936,0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59259,8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37506,0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16164,3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4238,0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8275,3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15599,0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3893,0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</w:p>
        </w:tc>
      </w:tr>
      <w:tr>
        <w:trPr>
          <w:trHeight w:val="10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7813,0</w:t>
            </w:r>
          </w:p>
        </w:tc>
      </w:tr>
      <w:tr>
        <w:trPr>
          <w:trHeight w:val="7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36499,0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36499,0</w:t>
            </w:r>
          </w:p>
        </w:tc>
      </w:tr>
      <w:tr>
        <w:trPr>
          <w:trHeight w:val="11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126293,7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2730,2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18722,4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5066,4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13356,0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13880,6</w:t>
            </w:r>
          </w:p>
        </w:tc>
      </w:tr>
      <w:tr>
        <w:trPr>
          <w:trHeight w:val="8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13880,6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90960,5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90960,5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11367,6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6786,6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6636,6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4581,0</w:t>
            </w:r>
          </w:p>
        </w:tc>
      </w:tr>
      <w:tr>
        <w:trPr>
          <w:trHeight w:val="7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4431,0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29621,3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28901,3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28901,3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25844,1</w:t>
            </w:r>
          </w:p>
        </w:tc>
      </w:tr>
      <w:tr>
        <w:trPr>
          <w:trHeight w:val="8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6663,0</w:t>
            </w:r>
          </w:p>
        </w:tc>
      </w:tr>
      <w:tr>
        <w:trPr>
          <w:trHeight w:val="8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14101,1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14101,1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5080,0</w:t>
            </w:r>
          </w:p>
        </w:tc>
      </w:tr>
      <w:tr>
        <w:trPr>
          <w:trHeight w:val="8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4681,4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398,6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8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7096,8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7096,8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6480,8</w:t>
            </w:r>
          </w:p>
        </w:tc>
      </w:tr>
      <w:tr>
        <w:trPr>
          <w:trHeight w:val="10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13946,0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15133,0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15133,0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32089,6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32089,6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32089,6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17789,6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17789,6</w:t>
            </w:r>
          </w:p>
        </w:tc>
      </w:tr>
      <w:tr>
        <w:trPr>
          <w:trHeight w:val="8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-47641,6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47641,6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67633,0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67633,0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67633,0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66380,8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66380,8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53687,0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12693,8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46389,4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46389,4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46389,4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8 ноября 2011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№ 4С 39/1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563"/>
        <w:gridCol w:w="537"/>
        <w:gridCol w:w="7355"/>
        <w:gridCol w:w="213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2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100728,5</w:t>
            </w:r>
          </w:p>
        </w:tc>
      </w:tr>
      <w:tr>
        <w:trPr>
          <w:trHeight w:val="8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5919,6</w:t>
            </w:r>
          </w:p>
        </w:tc>
      </w:tr>
      <w:tr>
        <w:trPr>
          <w:trHeight w:val="81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5919,6</w:t>
            </w:r>
          </w:p>
        </w:tc>
      </w:tr>
      <w:tr>
        <w:trPr>
          <w:trHeight w:val="76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</w:tr>
      <w:tr>
        <w:trPr>
          <w:trHeight w:val="9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</w:tr>
      <w:tr>
        <w:trPr>
          <w:trHeight w:val="7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4863,3</w:t>
            </w:r>
          </w:p>
        </w:tc>
      </w:tr>
      <w:tr>
        <w:trPr>
          <w:trHeight w:val="81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4863,3</w:t>
            </w:r>
          </w:p>
        </w:tc>
      </w:tr>
      <w:tr>
        <w:trPr>
          <w:trHeight w:val="78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7088,9</w:t>
            </w:r>
          </w:p>
        </w:tc>
      </w:tr>
      <w:tr>
        <w:trPr>
          <w:trHeight w:val="8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7088,9</w:t>
            </w:r>
          </w:p>
        </w:tc>
      </w:tr>
      <w:tr>
        <w:trPr>
          <w:trHeight w:val="78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5263,8</w:t>
            </w:r>
          </w:p>
        </w:tc>
      </w:tr>
      <w:tr>
        <w:trPr>
          <w:trHeight w:val="8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5263,8</w:t>
            </w:r>
          </w:p>
        </w:tc>
      </w:tr>
      <w:tr>
        <w:trPr>
          <w:trHeight w:val="6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7026,4</w:t>
            </w:r>
          </w:p>
        </w:tc>
      </w:tr>
      <w:tr>
        <w:trPr>
          <w:trHeight w:val="8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7026,4</w:t>
            </w:r>
          </w:p>
        </w:tc>
      </w:tr>
      <w:tr>
        <w:trPr>
          <w:trHeight w:val="6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5287,4</w:t>
            </w:r>
          </w:p>
        </w:tc>
      </w:tr>
      <w:tr>
        <w:trPr>
          <w:trHeight w:val="82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5287,4</w:t>
            </w:r>
          </w:p>
        </w:tc>
      </w:tr>
      <w:tr>
        <w:trPr>
          <w:trHeight w:val="76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6314,2</w:t>
            </w:r>
          </w:p>
        </w:tc>
      </w:tr>
      <w:tr>
        <w:trPr>
          <w:trHeight w:val="8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6314,2</w:t>
            </w:r>
          </w:p>
        </w:tc>
      </w:tr>
      <w:tr>
        <w:trPr>
          <w:trHeight w:val="8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5508,4</w:t>
            </w:r>
          </w:p>
        </w:tc>
      </w:tr>
      <w:tr>
        <w:trPr>
          <w:trHeight w:val="76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5508,4</w:t>
            </w:r>
          </w:p>
        </w:tc>
      </w:tr>
      <w:tr>
        <w:trPr>
          <w:trHeight w:val="6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4971,1</w:t>
            </w:r>
          </w:p>
        </w:tc>
      </w:tr>
      <w:tr>
        <w:trPr>
          <w:trHeight w:val="8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4971,1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6175,5</w:t>
            </w:r>
          </w:p>
        </w:tc>
      </w:tr>
      <w:tr>
        <w:trPr>
          <w:trHeight w:val="7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6175,5</w:t>
            </w:r>
          </w:p>
        </w:tc>
      </w:tr>
      <w:tr>
        <w:trPr>
          <w:trHeight w:val="7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76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6560,4</w:t>
            </w:r>
          </w:p>
        </w:tc>
      </w:tr>
      <w:tr>
        <w:trPr>
          <w:trHeight w:val="82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6560,4</w:t>
            </w:r>
          </w:p>
        </w:tc>
      </w:tr>
      <w:tr>
        <w:trPr>
          <w:trHeight w:val="6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5697,7</w:t>
            </w:r>
          </w:p>
        </w:tc>
      </w:tr>
      <w:tr>
        <w:trPr>
          <w:trHeight w:val="7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5697,7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6695,4</w:t>
            </w:r>
          </w:p>
        </w:tc>
      </w:tr>
      <w:tr>
        <w:trPr>
          <w:trHeight w:val="7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6695,4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13086,4</w:t>
            </w:r>
          </w:p>
        </w:tc>
      </w:tr>
      <w:tr>
        <w:trPr>
          <w:trHeight w:val="8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12991,4</w:t>
            </w:r>
          </w:p>
        </w:tc>
      </w:tr>
      <w:tr>
        <w:trPr>
          <w:trHeight w:val="46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2078,1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1856,1</w:t>
            </w:r>
          </w:p>
        </w:tc>
      </w:tr>
      <w:tr>
        <w:trPr>
          <w:trHeight w:val="2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1376,1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8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8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6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