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eaf2" w14:textId="7c9e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Атбасарском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6 декабря 2011 года № А-12/490. Зарегистрирвано Управлением юстиции Атбасарского района Акмолинской области 30 декабря 2011 года № 1-5-176. Утратило силу в связи с истечением срока применения - (письмо руководителя аппарата акима Атбасарского района Акмолинской области от 26 марта 2013 года № 01-359)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Атбасарского района Акмолинской области от 26.03.2013 № 01-359).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Атбасарском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Атбасарском районе, виды, объемы, конкретные условия общественных работ, размеры оплаты труда участников, источники финансирования, спрос и предложение на общественные работы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Атбасарского района» обеспечить финансирование общественных работ согласно утвержденному плану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Атбасарского района Каженова Ж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 района                         Р.Аубакиров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А-12/490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в Атбасарском районе, виды,</w:t>
      </w:r>
      <w:r>
        <w:br/>
      </w:r>
      <w:r>
        <w:rPr>
          <w:rFonts w:ascii="Times New Roman"/>
          <w:b/>
          <w:i w:val="false"/>
          <w:color w:val="000000"/>
        </w:rPr>
        <w:t>
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финансирования, спрос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27"/>
        <w:gridCol w:w="4055"/>
        <w:gridCol w:w="2464"/>
        <w:gridCol w:w="853"/>
      </w:tblGrid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коммун энерго» при акимате Атбасарского района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Су» при акимате Атбасарского района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приготовлении пищи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 -Александровского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скота.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Шункыркольскому сельскому округу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854"/>
        <w:gridCol w:w="3791"/>
        <w:gridCol w:w="3012"/>
      </w:tblGrid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соответствии с действующим трудовым законодательством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