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68b1" w14:textId="57f6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Астраханского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22 февраля 2011 года № 56. Зарегистрировано Управлением юстиции Астраханского района Акмолинской области 9 марта 2011 года № 1-6-149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Астраханского района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наркозависимые, прошедшие курс социально-психологической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К.Жумакаев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Г.Шонабаева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