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2791c" w14:textId="17279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очередного призыва граждан на срочную воинскую службу в апреле-июне и октябре-декабре 2011 года на территории Астраханского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16 марта 2011 года № 74. Зарегистрировано Управлением юстиции Астраханского района Акмолинской области 29 марта 2011 года № 1-6-150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2006 года № 623 «Об утверждении Правил организации и проведения призыва граждан на воинскую службу»,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№ 250 «О реализации Указа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– июне и октябре- декабре 2011 года», акимат Астраханского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очередной призыв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призыву, на срочную воинскую службу в апреле- июне и октябре-декабре 2011 года на территории Астраханского района через Государственное учреждение «Объединенный отдел по делам обороны Астраханского района Акмолинской области»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районную призывную комиссию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Утвердить график проведения призыва граждан на воинскую службу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Кожахмет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Постановление вступает в силу со дня государственной регистрации в Управлении юстиции Астраханского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Астраханского района                  Р.Акимов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«Объединенный отдел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делам обороны Астраханского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С.Кантемиров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предприятия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«Астраханская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больница» при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Акмолинской области                       Н.Сембаев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Астраханского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Республики Казахстан»       Ж.Абильмажинов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Астраханского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марта 2011 года № 74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3"/>
        <w:gridCol w:w="9413"/>
      </w:tblGrid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Кантемиров Сергей Юрьевич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«Объединенный отдел по делам обороны Астраханского района Акмолинской области», председатель комиссии(по согласованию)</w:t>
            </w:r>
          </w:p>
        </w:tc>
      </w:tr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Потапчук Светлана Николаевна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«Отдел внутренней политики»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района, заместитель председателя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Каханов Айбек Магаулиевич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Астраханского района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Акмолинский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Казахстан» (по согласованию)</w:t>
            </w:r>
          </w:p>
        </w:tc>
      </w:tr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Курманов Елюбай Садыкович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врач Жалтырской врачебной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амбулатории Государственного коммунального предприятия на праве хозяйственного ведения «Астраханская центральная районная больница» при управлении здравоохранения Акмолинской области, председатель медицинской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Искинеева Рсжан Галымовна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предприятия на праве хозяйственного ведения «Астраханская центральная районная больница» при управлении здравоохранения Акмолинской области, секретарь комиссии (по согласованию)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Астраханского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марта 2011 года № 74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</w:t>
      </w:r>
      <w:r>
        <w:br/>
      </w:r>
      <w:r>
        <w:rPr>
          <w:rFonts w:ascii="Times New Roman"/>
          <w:b/>
          <w:i w:val="false"/>
          <w:color w:val="000000"/>
        </w:rPr>
        <w:t>
граждан на воинскую службу весной 2011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3219"/>
        <w:gridCol w:w="960"/>
        <w:gridCol w:w="868"/>
        <w:gridCol w:w="799"/>
        <w:gridCol w:w="845"/>
        <w:gridCol w:w="868"/>
        <w:gridCol w:w="776"/>
        <w:gridCol w:w="752"/>
        <w:gridCol w:w="753"/>
        <w:gridCol w:w="776"/>
        <w:gridCol w:w="776"/>
        <w:gridCol w:w="753"/>
        <w:gridCol w:w="777"/>
      </w:tblGrid>
      <w:tr>
        <w:trPr>
          <w:trHeight w:val="30" w:hRule="atLeast"/>
        </w:trPr>
        <w:tc>
          <w:tcPr>
            <w:tcW w:w="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явок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Бесбидаикский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Жалтырский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Колутонский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Острогорский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тонский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</w:t>
      </w:r>
      <w:r>
        <w:br/>
      </w:r>
      <w:r>
        <w:rPr>
          <w:rFonts w:ascii="Times New Roman"/>
          <w:b/>
          <w:i w:val="false"/>
          <w:color w:val="000000"/>
        </w:rPr>
        <w:t>
граждан на воинскую службу осенью 2011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4155"/>
        <w:gridCol w:w="2680"/>
        <w:gridCol w:w="785"/>
        <w:gridCol w:w="719"/>
        <w:gridCol w:w="742"/>
        <w:gridCol w:w="720"/>
      </w:tblGrid>
      <w:tr>
        <w:trPr>
          <w:trHeight w:val="3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явок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Бесбидаикский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Жалтырский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Колутонский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Новочеркасский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Острогорский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Староколутонский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2"/>
        <w:gridCol w:w="1151"/>
        <w:gridCol w:w="989"/>
        <w:gridCol w:w="896"/>
        <w:gridCol w:w="920"/>
        <w:gridCol w:w="1105"/>
        <w:gridCol w:w="1105"/>
        <w:gridCol w:w="1222"/>
        <w:gridCol w:w="1036"/>
        <w:gridCol w:w="101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