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a6ef" w14:textId="8c2a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22 декабря 2010 года № 4С-28-3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15 ноября 2011 года № 4С-39-1. Зарегистрировано Управлением юстиции Астраханского района Акмолинской области 24 ноября 2011 года № 1-6-158. Утратило силу - решением Астраханского районного маслихата Акмолинской области от 26 марта 2012 года № 5С-17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26.03.2012 № 5С-17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2011-2013 годы» от 22 декабря 2010 года № 4С-28-3 (зарегистрированное в Реестре государственной регистрации нормативных правовых актов № 1-6-146, опубликовано 28 января 2011 года в районной газете «Маяк»)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 – 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- 1818679,4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- 274877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1516558,9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1840659,1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19980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-67039,7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67039,7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5663,9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55789,6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«4-2. Учесть, что в районном бюджете на 2011 год предусмотрен возврат в областной бюджет неиспользованных бюджетных кредитов, выданных в 2010 году для реализации мер социальной поддержке специалистов в сумме 4120,9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на 2011 год в сумме 1158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Астраханского района                  Р.Акимов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27"/>
        <w:gridCol w:w="405"/>
        <w:gridCol w:w="7619"/>
        <w:gridCol w:w="212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1818679,4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274877,0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146880,0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13987,5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11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14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1516558,9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1516558,9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1516558,9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26"/>
        <w:gridCol w:w="546"/>
        <w:gridCol w:w="546"/>
        <w:gridCol w:w="6917"/>
        <w:gridCol w:w="21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1840659,1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179968,6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162575,7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16352,9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2737,9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52433,7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42807,0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9626,7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93789,1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92845,1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784,9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308,9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16608,0</w:t>
            </w:r>
          </w:p>
        </w:tc>
      </w:tr>
      <w:tr>
        <w:trPr>
          <w:trHeight w:val="8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16608,0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1207734,5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75434,0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75434,0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1107428,3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безплатного подвоза учащихся до школы и обратно в аульной (сельской) местности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1106428,3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1090619,3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24872,2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23582,2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10036,3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4792,9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71731,6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55880,6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13219,6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363,8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10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2305,1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15851,0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229217,1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189680,3</w:t>
            </w:r>
          </w:p>
        </w:tc>
      </w:tr>
      <w:tr>
        <w:trPr>
          <w:trHeight w:val="8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52015,0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39771,9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12243,1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137665,3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97551,3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38826,8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20397,6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5971,8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12540,8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68176,3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31116,8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30125,8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30125,8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20718,0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12171,5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2887,5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5222,0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41578,2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24797,2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4124,8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6405,4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4955,4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11410,4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11410,4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4811,4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4811,4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12825,7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4941,9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6725,8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1158,0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25080,0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9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26623,0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11980,0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-67039,7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67039,7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5663,9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5663,9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5663,9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4С-28-3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3"/>
        <w:gridCol w:w="2007"/>
      </w:tblGrid>
      <w:tr>
        <w:trPr>
          <w:trHeight w:val="22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99765,9</w:t>
            </w:r>
          </w:p>
        </w:tc>
      </w:tr>
      <w:tr>
        <w:trPr>
          <w:trHeight w:val="28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79961,9</w:t>
            </w:r>
          </w:p>
        </w:tc>
      </w:tr>
      <w:tr>
        <w:trPr>
          <w:trHeight w:val="22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</w:p>
        </w:tc>
      </w:tr>
      <w:tr>
        <w:trPr>
          <w:trHeight w:val="51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</w:p>
        </w:tc>
      </w:tr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54302,9</w:t>
            </w:r>
          </w:p>
        </w:tc>
      </w:tr>
      <w:tr>
        <w:trPr>
          <w:trHeight w:val="48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73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61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мультемидийных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75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54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</w:tr>
      <w:tr>
        <w:trPr>
          <w:trHeight w:val="49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</w:tr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24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27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30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22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49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докуметнации по проекту "Реконструкция водопроводных сетей в селе Бесбидайык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7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8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52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4С-28-3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2"/>
        <w:gridCol w:w="2028"/>
      </w:tblGrid>
      <w:tr>
        <w:trPr>
          <w:trHeight w:val="2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268670,0</w:t>
            </w:r>
          </w:p>
        </w:tc>
      </w:tr>
      <w:tr>
        <w:trPr>
          <w:trHeight w:val="30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140762,0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2427,1</w:t>
            </w:r>
          </w:p>
        </w:tc>
      </w:tr>
      <w:tr>
        <w:trPr>
          <w:trHeight w:val="5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</w:t>
            </w:r>
          </w:p>
        </w:tc>
      </w:tr>
      <w:tr>
        <w:trPr>
          <w:trHeight w:val="75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Астраханского района и многодетных семей сельской местности Астраханского района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1947,0</w:t>
            </w:r>
          </w:p>
        </w:tc>
      </w:tr>
      <w:tr>
        <w:trPr>
          <w:trHeight w:val="28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99970,0</w:t>
            </w:r>
          </w:p>
        </w:tc>
      </w:tr>
      <w:tr>
        <w:trPr>
          <w:trHeight w:val="24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селе Первомайка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51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детского сада в селе Первомайка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Ковыленской основной школы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39970,0</w:t>
            </w:r>
          </w:p>
        </w:tc>
      </w:tr>
      <w:tr>
        <w:trPr>
          <w:trHeight w:val="58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38364,9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водопроводных сетей в селе Узунколь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29390,1</w:t>
            </w:r>
          </w:p>
        </w:tc>
      </w:tr>
      <w:tr>
        <w:trPr>
          <w:trHeight w:val="30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водопроводных сетей в селе Астраханка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8974,8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127908,0</w:t>
            </w:r>
          </w:p>
        </w:tc>
      </w:tr>
      <w:tr>
        <w:trPr>
          <w:trHeight w:val="25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127908</w:t>
            </w:r>
          </w:p>
        </w:tc>
      </w:tr>
      <w:tr>
        <w:trPr>
          <w:trHeight w:val="37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в селе Зеленое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</w:tr>
      <w:tr>
        <w:trPr>
          <w:trHeight w:val="52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котельной № 2 ГКП на ПХВ "Комхоз"(государственное коммунальное предприятие на праве хозяйственного ведения "Комхоз") на четыре котла в селе Астраханка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87794</w:t>
            </w:r>
          </w:p>
        </w:tc>
      </w:tr>
      <w:tr>
        <w:trPr>
          <w:trHeight w:val="1065" w:hRule="atLeast"/>
        </w:trPr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 проектных, сметных, изыскательских работ и надзора за строительством, с целью реализации отраслевого проекта "Водоснабжение и канализация сельских территорий" в рамках соглашения с Азиатским банком развития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4С-28-3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50"/>
        <w:gridCol w:w="550"/>
        <w:gridCol w:w="404"/>
        <w:gridCol w:w="6908"/>
        <w:gridCol w:w="21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128406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24302,1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3163,6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17876,4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2334,5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7632,6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6103,5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8124,8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6791,2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8046,2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6304,9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1071,3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7236,2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