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47aa" w14:textId="6024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13 декабря 2011 года № 4С-40-5. Зарегистрировано Управлением юстиции Астраханского района Акмолинской области 30 декабря 2011 года № 1-6-163. Утратило силу в связи с истечением срока применения - (письмо Астраханского районного маслихата Акмолинской области от 5 ноября 2014 года № 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Астраханского районного маслихата Акмолинской области от 05.11.2014 № 116).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 Астраханский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Астраханском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 маслихата          К.Омарова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4С-40-5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шествий,пикетов и демонстраций в Астраханском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3478"/>
        <w:gridCol w:w="8788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районным Домом культуры, улица АльФараби, 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Таволжанка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клубом,улица Речная, 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Жанаберлик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Женис 13\1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Бесбидаик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Андрея Коваленко, 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Орталык, 29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Зеленое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Шиликты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Бейбітшілік, 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Вокзальная,2А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Акбеит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 улица Кирова, 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Бауыржан Момышулы 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Ягодное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Достык,17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Желтоксан,12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Жана-Турмыс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Абылай хана,21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Оксановка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Достык,87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Акимовка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Сарыколь,41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Колутон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Илияса Есенберлина, 25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Абылайхана 17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Абая Кунанбаева, 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Маншук Маметовой,21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Абая Кунанбаева, 66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Новочеркасск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Мира, 32 «А»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Бейбитшилик,1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Ундрус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Кабдрахмана Адильбаева,43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Колутон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Достык,27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Аль-Фараби,24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Садовая, 52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Лозовое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Степная,22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Старый Колутон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Бауыржан Момышулы, 34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Ковыленка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Аманжола Шалтаева, 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Жапархана Асаинова, 9\1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Целинная,86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Юрия Гагарина,15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Уахита Курмангожина, 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Луговая, 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