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d59f" w14:textId="8b0d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17 марта 2011 года № А-03/56. Зарегистрировано Управлением юстиции Буландынского района Акмолинской области 29 марта 2011 года № 1-7-130. Утратило силу в связи с истечением срока применения - (письмо аппарата акима Буландынского района Акмолинской области от 18 июня 2013 года № 03-20/761)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Буландынского района Акмолинской области от 18.06.2013 № 03-20/761).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Буландынского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        Н.Омаров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«Буландынская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А.Нурсадыкова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Буландынского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А–03/56 от 17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0"/>
        <w:gridCol w:w="8060"/>
      </w:tblGrid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Куанышбек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Манысбекович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по делам обороны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области»,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Садуов Айтпай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Кусаинович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контрольного отдела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«Аппарат акима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Шалмуканов Куанышбек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Жумабаевич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 по службе (по согласованию)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 Тайбасар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Тулегенович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врач-хирург хирургического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«Буландынская 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больница» 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Достовалова 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статист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«Буландынская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здравоохранения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секретарь комиссии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Буландынского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А–03/56 от 17 марта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679"/>
        <w:gridCol w:w="1492"/>
        <w:gridCol w:w="1496"/>
        <w:gridCol w:w="1530"/>
        <w:gridCol w:w="1496"/>
        <w:gridCol w:w="1358"/>
      </w:tblGrid>
      <w:tr>
        <w:trPr>
          <w:trHeight w:val="69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г.Макинск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1547"/>
        <w:gridCol w:w="1392"/>
        <w:gridCol w:w="1376"/>
        <w:gridCol w:w="1444"/>
        <w:gridCol w:w="1462"/>
        <w:gridCol w:w="1651"/>
        <w:gridCol w:w="1599"/>
      </w:tblGrid>
      <w:tr>
        <w:trPr>
          <w:trHeight w:val="7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</w:p>
        </w:tc>
      </w:tr>
      <w:tr>
        <w:trPr>
          <w:trHeight w:val="28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Буландынского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А–03/56 от 17 марта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679"/>
        <w:gridCol w:w="1492"/>
        <w:gridCol w:w="1496"/>
        <w:gridCol w:w="1530"/>
        <w:gridCol w:w="1496"/>
        <w:gridCol w:w="1358"/>
      </w:tblGrid>
      <w:tr>
        <w:trPr>
          <w:trHeight w:val="69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г.Макинск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421"/>
        <w:gridCol w:w="1342"/>
        <w:gridCol w:w="1200"/>
        <w:gridCol w:w="1342"/>
        <w:gridCol w:w="1327"/>
        <w:gridCol w:w="1390"/>
        <w:gridCol w:w="1279"/>
        <w:gridCol w:w="1390"/>
      </w:tblGrid>
      <w:tr>
        <w:trPr>
          <w:trHeight w:val="7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