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1c91" w14:textId="93f1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Буландынского районного маслихата от 15 декабря 2010 года № 4С-31/1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23 июня 2011 года № 4С-34/3. Зарегистрировано Управлением юстиции Буландынского района Акмолинской области 4 июля 2011 года № 1-7-136. Утратило силу - решением Буландынского районного маслихата Акмолинской области от 27 апреля 2012 года № 5С-4/9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Буландынского районного маслихата Акмолинской области от 27.04.2012 № 5С-4/9.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2011-2013 годы» от 15 декабря 2010 года № 4С-31/1 (зарегистрировано в Реестре государственной регистрации нормативных правовых актов № 1-7-127, опубликовано 14 января 2011 года в газетах «Бұланды таңы», «Вести Бұланды жаршысы»)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2246825,3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341058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11716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54500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1839551,3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2254455,3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на 2011 год целевые трансферты в сумме 466836,3 тысяча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целевые трансферты на развитие из республиканского бюджета в сумме 97009,3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52286 тысяч тенге на строительство детского сада на 140 мест в городе Макинск;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40523,3 тысячи тенге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4200 тысяч тенге на разработку проектно-сметной документации по проекту «Реконструкция водопроводных сетей в селе Вознесенка Буландынского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областного бюджета в сумме 60000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25000 тысяч тенге на разработку проектно-сметной документации, проведение государственной экспертизы, строительство модульной котельной и тепловых сетей в городе Макинск;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35000 тысяч тенге на разработку проектно-сметной документации, проведение государственной экспертизы, строительство средней школы на 120 ученических мест в селе Партизанка Буландынского района;»;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2011-2013 годы» от 15 декабря 2010 года № 4С-31/1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Л.Самохвалова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Буландынского района                  Е.Нугманов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4С-34/3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92"/>
        <w:gridCol w:w="5902"/>
        <w:gridCol w:w="166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2246825,3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341058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160393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136842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94066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9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19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</w:p>
        </w:tc>
      </w:tr>
      <w:tr>
        <w:trPr>
          <w:trHeight w:val="8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8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4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</w:tr>
      <w:tr>
        <w:trPr>
          <w:trHeight w:val="30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</w:tr>
      <w:tr>
        <w:trPr>
          <w:trHeight w:val="4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6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6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1839551,3</w:t>
            </w:r>
          </w:p>
        </w:tc>
      </w:tr>
      <w:tr>
        <w:trPr>
          <w:trHeight w:val="9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1839551,3</w:t>
            </w:r>
          </w:p>
        </w:tc>
      </w:tr>
      <w:tr>
        <w:trPr>
          <w:trHeight w:val="6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1839551,3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542"/>
        <w:gridCol w:w="542"/>
        <w:gridCol w:w="5818"/>
        <w:gridCol w:w="161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2254455,3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159164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</w:p>
        </w:tc>
      </w:tr>
      <w:tr>
        <w:trPr>
          <w:trHeight w:val="8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83336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83336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</w:tc>
      </w:tr>
      <w:tr>
        <w:trPr>
          <w:trHeight w:val="18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4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исполнительная деятельность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1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1616146,6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65369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65369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1408919,6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1308159,6</w:t>
            </w:r>
          </w:p>
        </w:tc>
      </w:tr>
      <w:tr>
        <w:trPr>
          <w:trHeight w:val="11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11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34186</w:t>
            </w:r>
          </w:p>
        </w:tc>
      </w:tr>
      <w:tr>
        <w:trPr>
          <w:trHeight w:val="13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сирот), и ребенка (детей), оставшегося без попечения родителей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11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141696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141696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60254</w:t>
            </w:r>
          </w:p>
        </w:tc>
      </w:tr>
      <w:tr>
        <w:trPr>
          <w:trHeight w:val="11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55745</w:t>
            </w:r>
          </w:p>
        </w:tc>
      </w:tr>
      <w:tr>
        <w:trPr>
          <w:trHeight w:val="13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11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8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19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79195,3</w:t>
            </w:r>
          </w:p>
        </w:tc>
      </w:tr>
      <w:tr>
        <w:trPr>
          <w:trHeight w:val="10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1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65523,3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40523,3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77027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63499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36131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14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8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9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8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13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12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33417,7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15844,7</w:t>
            </w:r>
          </w:p>
        </w:tc>
      </w:tr>
      <w:tr>
        <w:trPr>
          <w:trHeight w:val="11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11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4234,7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7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201944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11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11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11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4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6275,7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6275,7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6275,7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29911,2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15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10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-37541,2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37541,2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9411,2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23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4С-34/3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542"/>
        <w:gridCol w:w="542"/>
        <w:gridCol w:w="5818"/>
        <w:gridCol w:w="161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83336</w:t>
            </w:r>
          </w:p>
        </w:tc>
      </w:tr>
      <w:tr>
        <w:trPr>
          <w:trHeight w:val="14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83336</w:t>
            </w:r>
          </w:p>
        </w:tc>
      </w:tr>
      <w:tr>
        <w:trPr>
          <w:trHeight w:val="16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83336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5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2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14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10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16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14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18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1588"/>
        <w:gridCol w:w="1588"/>
        <w:gridCol w:w="1433"/>
        <w:gridCol w:w="1456"/>
        <w:gridCol w:w="1524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города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 аульный округ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округ</w:t>
            </w:r>
          </w:p>
        </w:tc>
      </w:tr>
      <w:tr>
        <w:trPr>
          <w:trHeight w:val="27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36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405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315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591"/>
        <w:gridCol w:w="1569"/>
        <w:gridCol w:w="1438"/>
        <w:gridCol w:w="1504"/>
        <w:gridCol w:w="1504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</w:tr>
      <w:tr>
        <w:trPr>
          <w:trHeight w:val="27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37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39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1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6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4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