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42f6" w14:textId="0e04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материального обеспечения детям-инвалидам, воспитывающимся и обучающимся на дому в Буландынском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23 ноября 2011 года № А-11/287. Зарегистрировано Управлением юстиции Буландынского района Акмолинской области 23 декабря 2011 года № 1-7-140. Утратило силу постановлением акимата Буландынского района Акмолинской области от 11 ноября 2014 года № А-11/376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Буландынского района Акмолинской области от 11.11.2014 № А-11/376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"О социальной защите инвалидов в Республике Казахстан", стандарта государственной услуги "Оформление документов для материального обеспечения детей-инвалидов, обучающихся и воспитывающихся на дому",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394, акимат Буландынского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1.Оказать материальное обеспечение детям-инвалидам, воспитывающимся и обучающимся на дому в Буландынском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материальное обеспечение назначается в течение года в размере шести месячных расчетных показателей на квартал, на каждого ребенка-инвалида, не достигшего восемнадцати лет, с месяца подачи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материальное обеспечение не назначается на детей-инвалидов, находящихся на полном государственном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выплата материального обеспечения детям-инвалидам, воспитывающимся и обучающимся на дому, производится за истекший квартал по мере финансирования. При наступлении обстоятельств, влекущих прекращение выплаты материального обеспечения (достижение ребенком-инвалидом возраста 18 лет, смерть ребенка-инвалида, снятие инвалидности) выплата прекращается с месяца, следующего за месяцем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 Буландынского района" принять меры по обеспечению своевременного освоения денежных средств, выделенных из районного бюджета для оказания материального обеспечения детям-инвалидам,воспитывающимся и обучающимся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4.Контроль за исполнением настоящего постановления возложить на заместителя акима Буландынского района Избасарову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