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5340" w14:textId="a4c5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Егиндыкольском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 марта 2011 года № 4С31-4. Зарегистрировано Управлением юстиции Егиндыкольского района Акмолинской области 29 марта 2011 года № 1-8-110. Утратило силу решением Егиндыкольского районного маслихата Акмолинской области от 18 мая 2016 года № 6С4-8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Егиндыкольского районного маслихата Акмолинской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6С4-8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Егиндыкольском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Егиндыкольского районного маслихата "О дополнительном регламентировании порядка проведения собраний, митингов, шествий, пикетов и демонстраций" от 19 июля 2007 года № С 39-4 (зарегистрированное в Реестре государственной регистрации нормативных правовых актов № 1-8-58, опубликованное 20-27 июля 2007 года в районной газете "Шұғыла-Целинная нива").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К.Шинтемиров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4С31-4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Егиндыкольском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Приложение - в редакции решения Егиндыкольского районного маслихата Акмолинской области от 04.09.2015</w:t>
      </w:r>
      <w:r>
        <w:rPr>
          <w:rFonts w:ascii="Times New Roman"/>
          <w:b w:val="false"/>
          <w:i w:val="false"/>
          <w:color w:val="ff0000"/>
          <w:sz w:val="28"/>
        </w:rPr>
        <w:t xml:space="preserve"> № 5С36-5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1687"/>
        <w:gridCol w:w="7726"/>
      </w:tblGrid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переулок Ружинского,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Коркем,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по улице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Жалманкулак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Казахстанская,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по улице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